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90F3" w14:textId="229A46FF" w:rsidR="00BD61FD" w:rsidRPr="003D3517" w:rsidRDefault="00BD61FD" w:rsidP="00BD61FD">
      <w:pPr>
        <w:pStyle w:val="Heading6"/>
        <w:jc w:val="center"/>
        <w:rPr>
          <w:rFonts w:ascii="Catamaran" w:hAnsi="Catamaran" w:cs="Catamaran"/>
        </w:rPr>
      </w:pPr>
    </w:p>
    <w:p w14:paraId="09A56075" w14:textId="77777777" w:rsidR="000D0430" w:rsidRPr="003D3517" w:rsidRDefault="000D0430" w:rsidP="00FB0434">
      <w:pPr>
        <w:spacing w:after="0"/>
        <w:rPr>
          <w:rFonts w:ascii="Catamaran" w:hAnsi="Catamaran" w:cs="Catamaran"/>
          <w:b/>
          <w:noProof/>
          <w:lang w:val="en-US"/>
        </w:rPr>
      </w:pPr>
    </w:p>
    <w:p w14:paraId="09E955C2" w14:textId="254FA283" w:rsidR="00BD561E" w:rsidRPr="003D3517" w:rsidRDefault="000D0430" w:rsidP="000D0430">
      <w:pPr>
        <w:spacing w:after="0"/>
        <w:jc w:val="right"/>
        <w:rPr>
          <w:rFonts w:ascii="Catamaran" w:hAnsi="Catamaran" w:cs="Catamaran"/>
          <w:b/>
          <w:noProof/>
          <w:lang w:val="en-US"/>
        </w:rPr>
      </w:pPr>
      <w:r w:rsidRPr="003D3517">
        <w:rPr>
          <w:rFonts w:ascii="Catamaran" w:hAnsi="Catamaran" w:cs="Catamaran"/>
          <w:b/>
          <w:noProof/>
          <w:lang w:val="en-US"/>
        </w:rPr>
        <w:t xml:space="preserve">FORMULARUL </w:t>
      </w:r>
      <w:r w:rsidR="00FB0434" w:rsidRPr="003D3517">
        <w:rPr>
          <w:rFonts w:ascii="Catamaran" w:hAnsi="Catamaran" w:cs="Catamaran"/>
          <w:b/>
          <w:noProof/>
          <w:lang w:val="en-US"/>
        </w:rPr>
        <w:t>1</w:t>
      </w:r>
    </w:p>
    <w:p w14:paraId="53662E3B" w14:textId="77777777" w:rsidR="00662F2F" w:rsidRPr="003D3517" w:rsidRDefault="00662F2F" w:rsidP="000819B4">
      <w:pPr>
        <w:spacing w:after="0"/>
        <w:jc w:val="both"/>
        <w:rPr>
          <w:rFonts w:ascii="Catamaran" w:hAnsi="Catamaran" w:cs="Catamaran"/>
          <w:b/>
          <w:noProof/>
          <w:lang w:val="en-US"/>
        </w:rPr>
      </w:pPr>
    </w:p>
    <w:p w14:paraId="685D665E" w14:textId="77777777" w:rsidR="00662F2F" w:rsidRPr="003D3517" w:rsidRDefault="00662F2F" w:rsidP="000819B4">
      <w:pPr>
        <w:spacing w:after="0"/>
        <w:jc w:val="both"/>
        <w:rPr>
          <w:rFonts w:ascii="Catamaran" w:hAnsi="Catamaran" w:cs="Catamaran"/>
          <w:b/>
          <w:noProof/>
          <w:lang w:val="en-US"/>
        </w:rPr>
      </w:pPr>
    </w:p>
    <w:p w14:paraId="578BBBC8" w14:textId="12086D7F" w:rsidR="00342271" w:rsidRPr="003D3517" w:rsidRDefault="0033252A" w:rsidP="000819B4">
      <w:pPr>
        <w:spacing w:after="0"/>
        <w:jc w:val="both"/>
        <w:rPr>
          <w:rFonts w:ascii="Catamaran" w:hAnsi="Catamaran" w:cs="Catamaran"/>
          <w:b/>
          <w:noProof/>
          <w:lang w:val="en-US"/>
        </w:rPr>
      </w:pPr>
      <w:r w:rsidRPr="003D3517">
        <w:rPr>
          <w:rFonts w:ascii="Catamaran" w:hAnsi="Catamaran" w:cs="Catamaran"/>
          <w:b/>
          <w:noProof/>
          <w:lang w:val="en-US"/>
        </w:rPr>
        <w:t xml:space="preserve"> </w:t>
      </w:r>
      <w:r w:rsidR="00342271" w:rsidRPr="003D3517">
        <w:rPr>
          <w:rFonts w:ascii="Catamaran" w:hAnsi="Catamaran" w:cs="Catamaran"/>
          <w:b/>
          <w:noProof/>
          <w:lang w:val="en-US"/>
        </w:rPr>
        <w:t>Operator economic</w:t>
      </w:r>
    </w:p>
    <w:p w14:paraId="26AFCC5D" w14:textId="77777777" w:rsidR="00342271" w:rsidRPr="003D3517" w:rsidRDefault="00342271" w:rsidP="000819B4">
      <w:pPr>
        <w:spacing w:after="0"/>
        <w:rPr>
          <w:rFonts w:ascii="Catamaran" w:hAnsi="Catamaran" w:cs="Catamaran"/>
          <w:b/>
          <w:noProof/>
          <w:lang w:val="en-US"/>
        </w:rPr>
      </w:pPr>
      <w:r w:rsidRPr="003D3517">
        <w:rPr>
          <w:rFonts w:ascii="Catamaran" w:hAnsi="Catamaran" w:cs="Catamaran"/>
          <w:b/>
          <w:noProof/>
          <w:lang w:val="en-US"/>
        </w:rPr>
        <w:t xml:space="preserve">    ..........................</w:t>
      </w:r>
    </w:p>
    <w:p w14:paraId="413FC40E" w14:textId="77777777" w:rsidR="00342271" w:rsidRPr="003D3517" w:rsidRDefault="00342271" w:rsidP="000819B4">
      <w:pPr>
        <w:spacing w:after="0"/>
        <w:rPr>
          <w:rFonts w:ascii="Catamaran" w:hAnsi="Catamaran" w:cs="Catamaran"/>
          <w:b/>
          <w:noProof/>
          <w:lang w:val="en-US"/>
        </w:rPr>
      </w:pPr>
      <w:r w:rsidRPr="003D3517">
        <w:rPr>
          <w:rFonts w:ascii="Catamaran" w:hAnsi="Catamaran" w:cs="Catamaran"/>
          <w:b/>
          <w:noProof/>
          <w:lang w:val="en-US"/>
        </w:rPr>
        <w:t xml:space="preserve">    (denumirea/numele)</w:t>
      </w:r>
    </w:p>
    <w:p w14:paraId="465136BC" w14:textId="77777777" w:rsidR="00BD561E" w:rsidRPr="003D3517" w:rsidRDefault="00BD561E" w:rsidP="000819B4">
      <w:pPr>
        <w:spacing w:after="0"/>
        <w:jc w:val="center"/>
        <w:rPr>
          <w:rFonts w:ascii="Catamaran" w:hAnsi="Catamaran" w:cs="Catamaran"/>
          <w:b/>
          <w:noProof/>
          <w:u w:val="single"/>
        </w:rPr>
      </w:pPr>
    </w:p>
    <w:p w14:paraId="34ADA87C" w14:textId="77777777" w:rsidR="00342271" w:rsidRPr="003D3517" w:rsidRDefault="00342271" w:rsidP="000819B4">
      <w:pPr>
        <w:spacing w:after="0"/>
        <w:jc w:val="center"/>
        <w:rPr>
          <w:rFonts w:ascii="Catamaran" w:hAnsi="Catamaran" w:cs="Catamaran"/>
          <w:b/>
          <w:noProof/>
          <w:u w:val="single"/>
        </w:rPr>
      </w:pPr>
      <w:r w:rsidRPr="003D3517">
        <w:rPr>
          <w:rFonts w:ascii="Catamaran" w:hAnsi="Catamaran" w:cs="Catamaran"/>
          <w:b/>
          <w:noProof/>
          <w:u w:val="single"/>
        </w:rPr>
        <w:t>DECLARAŢIE</w:t>
      </w:r>
    </w:p>
    <w:p w14:paraId="05255CE4" w14:textId="77777777" w:rsidR="00342271" w:rsidRPr="003D3517" w:rsidRDefault="00342271" w:rsidP="000819B4">
      <w:pPr>
        <w:spacing w:after="0"/>
        <w:jc w:val="center"/>
        <w:rPr>
          <w:rFonts w:ascii="Catamaran" w:hAnsi="Catamaran" w:cs="Catamaran"/>
          <w:b/>
          <w:bCs/>
          <w:noProof/>
        </w:rPr>
      </w:pPr>
      <w:r w:rsidRPr="003D3517">
        <w:rPr>
          <w:rFonts w:ascii="Catamaran" w:hAnsi="Catamaran" w:cs="Catamaran"/>
          <w:b/>
          <w:noProof/>
        </w:rPr>
        <w:t xml:space="preserve">privind </w:t>
      </w:r>
      <w:r w:rsidR="0033252A" w:rsidRPr="003D3517">
        <w:rPr>
          <w:rFonts w:ascii="Catamaran" w:hAnsi="Catamaran" w:cs="Catamaran"/>
          <w:b/>
          <w:bCs/>
          <w:noProof/>
        </w:rPr>
        <w:t>neî</w:t>
      </w:r>
      <w:r w:rsidRPr="003D3517">
        <w:rPr>
          <w:rFonts w:ascii="Catamaran" w:hAnsi="Catamaran" w:cs="Catamaran"/>
          <w:b/>
          <w:bCs/>
          <w:noProof/>
        </w:rPr>
        <w:t>ncadrarea in art. 164 din Legea 98/2016</w:t>
      </w:r>
    </w:p>
    <w:p w14:paraId="05694104" w14:textId="77777777" w:rsidR="00BD561E" w:rsidRPr="003D3517" w:rsidRDefault="00BD561E" w:rsidP="000819B4">
      <w:pPr>
        <w:spacing w:after="0"/>
        <w:jc w:val="center"/>
        <w:rPr>
          <w:rFonts w:ascii="Catamaran" w:hAnsi="Catamaran" w:cs="Catamaran"/>
          <w:b/>
          <w:bCs/>
          <w:noProof/>
        </w:rPr>
      </w:pPr>
    </w:p>
    <w:p w14:paraId="31EFF40C" w14:textId="77777777" w:rsidR="00BD561E" w:rsidRPr="003D3517" w:rsidRDefault="00BD561E" w:rsidP="000819B4">
      <w:pPr>
        <w:spacing w:after="0"/>
        <w:jc w:val="center"/>
        <w:rPr>
          <w:rFonts w:ascii="Catamaran" w:hAnsi="Catamaran" w:cs="Catamaran"/>
          <w:b/>
          <w:noProof/>
        </w:rPr>
      </w:pPr>
    </w:p>
    <w:p w14:paraId="5D722FAC" w14:textId="21E32A26" w:rsidR="00342271" w:rsidRPr="003D3517" w:rsidRDefault="00342271" w:rsidP="000819B4">
      <w:pPr>
        <w:spacing w:after="0"/>
        <w:jc w:val="both"/>
        <w:rPr>
          <w:rFonts w:ascii="Catamaran" w:hAnsi="Catamaran" w:cs="Catamaran"/>
          <w:noProof/>
        </w:rPr>
      </w:pPr>
      <w:r w:rsidRPr="003D3517">
        <w:rPr>
          <w:rFonts w:ascii="Catamaran" w:hAnsi="Catamaran" w:cs="Catamaran"/>
          <w:noProof/>
        </w:rPr>
        <w:t>Subsemnatul, ..</w:t>
      </w:r>
      <w:r w:rsidR="009D733E">
        <w:rPr>
          <w:rFonts w:ascii="Catamaran" w:hAnsi="Catamaran" w:cs="Catamaran"/>
          <w:noProof/>
        </w:rPr>
        <w:t>.....................................................</w:t>
      </w:r>
      <w:r w:rsidRPr="003D3517">
        <w:rPr>
          <w:rFonts w:ascii="Catamaran" w:hAnsi="Catamaran" w:cs="Catamaran"/>
          <w:noProof/>
        </w:rPr>
        <w:t>............ reprezentant împuternicit al .....</w:t>
      </w:r>
      <w:r w:rsidR="009D733E">
        <w:rPr>
          <w:rFonts w:ascii="Catamaran" w:hAnsi="Catamaran" w:cs="Catamaran"/>
          <w:noProof/>
        </w:rPr>
        <w:t>.....................</w:t>
      </w:r>
      <w:r w:rsidRPr="003D3517">
        <w:rPr>
          <w:rFonts w:ascii="Catamaran" w:hAnsi="Catamaran" w:cs="Catamaran"/>
          <w:noProof/>
        </w:rPr>
        <w:t xml:space="preserve">.................... </w:t>
      </w:r>
      <w:r w:rsidRPr="003D3517">
        <w:rPr>
          <w:rFonts w:ascii="Catamaran" w:hAnsi="Catamaran" w:cs="Catamaran"/>
          <w:i/>
          <w:noProof/>
        </w:rPr>
        <w:t>(denumirea operatorului economic</w:t>
      </w:r>
      <w:r w:rsidRPr="003D3517">
        <w:rPr>
          <w:rFonts w:ascii="Catamaran" w:hAnsi="Catamaran" w:cs="Catamaran"/>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009BC5FC" w14:textId="77777777" w:rsidR="00342271" w:rsidRPr="003D3517" w:rsidRDefault="00342271" w:rsidP="000819B4">
      <w:pPr>
        <w:spacing w:after="0"/>
        <w:jc w:val="both"/>
        <w:rPr>
          <w:rFonts w:ascii="Catamaran" w:hAnsi="Catamaran" w:cs="Catamaran"/>
          <w:noProof/>
        </w:rPr>
      </w:pPr>
      <w:r w:rsidRPr="003D3517">
        <w:rPr>
          <w:rFonts w:ascii="Catamaran" w:hAnsi="Catamaran" w:cs="Catamaran"/>
          <w:bCs/>
          <w:noProof/>
        </w:rPr>
        <w:t>   a)</w:t>
      </w:r>
      <w:r w:rsidRPr="003D3517">
        <w:rPr>
          <w:rFonts w:ascii="Catamaran" w:hAnsi="Catamaran" w:cs="Catamaran"/>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307089F" w14:textId="77777777" w:rsidR="00342271" w:rsidRPr="003D3517" w:rsidRDefault="00342271" w:rsidP="000819B4">
      <w:pPr>
        <w:spacing w:after="0"/>
        <w:jc w:val="both"/>
        <w:rPr>
          <w:rFonts w:ascii="Catamaran" w:hAnsi="Catamaran" w:cs="Catamaran"/>
          <w:noProof/>
        </w:rPr>
      </w:pPr>
      <w:r w:rsidRPr="003D3517">
        <w:rPr>
          <w:rFonts w:ascii="Catamaran" w:hAnsi="Catamaran" w:cs="Catamaran"/>
          <w:bCs/>
          <w:noProof/>
        </w:rPr>
        <w:t>   b)</w:t>
      </w:r>
      <w:r w:rsidRPr="003D3517">
        <w:rPr>
          <w:rFonts w:ascii="Catamaran" w:hAnsi="Catamaran" w:cs="Catamaran"/>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6FE29ED1" w14:textId="77777777" w:rsidR="00342271" w:rsidRPr="003D3517" w:rsidRDefault="00342271" w:rsidP="000819B4">
      <w:pPr>
        <w:spacing w:after="0"/>
        <w:jc w:val="both"/>
        <w:rPr>
          <w:rFonts w:ascii="Catamaran" w:hAnsi="Catamaran" w:cs="Catamaran"/>
          <w:noProof/>
        </w:rPr>
      </w:pPr>
      <w:r w:rsidRPr="003D3517">
        <w:rPr>
          <w:rFonts w:ascii="Catamaran" w:hAnsi="Catamaran" w:cs="Catamaran"/>
          <w:bCs/>
          <w:noProof/>
        </w:rPr>
        <w:t>   c)</w:t>
      </w:r>
      <w:r w:rsidRPr="003D3517">
        <w:rPr>
          <w:rFonts w:ascii="Catamaran" w:hAnsi="Catamaran" w:cs="Catamaran"/>
          <w:noProof/>
        </w:rPr>
        <w:t> infracţiuni împotriva intereselor financiare ale Uniunii Europene, prevăzute de art. 18</w:t>
      </w:r>
      <w:r w:rsidRPr="003D3517">
        <w:rPr>
          <w:rFonts w:ascii="Catamaran" w:hAnsi="Catamaran" w:cs="Catamaran"/>
          <w:noProof/>
          <w:vertAlign w:val="superscript"/>
        </w:rPr>
        <w:t>1</w:t>
      </w:r>
      <w:r w:rsidRPr="003D3517">
        <w:rPr>
          <w:rFonts w:ascii="Catamaran" w:hAnsi="Catamaran" w:cs="Catamaran"/>
          <w:noProof/>
        </w:rPr>
        <w:t> -18</w:t>
      </w:r>
      <w:r w:rsidRPr="003D3517">
        <w:rPr>
          <w:rFonts w:ascii="Catamaran" w:hAnsi="Catamaran" w:cs="Catamaran"/>
          <w:noProof/>
          <w:vertAlign w:val="superscript"/>
        </w:rPr>
        <w:t>5</w:t>
      </w:r>
      <w:r w:rsidRPr="003D3517">
        <w:rPr>
          <w:rFonts w:ascii="Catamaran" w:hAnsi="Catamaran" w:cs="Catamaran"/>
          <w:noProof/>
        </w:rPr>
        <w:t> din Legea nr. 78/2000, cu modificările şi completările ulterioare, sau de dispoziţiile corespunzătoare ale legislaţiei penale a statului în care respectivul operator economic a fost condamnat;</w:t>
      </w:r>
    </w:p>
    <w:p w14:paraId="63F3A23F" w14:textId="77777777" w:rsidR="00342271" w:rsidRPr="003D3517" w:rsidRDefault="00342271" w:rsidP="000819B4">
      <w:pPr>
        <w:spacing w:after="0"/>
        <w:jc w:val="both"/>
        <w:rPr>
          <w:rFonts w:ascii="Catamaran" w:hAnsi="Catamaran" w:cs="Catamaran"/>
          <w:noProof/>
        </w:rPr>
      </w:pPr>
      <w:r w:rsidRPr="003D3517">
        <w:rPr>
          <w:rFonts w:ascii="Catamaran" w:hAnsi="Catamaran" w:cs="Catamaran"/>
          <w:bCs/>
          <w:noProof/>
        </w:rPr>
        <w:t>   d)</w:t>
      </w:r>
      <w:r w:rsidRPr="003D3517">
        <w:rPr>
          <w:rFonts w:ascii="Catamaran" w:hAnsi="Catamaran" w:cs="Catamaran"/>
          <w:noProof/>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14A44180" w14:textId="77777777" w:rsidR="00342271" w:rsidRPr="003D3517" w:rsidRDefault="00342271" w:rsidP="000819B4">
      <w:pPr>
        <w:spacing w:after="0"/>
        <w:jc w:val="both"/>
        <w:rPr>
          <w:rFonts w:ascii="Catamaran" w:hAnsi="Catamaran" w:cs="Catamaran"/>
          <w:noProof/>
        </w:rPr>
      </w:pPr>
      <w:r w:rsidRPr="003D3517">
        <w:rPr>
          <w:rFonts w:ascii="Catamaran" w:hAnsi="Catamaran" w:cs="Catamaran"/>
          <w:bCs/>
          <w:noProof/>
        </w:rPr>
        <w:t>   e)</w:t>
      </w:r>
      <w:r w:rsidRPr="003D3517">
        <w:rPr>
          <w:rFonts w:ascii="Catamaran" w:hAnsi="Catamaran" w:cs="Catamaran"/>
          <w:noProof/>
        </w:rPr>
        <w:t> spălarea banilor, prevăzută de art. 29</w:t>
      </w:r>
      <w:r w:rsidR="00652350" w:rsidRPr="003D3517">
        <w:rPr>
          <w:rFonts w:ascii="Catamaran" w:hAnsi="Catamaran" w:cs="Catamaran"/>
          <w:noProof/>
        </w:rPr>
        <w:t xml:space="preserve"> </w:t>
      </w:r>
      <w:r w:rsidRPr="003D3517">
        <w:rPr>
          <w:rFonts w:ascii="Catamaran" w:hAnsi="Catamaran" w:cs="Catamaran"/>
          <w:noProof/>
        </w:rPr>
        <w:t xml:space="preserve"> din Legea nr. 656/2002 pentru prevenirea şi sancţionarea spălării banilor, precum şi pentru instituirea unor măsuri de prevenire şi combatere a finanţării terorismului, republicată, cu </w:t>
      </w:r>
      <w:r w:rsidRPr="003D3517">
        <w:rPr>
          <w:rFonts w:ascii="Catamaran" w:hAnsi="Catamaran" w:cs="Catamaran"/>
          <w:noProof/>
        </w:rPr>
        <w:lastRenderedPageBreak/>
        <w:t>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7C719394" w14:textId="77777777" w:rsidR="00342271" w:rsidRPr="003D3517" w:rsidRDefault="00342271" w:rsidP="000819B4">
      <w:pPr>
        <w:spacing w:after="0"/>
        <w:jc w:val="both"/>
        <w:rPr>
          <w:rFonts w:ascii="Catamaran" w:hAnsi="Catamaran" w:cs="Catamaran"/>
          <w:noProof/>
        </w:rPr>
      </w:pPr>
      <w:r w:rsidRPr="003D3517">
        <w:rPr>
          <w:rFonts w:ascii="Catamaran" w:hAnsi="Catamaran" w:cs="Catamaran"/>
          <w:bCs/>
          <w:noProof/>
        </w:rPr>
        <w:t>   f)</w:t>
      </w:r>
      <w:r w:rsidRPr="003D3517">
        <w:rPr>
          <w:rFonts w:ascii="Catamaran" w:hAnsi="Catamaran" w:cs="Catamaran"/>
          <w:noProof/>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2C378AEE" w14:textId="77777777" w:rsidR="00342271" w:rsidRPr="003D3517" w:rsidRDefault="00342271" w:rsidP="000819B4">
      <w:pPr>
        <w:spacing w:after="0"/>
        <w:jc w:val="both"/>
        <w:rPr>
          <w:rFonts w:ascii="Catamaran" w:hAnsi="Catamaran" w:cs="Catamaran"/>
          <w:noProof/>
        </w:rPr>
      </w:pPr>
      <w:r w:rsidRPr="003D3517">
        <w:rPr>
          <w:rFonts w:ascii="Catamaran" w:hAnsi="Catamaran" w:cs="Catamaran"/>
          <w:bCs/>
          <w:noProof/>
        </w:rPr>
        <w:t>   g)</w:t>
      </w:r>
      <w:r w:rsidRPr="003D3517">
        <w:rPr>
          <w:rFonts w:ascii="Catamaran" w:hAnsi="Catamaran" w:cs="Catamaran"/>
          <w:noProof/>
        </w:rPr>
        <w:t> fraudă, în sensul articolului 1 din Convenţia privind protejarea intereselor financiare ale Comunităţilor Europene din 27 noiembrie 1995.</w:t>
      </w:r>
    </w:p>
    <w:p w14:paraId="7CC049EC" w14:textId="77777777" w:rsidR="00302CF5" w:rsidRPr="003D3517" w:rsidRDefault="00302CF5" w:rsidP="000819B4">
      <w:pPr>
        <w:spacing w:after="0"/>
        <w:jc w:val="both"/>
        <w:rPr>
          <w:rFonts w:ascii="Catamaran" w:hAnsi="Catamaran" w:cs="Catamaran"/>
          <w:noProof/>
        </w:rPr>
      </w:pPr>
    </w:p>
    <w:p w14:paraId="77E0D080" w14:textId="77777777" w:rsidR="00342271" w:rsidRPr="003D3517" w:rsidRDefault="00342271" w:rsidP="000819B4">
      <w:pPr>
        <w:spacing w:after="0"/>
        <w:jc w:val="both"/>
        <w:rPr>
          <w:rFonts w:ascii="Catamaran" w:hAnsi="Catamaran" w:cs="Catamaran"/>
          <w:noProof/>
        </w:rPr>
      </w:pPr>
      <w:r w:rsidRPr="003D3517">
        <w:rPr>
          <w:rFonts w:ascii="Catamaran" w:hAnsi="Catamaran" w:cs="Catamaran"/>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6ABC2C1" w14:textId="77777777" w:rsidR="00342271" w:rsidRPr="003D3517" w:rsidRDefault="00342271" w:rsidP="000819B4">
      <w:pPr>
        <w:spacing w:after="0"/>
        <w:jc w:val="both"/>
        <w:rPr>
          <w:rFonts w:ascii="Catamaran" w:hAnsi="Catamaran" w:cs="Catamaran"/>
          <w:noProof/>
        </w:rPr>
      </w:pPr>
      <w:r w:rsidRPr="003D3517">
        <w:rPr>
          <w:rFonts w:ascii="Catamaran" w:hAnsi="Catamaran" w:cs="Catamaran"/>
          <w:noProof/>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65B0A28" w14:textId="77777777" w:rsidR="00342271" w:rsidRPr="003D3517" w:rsidRDefault="00342271" w:rsidP="000819B4">
      <w:pPr>
        <w:spacing w:after="0"/>
        <w:jc w:val="both"/>
        <w:rPr>
          <w:rFonts w:ascii="Catamaran" w:hAnsi="Catamaran" w:cs="Catamaran"/>
          <w:noProof/>
        </w:rPr>
      </w:pPr>
      <w:r w:rsidRPr="003D3517">
        <w:rPr>
          <w:rFonts w:ascii="Catamaran" w:hAnsi="Catamaran" w:cs="Catamaran"/>
          <w:noProof/>
        </w:rPr>
        <w:t>Înţeleg ca în cazul în care această declaraţie nu este conformă cu realitatea sunt pasibil de încălcarea prevederilor legislaţiei penale privind falsul în declaraţii.</w:t>
      </w:r>
    </w:p>
    <w:p w14:paraId="6DA1622A" w14:textId="77777777" w:rsidR="00342271" w:rsidRPr="003D3517" w:rsidRDefault="00342271" w:rsidP="000819B4">
      <w:pPr>
        <w:spacing w:after="0"/>
        <w:jc w:val="both"/>
        <w:rPr>
          <w:rFonts w:ascii="Catamaran" w:hAnsi="Catamaran" w:cs="Catamaran"/>
          <w:noProof/>
        </w:rPr>
      </w:pPr>
    </w:p>
    <w:p w14:paraId="633FE9F4" w14:textId="77777777" w:rsidR="00342271" w:rsidRPr="003D3517" w:rsidRDefault="00342271" w:rsidP="000819B4">
      <w:pPr>
        <w:spacing w:after="0"/>
        <w:jc w:val="both"/>
        <w:rPr>
          <w:rFonts w:ascii="Catamaran" w:hAnsi="Catamaran" w:cs="Catamaran"/>
          <w:noProof/>
        </w:rPr>
      </w:pPr>
      <w:r w:rsidRPr="003D3517">
        <w:rPr>
          <w:rFonts w:ascii="Catamaran" w:hAnsi="Catamaran" w:cs="Catamaran"/>
          <w:noProof/>
        </w:rPr>
        <w:t>Data completării</w:t>
      </w:r>
    </w:p>
    <w:p w14:paraId="25FF29DB" w14:textId="77777777" w:rsidR="00342271" w:rsidRPr="003D3517" w:rsidRDefault="00342271" w:rsidP="000819B4">
      <w:pPr>
        <w:spacing w:after="0"/>
        <w:jc w:val="both"/>
        <w:rPr>
          <w:rFonts w:ascii="Catamaran" w:hAnsi="Catamaran" w:cs="Catamaran"/>
          <w:i/>
          <w:noProof/>
        </w:rPr>
      </w:pPr>
      <w:r w:rsidRPr="003D3517">
        <w:rPr>
          <w:rFonts w:ascii="Catamaran" w:hAnsi="Catamaran" w:cs="Catamaran"/>
          <w:noProof/>
        </w:rPr>
        <w:t>Operator economic,.................................</w:t>
      </w:r>
      <w:r w:rsidRPr="003D3517">
        <w:rPr>
          <w:rFonts w:ascii="Catamaran" w:hAnsi="Catamaran" w:cs="Catamaran"/>
          <w:i/>
          <w:noProof/>
        </w:rPr>
        <w:t xml:space="preserve"> (semnătură autorizată)</w:t>
      </w:r>
    </w:p>
    <w:p w14:paraId="48F585D5" w14:textId="77777777" w:rsidR="00342271" w:rsidRPr="003D3517" w:rsidRDefault="00342271" w:rsidP="000819B4">
      <w:pPr>
        <w:spacing w:after="0"/>
        <w:jc w:val="both"/>
        <w:rPr>
          <w:rFonts w:ascii="Catamaran" w:hAnsi="Catamaran" w:cs="Catamaran"/>
          <w:noProof/>
          <w:lang w:val="fi-FI"/>
        </w:rPr>
      </w:pPr>
      <w:r w:rsidRPr="003D3517">
        <w:rPr>
          <w:rFonts w:ascii="Catamaran" w:hAnsi="Catamaran" w:cs="Catamaran"/>
          <w:noProof/>
        </w:rPr>
        <w:t xml:space="preserve">Nota: se solicita atat ofertantului asociat, subcontractantului cat si tertului sustinator </w:t>
      </w:r>
    </w:p>
    <w:p w14:paraId="0E1C1CF7" w14:textId="77777777" w:rsidR="00342271" w:rsidRPr="003D3517" w:rsidRDefault="00342271" w:rsidP="00342271">
      <w:pPr>
        <w:spacing w:after="0"/>
        <w:jc w:val="right"/>
        <w:rPr>
          <w:rFonts w:ascii="Catamaran" w:hAnsi="Catamaran" w:cs="Catamaran"/>
          <w:b/>
          <w:noProof/>
          <w:lang w:val="fi-FI"/>
        </w:rPr>
      </w:pPr>
    </w:p>
    <w:p w14:paraId="678FE860" w14:textId="77777777" w:rsidR="00BD561E" w:rsidRPr="003D3517" w:rsidRDefault="00BD561E" w:rsidP="00342271">
      <w:pPr>
        <w:spacing w:after="0"/>
        <w:jc w:val="right"/>
        <w:rPr>
          <w:rFonts w:ascii="Catamaran" w:hAnsi="Catamaran" w:cs="Catamaran"/>
          <w:b/>
          <w:noProof/>
          <w:lang w:val="fi-FI"/>
        </w:rPr>
      </w:pPr>
    </w:p>
    <w:p w14:paraId="16D29101" w14:textId="77777777" w:rsidR="00BD561E" w:rsidRPr="003D3517" w:rsidRDefault="00BD561E" w:rsidP="00342271">
      <w:pPr>
        <w:spacing w:after="0"/>
        <w:jc w:val="right"/>
        <w:rPr>
          <w:rFonts w:ascii="Catamaran" w:hAnsi="Catamaran" w:cs="Catamaran"/>
          <w:b/>
          <w:noProof/>
          <w:lang w:val="fi-FI"/>
        </w:rPr>
      </w:pPr>
    </w:p>
    <w:p w14:paraId="27119CF2" w14:textId="77777777" w:rsidR="00BD561E" w:rsidRPr="003D3517" w:rsidRDefault="00BD561E" w:rsidP="00342271">
      <w:pPr>
        <w:spacing w:after="0"/>
        <w:jc w:val="right"/>
        <w:rPr>
          <w:rFonts w:ascii="Catamaran" w:hAnsi="Catamaran" w:cs="Catamaran"/>
          <w:b/>
          <w:noProof/>
          <w:lang w:val="fi-FI"/>
        </w:rPr>
      </w:pPr>
    </w:p>
    <w:p w14:paraId="69BEB1A0" w14:textId="77777777" w:rsidR="00BD561E" w:rsidRPr="003D3517" w:rsidRDefault="00BD561E" w:rsidP="00342271">
      <w:pPr>
        <w:spacing w:after="0"/>
        <w:jc w:val="right"/>
        <w:rPr>
          <w:rFonts w:ascii="Catamaran" w:hAnsi="Catamaran" w:cs="Catamaran"/>
          <w:b/>
          <w:noProof/>
          <w:lang w:val="fi-FI"/>
        </w:rPr>
      </w:pPr>
    </w:p>
    <w:p w14:paraId="53B12C6D" w14:textId="77777777" w:rsidR="00BD561E" w:rsidRPr="003D3517" w:rsidRDefault="00BD561E" w:rsidP="00342271">
      <w:pPr>
        <w:spacing w:after="0"/>
        <w:jc w:val="right"/>
        <w:rPr>
          <w:rFonts w:ascii="Catamaran" w:hAnsi="Catamaran" w:cs="Catamaran"/>
          <w:b/>
          <w:noProof/>
          <w:lang w:val="fi-FI"/>
        </w:rPr>
      </w:pPr>
    </w:p>
    <w:p w14:paraId="4F02419D" w14:textId="77777777" w:rsidR="00BD561E" w:rsidRPr="003D3517" w:rsidRDefault="00BD561E" w:rsidP="00342271">
      <w:pPr>
        <w:spacing w:after="0"/>
        <w:jc w:val="right"/>
        <w:rPr>
          <w:rFonts w:ascii="Catamaran" w:hAnsi="Catamaran" w:cs="Catamaran"/>
          <w:b/>
          <w:noProof/>
          <w:lang w:val="fi-FI"/>
        </w:rPr>
      </w:pPr>
    </w:p>
    <w:p w14:paraId="249C1315" w14:textId="77777777" w:rsidR="00BD561E" w:rsidRPr="003D3517" w:rsidRDefault="00BD561E" w:rsidP="00342271">
      <w:pPr>
        <w:spacing w:after="0"/>
        <w:jc w:val="right"/>
        <w:rPr>
          <w:rFonts w:ascii="Catamaran" w:hAnsi="Catamaran" w:cs="Catamaran"/>
          <w:b/>
          <w:noProof/>
          <w:lang w:val="fi-FI"/>
        </w:rPr>
      </w:pPr>
    </w:p>
    <w:p w14:paraId="1294C773" w14:textId="77777777" w:rsidR="00BD561E" w:rsidRPr="003D3517" w:rsidRDefault="00BD561E" w:rsidP="00342271">
      <w:pPr>
        <w:spacing w:after="0"/>
        <w:jc w:val="right"/>
        <w:rPr>
          <w:rFonts w:ascii="Catamaran" w:hAnsi="Catamaran" w:cs="Catamaran"/>
          <w:b/>
          <w:noProof/>
          <w:lang w:val="fi-FI"/>
        </w:rPr>
      </w:pPr>
    </w:p>
    <w:p w14:paraId="70B450CE" w14:textId="77777777" w:rsidR="00BD561E" w:rsidRPr="003D3517" w:rsidRDefault="00BD561E" w:rsidP="00342271">
      <w:pPr>
        <w:spacing w:after="0"/>
        <w:jc w:val="right"/>
        <w:rPr>
          <w:rFonts w:ascii="Catamaran" w:hAnsi="Catamaran" w:cs="Catamaran"/>
          <w:b/>
          <w:noProof/>
          <w:lang w:val="fi-FI"/>
        </w:rPr>
      </w:pPr>
    </w:p>
    <w:p w14:paraId="508CDA5B" w14:textId="77777777" w:rsidR="00BD561E" w:rsidRPr="003D3517" w:rsidRDefault="00BD561E" w:rsidP="00342271">
      <w:pPr>
        <w:spacing w:after="0"/>
        <w:jc w:val="right"/>
        <w:rPr>
          <w:rFonts w:ascii="Catamaran" w:hAnsi="Catamaran" w:cs="Catamaran"/>
          <w:b/>
          <w:noProof/>
          <w:lang w:val="fi-FI"/>
        </w:rPr>
      </w:pPr>
    </w:p>
    <w:p w14:paraId="46A1C813" w14:textId="77777777" w:rsidR="00BD561E" w:rsidRPr="003D3517" w:rsidRDefault="00BD561E" w:rsidP="00342271">
      <w:pPr>
        <w:spacing w:after="0"/>
        <w:jc w:val="right"/>
        <w:rPr>
          <w:rFonts w:ascii="Catamaran" w:hAnsi="Catamaran" w:cs="Catamaran"/>
          <w:b/>
          <w:noProof/>
          <w:lang w:val="fi-FI"/>
        </w:rPr>
      </w:pPr>
    </w:p>
    <w:p w14:paraId="478553C6" w14:textId="77777777" w:rsidR="00BD561E" w:rsidRPr="003D3517" w:rsidRDefault="00BD561E" w:rsidP="00342271">
      <w:pPr>
        <w:spacing w:after="0"/>
        <w:jc w:val="right"/>
        <w:rPr>
          <w:rFonts w:ascii="Catamaran" w:hAnsi="Catamaran" w:cs="Catamaran"/>
          <w:b/>
          <w:noProof/>
          <w:lang w:val="fi-FI"/>
        </w:rPr>
      </w:pPr>
    </w:p>
    <w:p w14:paraId="2F394D56" w14:textId="77777777" w:rsidR="003D3517" w:rsidRPr="009D733E" w:rsidRDefault="003D3517" w:rsidP="00342271">
      <w:pPr>
        <w:spacing w:after="0"/>
        <w:jc w:val="right"/>
        <w:rPr>
          <w:rFonts w:ascii="Catamaran" w:hAnsi="Catamaran" w:cs="Catamaran"/>
          <w:b/>
          <w:noProof/>
          <w:lang w:val="fi-FI"/>
        </w:rPr>
      </w:pPr>
    </w:p>
    <w:p w14:paraId="17711648" w14:textId="77777777" w:rsidR="003D3517" w:rsidRPr="009D733E" w:rsidRDefault="003D3517" w:rsidP="00342271">
      <w:pPr>
        <w:spacing w:after="0"/>
        <w:jc w:val="right"/>
        <w:rPr>
          <w:rFonts w:ascii="Catamaran" w:hAnsi="Catamaran" w:cs="Catamaran"/>
          <w:b/>
          <w:noProof/>
          <w:lang w:val="fi-FI"/>
        </w:rPr>
      </w:pPr>
    </w:p>
    <w:p w14:paraId="40744E4E" w14:textId="77777777" w:rsidR="003D3517" w:rsidRPr="009D733E" w:rsidRDefault="003D3517" w:rsidP="00342271">
      <w:pPr>
        <w:spacing w:after="0"/>
        <w:jc w:val="right"/>
        <w:rPr>
          <w:rFonts w:ascii="Catamaran" w:hAnsi="Catamaran" w:cs="Catamaran"/>
          <w:b/>
          <w:noProof/>
          <w:lang w:val="fi-FI"/>
        </w:rPr>
      </w:pPr>
    </w:p>
    <w:p w14:paraId="3CD35BEB" w14:textId="68708A3E" w:rsidR="000D0430" w:rsidRPr="003D3517" w:rsidRDefault="00A82FD3" w:rsidP="00342271">
      <w:pPr>
        <w:spacing w:after="0"/>
        <w:jc w:val="right"/>
        <w:rPr>
          <w:rFonts w:ascii="Catamaran" w:hAnsi="Catamaran" w:cs="Catamaran"/>
          <w:b/>
          <w:noProof/>
          <w:lang w:val="en-US"/>
        </w:rPr>
      </w:pPr>
      <w:r w:rsidRPr="003D3517">
        <w:rPr>
          <w:rFonts w:ascii="Catamaran" w:hAnsi="Catamaran" w:cs="Catamaran"/>
          <w:b/>
          <w:noProof/>
          <w:lang w:val="en-US"/>
        </w:rPr>
        <w:t xml:space="preserve">FORMULARUL </w:t>
      </w:r>
      <w:r w:rsidR="00FB0434" w:rsidRPr="003D3517">
        <w:rPr>
          <w:rFonts w:ascii="Catamaran" w:hAnsi="Catamaran" w:cs="Catamaran"/>
          <w:b/>
          <w:noProof/>
          <w:lang w:val="en-US"/>
        </w:rPr>
        <w:t>2</w:t>
      </w:r>
    </w:p>
    <w:p w14:paraId="6447C301" w14:textId="4851998D" w:rsidR="00342271" w:rsidRPr="003D3517" w:rsidRDefault="00342271" w:rsidP="000819B4">
      <w:pPr>
        <w:spacing w:after="0"/>
        <w:jc w:val="both"/>
        <w:rPr>
          <w:rFonts w:ascii="Catamaran" w:hAnsi="Catamaran" w:cs="Catamaran"/>
          <w:b/>
          <w:noProof/>
        </w:rPr>
      </w:pPr>
      <w:r w:rsidRPr="003D3517">
        <w:rPr>
          <w:rFonts w:ascii="Catamaran" w:hAnsi="Catamaran" w:cs="Catamaran"/>
          <w:b/>
          <w:noProof/>
          <w:lang w:val="en-US"/>
        </w:rPr>
        <w:t xml:space="preserve">     </w:t>
      </w:r>
      <w:r w:rsidRPr="003D3517">
        <w:rPr>
          <w:rFonts w:ascii="Catamaran" w:hAnsi="Catamaran" w:cs="Catamaran"/>
          <w:b/>
          <w:noProof/>
        </w:rPr>
        <w:t>O</w:t>
      </w:r>
      <w:r w:rsidR="00A82FD3" w:rsidRPr="003D3517">
        <w:rPr>
          <w:rFonts w:ascii="Catamaran" w:hAnsi="Catamaran" w:cs="Catamaran"/>
          <w:b/>
          <w:noProof/>
        </w:rPr>
        <w:t>perator economic</w:t>
      </w:r>
    </w:p>
    <w:p w14:paraId="3010F613" w14:textId="38FEAFFE" w:rsidR="00342271" w:rsidRPr="003D3517" w:rsidRDefault="00342271" w:rsidP="000819B4">
      <w:pPr>
        <w:spacing w:after="0"/>
        <w:jc w:val="both"/>
        <w:rPr>
          <w:rFonts w:ascii="Catamaran" w:hAnsi="Catamaran" w:cs="Catamaran"/>
          <w:b/>
          <w:noProof/>
        </w:rPr>
      </w:pPr>
      <w:r w:rsidRPr="003D3517">
        <w:rPr>
          <w:rFonts w:ascii="Catamaran" w:hAnsi="Catamaran" w:cs="Catamaran"/>
          <w:b/>
          <w:noProof/>
        </w:rPr>
        <w:t xml:space="preserve">  ____________________</w:t>
      </w:r>
    </w:p>
    <w:p w14:paraId="15BD0248" w14:textId="3482407F" w:rsidR="00342271" w:rsidRPr="003D3517" w:rsidRDefault="00342271" w:rsidP="000819B4">
      <w:pPr>
        <w:spacing w:after="0"/>
        <w:jc w:val="both"/>
        <w:rPr>
          <w:rFonts w:ascii="Catamaran" w:hAnsi="Catamaran" w:cs="Catamaran"/>
          <w:b/>
          <w:i/>
          <w:noProof/>
        </w:rPr>
      </w:pPr>
      <w:r w:rsidRPr="003D3517">
        <w:rPr>
          <w:rFonts w:ascii="Catamaran" w:hAnsi="Catamaran" w:cs="Catamaran"/>
          <w:b/>
          <w:i/>
          <w:noProof/>
        </w:rPr>
        <w:t xml:space="preserve">     (denumirea/numele</w:t>
      </w:r>
      <w:r w:rsidR="00A82FD3" w:rsidRPr="003D3517">
        <w:rPr>
          <w:rFonts w:ascii="Catamaran" w:hAnsi="Catamaran" w:cs="Catamaran"/>
          <w:b/>
          <w:i/>
          <w:noProof/>
        </w:rPr>
        <w:t>)</w:t>
      </w:r>
    </w:p>
    <w:p w14:paraId="0F0D53A9" w14:textId="77777777" w:rsidR="00342271" w:rsidRPr="003D3517" w:rsidRDefault="00342271" w:rsidP="00342271">
      <w:pPr>
        <w:spacing w:after="0"/>
        <w:jc w:val="right"/>
        <w:rPr>
          <w:rFonts w:ascii="Catamaran" w:hAnsi="Catamaran" w:cs="Catamaran"/>
          <w:b/>
          <w:noProof/>
        </w:rPr>
      </w:pPr>
    </w:p>
    <w:p w14:paraId="0D4F2329" w14:textId="77777777" w:rsidR="00342271" w:rsidRPr="003D3517" w:rsidRDefault="00342271" w:rsidP="000819B4">
      <w:pPr>
        <w:spacing w:after="0"/>
        <w:jc w:val="center"/>
        <w:rPr>
          <w:rFonts w:ascii="Catamaran" w:hAnsi="Catamaran" w:cs="Catamaran"/>
          <w:b/>
          <w:noProof/>
          <w:u w:val="single"/>
        </w:rPr>
      </w:pPr>
      <w:r w:rsidRPr="003D3517">
        <w:rPr>
          <w:rFonts w:ascii="Catamaran" w:hAnsi="Catamaran" w:cs="Catamaran"/>
          <w:b/>
          <w:noProof/>
          <w:u w:val="single"/>
        </w:rPr>
        <w:t>DECLARAŢIE</w:t>
      </w:r>
    </w:p>
    <w:p w14:paraId="3004882E" w14:textId="77777777" w:rsidR="00342271" w:rsidRPr="003D3517" w:rsidRDefault="00342271" w:rsidP="000819B4">
      <w:pPr>
        <w:spacing w:after="0"/>
        <w:jc w:val="center"/>
        <w:rPr>
          <w:rFonts w:ascii="Catamaran" w:hAnsi="Catamaran" w:cs="Catamaran"/>
          <w:b/>
          <w:noProof/>
        </w:rPr>
      </w:pPr>
      <w:r w:rsidRPr="003D3517">
        <w:rPr>
          <w:rFonts w:ascii="Catamaran" w:hAnsi="Catamaran" w:cs="Catamaran"/>
          <w:b/>
          <w:noProof/>
        </w:rPr>
        <w:t xml:space="preserve">privind </w:t>
      </w:r>
      <w:r w:rsidRPr="003D3517">
        <w:rPr>
          <w:rFonts w:ascii="Catamaran" w:hAnsi="Catamaran" w:cs="Catamaran"/>
          <w:b/>
          <w:bCs/>
          <w:noProof/>
        </w:rPr>
        <w:t>neincadrarea in art. 165 din Legea 98/2016</w:t>
      </w:r>
    </w:p>
    <w:p w14:paraId="38E90D99" w14:textId="77777777" w:rsidR="00342271" w:rsidRPr="003D3517" w:rsidRDefault="00342271" w:rsidP="000819B4">
      <w:pPr>
        <w:spacing w:after="0"/>
        <w:jc w:val="center"/>
        <w:rPr>
          <w:rFonts w:ascii="Catamaran" w:hAnsi="Catamaran" w:cs="Catamaran"/>
          <w:b/>
          <w:noProof/>
        </w:rPr>
      </w:pPr>
    </w:p>
    <w:p w14:paraId="5FBB8BF5" w14:textId="77777777" w:rsidR="00342271" w:rsidRPr="003D3517" w:rsidRDefault="00342271" w:rsidP="000819B4">
      <w:pPr>
        <w:spacing w:after="0"/>
        <w:jc w:val="both"/>
        <w:rPr>
          <w:rFonts w:ascii="Catamaran" w:hAnsi="Catamaran" w:cs="Catamaran"/>
          <w:noProof/>
          <w:lang w:val="it-IT"/>
        </w:rPr>
      </w:pPr>
      <w:r w:rsidRPr="003D3517">
        <w:rPr>
          <w:rFonts w:ascii="Catamaran" w:hAnsi="Catamaran" w:cs="Catamaran"/>
          <w:noProof/>
          <w:lang w:val="it-IT"/>
        </w:rPr>
        <w:t xml:space="preserve">                  Subsemnatul, reprezentant împuternicit al _______________________________, </w:t>
      </w:r>
    </w:p>
    <w:p w14:paraId="38F52CFE" w14:textId="77777777" w:rsidR="00342271" w:rsidRPr="003D3517" w:rsidRDefault="00342271" w:rsidP="000819B4">
      <w:pPr>
        <w:spacing w:after="0"/>
        <w:jc w:val="both"/>
        <w:rPr>
          <w:rFonts w:ascii="Catamaran" w:hAnsi="Catamaran" w:cs="Catamaran"/>
          <w:i/>
          <w:noProof/>
          <w:lang w:val="it-IT"/>
        </w:rPr>
      </w:pPr>
      <w:r w:rsidRPr="003D3517">
        <w:rPr>
          <w:rFonts w:ascii="Catamaran" w:hAnsi="Catamaran" w:cs="Catamaran"/>
          <w:i/>
          <w:noProof/>
          <w:lang w:val="it-IT"/>
        </w:rPr>
        <w:t xml:space="preserve">                                                (denumirea/numele si sediul/adresa operatorului economic)</w:t>
      </w:r>
    </w:p>
    <w:p w14:paraId="30CBD0D6" w14:textId="77777777" w:rsidR="00342271" w:rsidRPr="003D3517" w:rsidRDefault="00342271" w:rsidP="000819B4">
      <w:pPr>
        <w:spacing w:after="0"/>
        <w:jc w:val="both"/>
        <w:rPr>
          <w:rFonts w:ascii="Catamaran" w:hAnsi="Catamaran" w:cs="Catamaran"/>
          <w:noProof/>
          <w:lang w:val="it-IT"/>
        </w:rPr>
      </w:pPr>
      <w:r w:rsidRPr="003D3517">
        <w:rPr>
          <w:rFonts w:ascii="Catamaran" w:hAnsi="Catamaran" w:cs="Catamaran"/>
          <w:noProof/>
          <w:lang w:val="it-IT"/>
        </w:rPr>
        <w:t>declar pe propria răspundere, sub sancţiunea excluderii din procedură şi a sancţiunilor aplicate faptei de fals în acte publice, că nu ne aflăm in situaţia prevazută la art. 165 din Legea nr. 98/2016</w:t>
      </w:r>
      <w:r w:rsidRPr="003D3517">
        <w:rPr>
          <w:rFonts w:ascii="Catamaran" w:hAnsi="Catamaran" w:cs="Catamaran"/>
          <w:noProof/>
        </w:rPr>
        <w:t xml:space="preserve"> </w:t>
      </w:r>
      <w:r w:rsidRPr="003D3517">
        <w:rPr>
          <w:rFonts w:ascii="Catamaran" w:hAnsi="Catamaran" w:cs="Catamaran"/>
          <w:noProof/>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16175CF0" w14:textId="77777777" w:rsidR="00342271" w:rsidRPr="003D3517" w:rsidRDefault="00342271" w:rsidP="000819B4">
      <w:pPr>
        <w:spacing w:after="0"/>
        <w:jc w:val="both"/>
        <w:rPr>
          <w:rFonts w:ascii="Catamaran" w:hAnsi="Catamaran" w:cs="Catamaran"/>
          <w:noProof/>
          <w:lang w:val="it-IT"/>
        </w:rPr>
      </w:pPr>
      <w:r w:rsidRPr="003D3517">
        <w:rPr>
          <w:rFonts w:ascii="Catamaran" w:hAnsi="Catamaran" w:cs="Catamaran"/>
          <w:noProof/>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95529B3" w14:textId="77777777" w:rsidR="00342271" w:rsidRPr="003D3517" w:rsidRDefault="00342271" w:rsidP="000819B4">
      <w:pPr>
        <w:spacing w:after="0"/>
        <w:jc w:val="both"/>
        <w:rPr>
          <w:rFonts w:ascii="Catamaran" w:hAnsi="Catamaran" w:cs="Catamaran"/>
          <w:noProof/>
          <w:lang w:val="es-ES"/>
        </w:rPr>
      </w:pPr>
      <w:r w:rsidRPr="003D3517">
        <w:rPr>
          <w:rFonts w:ascii="Catamaran" w:hAnsi="Catamaran" w:cs="Catamaran"/>
          <w:noProof/>
          <w:lang w:val="it-IT"/>
        </w:rPr>
        <w:t xml:space="preserve">            </w:t>
      </w:r>
      <w:r w:rsidRPr="003D3517">
        <w:rPr>
          <w:rFonts w:ascii="Catamaran" w:hAnsi="Catamaran" w:cs="Catamaran"/>
          <w:noProof/>
          <w:lang w:val="es-ES"/>
        </w:rPr>
        <w:t>Prezenta declaraţie este valabilă până la data de _________________________ .</w:t>
      </w:r>
    </w:p>
    <w:p w14:paraId="732D6894" w14:textId="77777777" w:rsidR="00342271" w:rsidRPr="003D3517" w:rsidRDefault="00342271" w:rsidP="000819B4">
      <w:pPr>
        <w:spacing w:after="0"/>
        <w:jc w:val="both"/>
        <w:rPr>
          <w:rFonts w:ascii="Catamaran" w:hAnsi="Catamaran" w:cs="Catamaran"/>
          <w:noProof/>
          <w:lang w:val="it-IT"/>
        </w:rPr>
      </w:pPr>
      <w:r w:rsidRPr="003D3517">
        <w:rPr>
          <w:rFonts w:ascii="Catamaran" w:hAnsi="Catamaran" w:cs="Catamaran"/>
          <w:noProof/>
          <w:lang w:val="it-IT"/>
        </w:rPr>
        <w:t xml:space="preserve">                                                        (se precizează data expirării perioadei de valabilitate a ofertei)</w:t>
      </w:r>
    </w:p>
    <w:p w14:paraId="3011EA95" w14:textId="77777777" w:rsidR="00342271" w:rsidRPr="003D3517" w:rsidRDefault="00342271" w:rsidP="000819B4">
      <w:pPr>
        <w:spacing w:after="0"/>
        <w:jc w:val="both"/>
        <w:rPr>
          <w:rFonts w:ascii="Catamaran" w:hAnsi="Catamaran" w:cs="Catamaran"/>
          <w:noProof/>
          <w:lang w:val="it-IT"/>
        </w:rPr>
      </w:pPr>
    </w:p>
    <w:p w14:paraId="3A611080" w14:textId="77777777" w:rsidR="00342271" w:rsidRPr="003D3517" w:rsidRDefault="00342271" w:rsidP="000819B4">
      <w:pPr>
        <w:spacing w:after="0"/>
        <w:jc w:val="both"/>
        <w:rPr>
          <w:rFonts w:ascii="Catamaran" w:hAnsi="Catamaran" w:cs="Catamaran"/>
          <w:noProof/>
          <w:lang w:val="it-IT"/>
        </w:rPr>
      </w:pPr>
      <w:r w:rsidRPr="003D3517">
        <w:rPr>
          <w:rFonts w:ascii="Catamaran" w:hAnsi="Catamaran" w:cs="Catamaran"/>
          <w:noProof/>
          <w:lang w:val="it-IT"/>
        </w:rPr>
        <w:t xml:space="preserve">           Data completării ......................</w:t>
      </w:r>
    </w:p>
    <w:p w14:paraId="38C2C515" w14:textId="77777777" w:rsidR="00342271" w:rsidRPr="003D3517" w:rsidRDefault="00342271" w:rsidP="000819B4">
      <w:pPr>
        <w:spacing w:after="0"/>
        <w:jc w:val="both"/>
        <w:rPr>
          <w:rFonts w:ascii="Catamaran" w:hAnsi="Catamaran" w:cs="Catamaran"/>
          <w:noProof/>
          <w:lang w:val="it-IT"/>
        </w:rPr>
      </w:pPr>
    </w:p>
    <w:p w14:paraId="230F9484" w14:textId="77777777" w:rsidR="00342271" w:rsidRPr="003D3517" w:rsidRDefault="00342271" w:rsidP="000819B4">
      <w:pPr>
        <w:spacing w:after="0"/>
        <w:jc w:val="both"/>
        <w:rPr>
          <w:rFonts w:ascii="Catamaran" w:hAnsi="Catamaran" w:cs="Catamaran"/>
          <w:noProof/>
          <w:lang w:val="it-IT"/>
        </w:rPr>
      </w:pPr>
    </w:p>
    <w:p w14:paraId="27C15649" w14:textId="77777777" w:rsidR="00342271" w:rsidRPr="003D3517" w:rsidRDefault="00342271" w:rsidP="000819B4">
      <w:pPr>
        <w:spacing w:after="0"/>
        <w:jc w:val="both"/>
        <w:rPr>
          <w:rFonts w:ascii="Catamaran" w:hAnsi="Catamaran" w:cs="Catamaran"/>
          <w:noProof/>
          <w:lang w:val="it-IT"/>
        </w:rPr>
      </w:pPr>
      <w:r w:rsidRPr="003D3517">
        <w:rPr>
          <w:rFonts w:ascii="Catamaran" w:hAnsi="Catamaran" w:cs="Catamaran"/>
          <w:noProof/>
          <w:lang w:val="it-IT"/>
        </w:rPr>
        <w:t>Operator economic,</w:t>
      </w:r>
    </w:p>
    <w:p w14:paraId="3F17E930" w14:textId="77777777" w:rsidR="00342271" w:rsidRPr="003D3517" w:rsidRDefault="00342271" w:rsidP="000819B4">
      <w:pPr>
        <w:spacing w:after="0"/>
        <w:jc w:val="both"/>
        <w:rPr>
          <w:rFonts w:ascii="Catamaran" w:hAnsi="Catamaran" w:cs="Catamaran"/>
          <w:noProof/>
          <w:lang w:val="it-IT"/>
        </w:rPr>
      </w:pPr>
      <w:r w:rsidRPr="003D3517">
        <w:rPr>
          <w:rFonts w:ascii="Catamaran" w:hAnsi="Catamaran" w:cs="Catamaran"/>
          <w:noProof/>
          <w:lang w:val="it-IT"/>
        </w:rPr>
        <w:t>_________________</w:t>
      </w:r>
    </w:p>
    <w:p w14:paraId="1359B8E5" w14:textId="77777777" w:rsidR="00342271" w:rsidRPr="003D3517" w:rsidRDefault="00342271" w:rsidP="000819B4">
      <w:pPr>
        <w:spacing w:after="0"/>
        <w:jc w:val="both"/>
        <w:rPr>
          <w:rFonts w:ascii="Catamaran" w:hAnsi="Catamaran" w:cs="Catamaran"/>
          <w:i/>
          <w:noProof/>
          <w:lang w:val="it-IT"/>
        </w:rPr>
      </w:pPr>
      <w:r w:rsidRPr="003D3517">
        <w:rPr>
          <w:rFonts w:ascii="Catamaran" w:hAnsi="Catamaran" w:cs="Catamaran"/>
          <w:i/>
          <w:noProof/>
          <w:lang w:val="it-IT"/>
        </w:rPr>
        <w:t>(semnatura autorizată)</w:t>
      </w:r>
    </w:p>
    <w:p w14:paraId="7416F697" w14:textId="77777777" w:rsidR="00342271" w:rsidRPr="003D3517" w:rsidRDefault="00342271" w:rsidP="000819B4">
      <w:pPr>
        <w:spacing w:after="0"/>
        <w:jc w:val="both"/>
        <w:rPr>
          <w:rFonts w:ascii="Catamaran" w:hAnsi="Catamaran" w:cs="Catamaran"/>
          <w:b/>
          <w:i/>
          <w:noProof/>
          <w:lang w:val="it-IT"/>
        </w:rPr>
      </w:pPr>
    </w:p>
    <w:p w14:paraId="2FFEF10C" w14:textId="77777777" w:rsidR="00342271" w:rsidRPr="003D3517" w:rsidRDefault="00342271" w:rsidP="000819B4">
      <w:pPr>
        <w:spacing w:after="0"/>
        <w:jc w:val="both"/>
        <w:rPr>
          <w:rFonts w:ascii="Catamaran" w:hAnsi="Catamaran" w:cs="Catamaran"/>
          <w:b/>
          <w:noProof/>
          <w:lang w:val="it-IT"/>
        </w:rPr>
      </w:pPr>
    </w:p>
    <w:p w14:paraId="62722C4E" w14:textId="77777777" w:rsidR="00342271" w:rsidRPr="003D3517" w:rsidRDefault="00342271" w:rsidP="000819B4">
      <w:pPr>
        <w:spacing w:after="0"/>
        <w:jc w:val="both"/>
        <w:rPr>
          <w:rFonts w:ascii="Catamaran" w:hAnsi="Catamaran" w:cs="Catamaran"/>
          <w:b/>
          <w:noProof/>
          <w:lang w:val="it-IT"/>
        </w:rPr>
      </w:pPr>
    </w:p>
    <w:p w14:paraId="511A8919" w14:textId="77777777" w:rsidR="00342271" w:rsidRPr="003D3517" w:rsidRDefault="00342271" w:rsidP="00342271">
      <w:pPr>
        <w:spacing w:after="0"/>
        <w:jc w:val="right"/>
        <w:rPr>
          <w:rFonts w:ascii="Catamaran" w:hAnsi="Catamaran" w:cs="Catamaran"/>
          <w:b/>
          <w:noProof/>
          <w:lang w:val="it-IT"/>
        </w:rPr>
      </w:pPr>
    </w:p>
    <w:p w14:paraId="020A58FB" w14:textId="77777777" w:rsidR="00342271" w:rsidRPr="003D3517" w:rsidRDefault="00342271" w:rsidP="00342271">
      <w:pPr>
        <w:spacing w:after="0"/>
        <w:jc w:val="right"/>
        <w:rPr>
          <w:rFonts w:ascii="Catamaran" w:hAnsi="Catamaran" w:cs="Catamaran"/>
          <w:b/>
          <w:noProof/>
          <w:lang w:val="it-IT"/>
        </w:rPr>
      </w:pPr>
    </w:p>
    <w:p w14:paraId="06744775" w14:textId="77777777" w:rsidR="00BD561E" w:rsidRPr="003D3517" w:rsidRDefault="00BD561E" w:rsidP="00302CF5">
      <w:pPr>
        <w:spacing w:after="0"/>
        <w:rPr>
          <w:rFonts w:ascii="Catamaran" w:hAnsi="Catamaran" w:cs="Catamaran"/>
          <w:b/>
          <w:noProof/>
          <w:lang w:val="it-IT"/>
        </w:rPr>
      </w:pPr>
    </w:p>
    <w:p w14:paraId="40645C69" w14:textId="57F2FECA" w:rsidR="00A82FD3" w:rsidRPr="003D3517" w:rsidRDefault="00A82FD3" w:rsidP="000819B4">
      <w:pPr>
        <w:spacing w:after="0"/>
        <w:jc w:val="both"/>
        <w:rPr>
          <w:rFonts w:ascii="Catamaran" w:hAnsi="Catamaran" w:cs="Catamaran"/>
          <w:b/>
          <w:noProof/>
          <w:lang w:val="en-US"/>
        </w:rPr>
      </w:pPr>
    </w:p>
    <w:p w14:paraId="4A6FF659" w14:textId="77777777" w:rsidR="00FB0434" w:rsidRPr="003D3517" w:rsidRDefault="00A82FD3" w:rsidP="00FB0434">
      <w:pPr>
        <w:spacing w:after="0"/>
        <w:jc w:val="right"/>
        <w:rPr>
          <w:rFonts w:ascii="Catamaran" w:hAnsi="Catamaran" w:cs="Catamaran"/>
          <w:b/>
          <w:noProof/>
          <w:lang w:val="en-US"/>
        </w:rPr>
      </w:pPr>
      <w:r w:rsidRPr="003D3517">
        <w:rPr>
          <w:rFonts w:ascii="Catamaran" w:hAnsi="Catamaran" w:cs="Catamaran"/>
          <w:b/>
          <w:noProof/>
          <w:lang w:val="en-US"/>
        </w:rPr>
        <w:t xml:space="preserve">FORMULARUL </w:t>
      </w:r>
      <w:r w:rsidR="00FB0434" w:rsidRPr="003D3517">
        <w:rPr>
          <w:rFonts w:ascii="Catamaran" w:hAnsi="Catamaran" w:cs="Catamaran"/>
          <w:b/>
          <w:noProof/>
          <w:lang w:val="en-US"/>
        </w:rPr>
        <w:t>3</w:t>
      </w:r>
    </w:p>
    <w:p w14:paraId="558F7261" w14:textId="2E88A007" w:rsidR="00342271" w:rsidRPr="003D3517" w:rsidRDefault="00342271" w:rsidP="00FB0434">
      <w:pPr>
        <w:spacing w:after="0"/>
        <w:rPr>
          <w:rFonts w:ascii="Catamaran" w:hAnsi="Catamaran" w:cs="Catamaran"/>
          <w:b/>
          <w:noProof/>
          <w:lang w:val="en-US"/>
        </w:rPr>
      </w:pPr>
      <w:r w:rsidRPr="003D3517">
        <w:rPr>
          <w:rFonts w:ascii="Catamaran" w:hAnsi="Catamaran" w:cs="Catamaran"/>
          <w:b/>
          <w:noProof/>
          <w:lang w:val="en-US"/>
        </w:rPr>
        <w:t>Operator econ</w:t>
      </w:r>
      <w:r w:rsidR="00A82FD3" w:rsidRPr="003D3517">
        <w:rPr>
          <w:rFonts w:ascii="Catamaran" w:hAnsi="Catamaran" w:cs="Catamaran"/>
          <w:b/>
          <w:noProof/>
          <w:lang w:val="en-US"/>
        </w:rPr>
        <w:t>omic</w:t>
      </w:r>
    </w:p>
    <w:p w14:paraId="7B23D817" w14:textId="77777777" w:rsidR="00342271" w:rsidRPr="003D3517" w:rsidRDefault="00342271" w:rsidP="000819B4">
      <w:pPr>
        <w:spacing w:after="0"/>
        <w:jc w:val="both"/>
        <w:rPr>
          <w:rFonts w:ascii="Catamaran" w:hAnsi="Catamaran" w:cs="Catamaran"/>
          <w:b/>
          <w:noProof/>
          <w:lang w:val="en-US"/>
        </w:rPr>
      </w:pPr>
      <w:r w:rsidRPr="003D3517">
        <w:rPr>
          <w:rFonts w:ascii="Catamaran" w:hAnsi="Catamaran" w:cs="Catamaran"/>
          <w:b/>
          <w:noProof/>
          <w:lang w:val="en-US"/>
        </w:rPr>
        <w:t xml:space="preserve">    ….......................</w:t>
      </w:r>
    </w:p>
    <w:p w14:paraId="55693D37" w14:textId="0D10C8C6" w:rsidR="00A82FD3" w:rsidRPr="003D3517" w:rsidRDefault="00342271" w:rsidP="00A82FD3">
      <w:pPr>
        <w:spacing w:after="0"/>
        <w:jc w:val="both"/>
        <w:rPr>
          <w:rFonts w:ascii="Catamaran" w:hAnsi="Catamaran" w:cs="Catamaran"/>
          <w:b/>
          <w:i/>
          <w:noProof/>
        </w:rPr>
      </w:pPr>
      <w:r w:rsidRPr="003D3517">
        <w:rPr>
          <w:rFonts w:ascii="Catamaran" w:hAnsi="Catamaran" w:cs="Catamaran"/>
          <w:b/>
          <w:noProof/>
          <w:lang w:val="en-US"/>
        </w:rPr>
        <w:t xml:space="preserve"> </w:t>
      </w:r>
      <w:r w:rsidR="00A82FD3" w:rsidRPr="003D3517">
        <w:rPr>
          <w:rFonts w:ascii="Catamaran" w:hAnsi="Catamaran" w:cs="Catamaran"/>
          <w:b/>
          <w:i/>
          <w:noProof/>
        </w:rPr>
        <w:t>(denumirea/numele)</w:t>
      </w:r>
    </w:p>
    <w:p w14:paraId="2925D6EE" w14:textId="415E452A" w:rsidR="00342271" w:rsidRPr="003D3517" w:rsidRDefault="00342271" w:rsidP="00BD561E">
      <w:pPr>
        <w:spacing w:after="0"/>
        <w:jc w:val="both"/>
        <w:rPr>
          <w:rFonts w:ascii="Catamaran" w:hAnsi="Catamaran" w:cs="Catamaran"/>
          <w:b/>
          <w:noProof/>
          <w:lang w:val="en-US"/>
        </w:rPr>
      </w:pPr>
    </w:p>
    <w:p w14:paraId="2BB32395" w14:textId="77777777" w:rsidR="00BD561E" w:rsidRPr="003D3517" w:rsidRDefault="00BD561E" w:rsidP="00BD561E">
      <w:pPr>
        <w:spacing w:after="0"/>
        <w:jc w:val="both"/>
        <w:rPr>
          <w:rFonts w:ascii="Catamaran" w:hAnsi="Catamaran" w:cs="Catamaran"/>
          <w:b/>
          <w:noProof/>
          <w:lang w:val="en-US"/>
        </w:rPr>
      </w:pPr>
    </w:p>
    <w:p w14:paraId="1268CAAC" w14:textId="77777777" w:rsidR="00BD561E" w:rsidRPr="003D3517" w:rsidRDefault="00BD561E" w:rsidP="00BD561E">
      <w:pPr>
        <w:spacing w:after="0"/>
        <w:jc w:val="both"/>
        <w:rPr>
          <w:rFonts w:ascii="Catamaran" w:hAnsi="Catamaran" w:cs="Catamaran"/>
          <w:b/>
          <w:noProof/>
        </w:rPr>
      </w:pPr>
    </w:p>
    <w:p w14:paraId="5933DD28" w14:textId="77777777" w:rsidR="00342271" w:rsidRPr="003D3517" w:rsidRDefault="00342271" w:rsidP="000819B4">
      <w:pPr>
        <w:spacing w:after="0"/>
        <w:jc w:val="center"/>
        <w:rPr>
          <w:rFonts w:ascii="Catamaran" w:hAnsi="Catamaran" w:cs="Catamaran"/>
          <w:b/>
          <w:noProof/>
          <w:u w:val="single"/>
        </w:rPr>
      </w:pPr>
      <w:r w:rsidRPr="003D3517">
        <w:rPr>
          <w:rFonts w:ascii="Catamaran" w:hAnsi="Catamaran" w:cs="Catamaran"/>
          <w:b/>
          <w:noProof/>
          <w:u w:val="single"/>
        </w:rPr>
        <w:t>DECLARAŢIE</w:t>
      </w:r>
    </w:p>
    <w:p w14:paraId="35B83BF9" w14:textId="77777777" w:rsidR="00342271" w:rsidRPr="003D3517" w:rsidRDefault="00342271" w:rsidP="000819B4">
      <w:pPr>
        <w:spacing w:after="0"/>
        <w:jc w:val="center"/>
        <w:rPr>
          <w:rFonts w:ascii="Catamaran" w:hAnsi="Catamaran" w:cs="Catamaran"/>
          <w:b/>
          <w:noProof/>
        </w:rPr>
      </w:pPr>
      <w:r w:rsidRPr="003D3517">
        <w:rPr>
          <w:rFonts w:ascii="Catamaran" w:hAnsi="Catamaran" w:cs="Catamaran"/>
          <w:b/>
          <w:noProof/>
        </w:rPr>
        <w:t xml:space="preserve">privind </w:t>
      </w:r>
      <w:r w:rsidRPr="003D3517">
        <w:rPr>
          <w:rFonts w:ascii="Catamaran" w:hAnsi="Catamaran" w:cs="Catamaran"/>
          <w:b/>
          <w:bCs/>
          <w:noProof/>
        </w:rPr>
        <w:t>neincadrarea in art. 167 din Legea 98/2016</w:t>
      </w:r>
    </w:p>
    <w:p w14:paraId="77E17D45" w14:textId="77777777" w:rsidR="00342271" w:rsidRPr="003D3517" w:rsidRDefault="00342271" w:rsidP="000819B4">
      <w:pPr>
        <w:spacing w:after="0"/>
        <w:jc w:val="center"/>
        <w:rPr>
          <w:rFonts w:ascii="Catamaran" w:hAnsi="Catamaran" w:cs="Catamaran"/>
          <w:b/>
          <w:noProof/>
        </w:rPr>
      </w:pPr>
    </w:p>
    <w:p w14:paraId="208FBAA7" w14:textId="77777777" w:rsidR="00342271" w:rsidRPr="003D3517" w:rsidRDefault="00342271" w:rsidP="00342271">
      <w:pPr>
        <w:spacing w:after="0"/>
        <w:jc w:val="right"/>
        <w:rPr>
          <w:rFonts w:ascii="Catamaran" w:hAnsi="Catamaran" w:cs="Catamaran"/>
          <w:b/>
          <w:noProof/>
        </w:rPr>
      </w:pPr>
    </w:p>
    <w:p w14:paraId="057F6E41" w14:textId="77777777" w:rsidR="00BD561E" w:rsidRPr="003D3517" w:rsidRDefault="00BD561E" w:rsidP="001A725B">
      <w:pPr>
        <w:spacing w:after="0"/>
        <w:rPr>
          <w:rFonts w:ascii="Catamaran" w:hAnsi="Catamaran" w:cs="Catamaran"/>
          <w:b/>
          <w:noProof/>
        </w:rPr>
      </w:pPr>
    </w:p>
    <w:p w14:paraId="04B565BF" w14:textId="74A55748" w:rsidR="00342271" w:rsidRPr="003D3517" w:rsidRDefault="00342271" w:rsidP="000819B4">
      <w:pPr>
        <w:spacing w:after="0"/>
        <w:jc w:val="both"/>
        <w:rPr>
          <w:rFonts w:ascii="Catamaran" w:hAnsi="Catamaran" w:cs="Catamaran"/>
          <w:noProof/>
        </w:rPr>
      </w:pPr>
      <w:r w:rsidRPr="003D3517">
        <w:rPr>
          <w:rFonts w:ascii="Catamaran" w:hAnsi="Catamaran" w:cs="Catamaran"/>
          <w:noProof/>
          <w:lang w:val="it-IT"/>
        </w:rPr>
        <w:t xml:space="preserve">Subsemnatul ......................................................................................, reprezentant împuternicit al ..................................., </w:t>
      </w:r>
      <w:r w:rsidRPr="003D3517">
        <w:rPr>
          <w:rFonts w:ascii="Catamaran" w:hAnsi="Catamaran" w:cs="Catamaran"/>
          <w:i/>
          <w:noProof/>
          <w:lang w:val="it-IT"/>
        </w:rPr>
        <w:t xml:space="preserve">(denumirea/numele si sediul/adresă operatorului economic) </w:t>
      </w:r>
      <w:r w:rsidRPr="003D3517">
        <w:rPr>
          <w:rFonts w:ascii="Catamaran" w:hAnsi="Catamaran" w:cs="Catamaran"/>
          <w:noProof/>
        </w:rPr>
        <w:t xml:space="preserve">în calitate de candidat/candidat asociat/ofertant/ofertant asociat/subcontractant/tert sustinator </w:t>
      </w:r>
      <w:r w:rsidRPr="003D3517">
        <w:rPr>
          <w:rFonts w:ascii="Catamaran" w:hAnsi="Catamaran" w:cs="Catamaran"/>
          <w:noProof/>
          <w:lang w:val="it-IT"/>
        </w:rPr>
        <w:t>al candidatului/ofertantului</w:t>
      </w:r>
      <w:r w:rsidRPr="003D3517">
        <w:rPr>
          <w:rFonts w:ascii="Catamaran" w:hAnsi="Catamaran" w:cs="Catamaran"/>
          <w:noProof/>
        </w:rPr>
        <w:t xml:space="preserve"> la procedura de atribuire a contractului de achizitie publica de</w:t>
      </w:r>
      <w:r w:rsidR="009D733E">
        <w:rPr>
          <w:rFonts w:ascii="Catamaran" w:hAnsi="Catamaran" w:cs="Catamaran"/>
          <w:noProof/>
        </w:rPr>
        <w:t xml:space="preserve"> </w:t>
      </w:r>
      <w:r w:rsidR="009D733E" w:rsidRPr="009D733E">
        <w:rPr>
          <w:rFonts w:ascii="Catamaran" w:hAnsi="Catamaran" w:cs="Catamaran"/>
          <w:i/>
          <w:iCs/>
          <w:sz w:val="20"/>
          <w:szCs w:val="20"/>
        </w:rPr>
        <w:t>Servicii de elaborare a Documentației de Avizare de către Direcția pentru Cultură a Municipiului București din cadrul Ministerului Culturii a aplicării însemnelor distinctive și a siglelor de monumente istorice pentru semnalizarea monumentelor istorice și de realizare și montare a însemnelor distinctive și a siglelor de monumente istorice, pentru semnalizarea a 29 monumente istorice din Municipiul București</w:t>
      </w:r>
      <w:r w:rsidR="009D733E">
        <w:rPr>
          <w:rFonts w:ascii="Catamaran" w:hAnsi="Catamaran" w:cs="Catamaran"/>
          <w:sz w:val="20"/>
          <w:szCs w:val="20"/>
        </w:rPr>
        <w:t xml:space="preserve"> organizată </w:t>
      </w:r>
      <w:r w:rsidRPr="003D3517">
        <w:rPr>
          <w:rFonts w:ascii="Catamaran" w:hAnsi="Catamaran" w:cs="Catamaran"/>
          <w:noProof/>
        </w:rPr>
        <w:t xml:space="preserve">de către </w:t>
      </w:r>
      <w:r w:rsidR="009D733E">
        <w:rPr>
          <w:rFonts w:ascii="Catamaran" w:hAnsi="Catamaran" w:cs="Catamaran"/>
          <w:noProof/>
        </w:rPr>
        <w:t xml:space="preserve">DGAPMFP, </w:t>
      </w:r>
      <w:r w:rsidRPr="003D3517">
        <w:rPr>
          <w:rFonts w:ascii="Catamaran" w:hAnsi="Catamaran" w:cs="Catamaran"/>
          <w:noProof/>
        </w:rPr>
        <w:t xml:space="preserve">declar pe proprie răspundere: </w:t>
      </w:r>
    </w:p>
    <w:p w14:paraId="3E0CF15B" w14:textId="77777777" w:rsidR="00342271" w:rsidRPr="003D3517" w:rsidRDefault="00342271" w:rsidP="000819B4">
      <w:pPr>
        <w:spacing w:after="0"/>
        <w:jc w:val="both"/>
        <w:rPr>
          <w:rFonts w:ascii="Catamaran" w:hAnsi="Catamaran" w:cs="Catamaran"/>
          <w:noProof/>
          <w:lang w:val="it-IT"/>
        </w:rPr>
      </w:pPr>
      <w:r w:rsidRPr="003D3517">
        <w:rPr>
          <w:rFonts w:ascii="Catamaran" w:hAnsi="Catamaran" w:cs="Catamaran"/>
          <w:noProof/>
          <w:lang w:val="it-IT"/>
        </w:rPr>
        <w:t>a) nu mi-am i</w:t>
      </w:r>
      <w:r w:rsidRPr="003D3517">
        <w:rPr>
          <w:rFonts w:ascii="Times New Roman" w:hAnsi="Times New Roman"/>
          <w:noProof/>
          <w:lang w:val="it-IT"/>
        </w:rPr>
        <w:t>̂</w:t>
      </w:r>
      <w:r w:rsidRPr="003D3517">
        <w:rPr>
          <w:rFonts w:ascii="Catamaran" w:hAnsi="Catamaran" w:cs="Catamaran"/>
          <w:noProof/>
          <w:lang w:val="it-IT"/>
        </w:rPr>
        <w:t>nca</w:t>
      </w:r>
      <w:r w:rsidRPr="003D3517">
        <w:rPr>
          <w:rFonts w:ascii="Times New Roman" w:hAnsi="Times New Roman"/>
          <w:noProof/>
          <w:lang w:val="it-IT"/>
        </w:rPr>
        <w:t>̆</w:t>
      </w:r>
      <w:r w:rsidRPr="003D3517">
        <w:rPr>
          <w:rFonts w:ascii="Catamaran" w:hAnsi="Catamaran" w:cs="Catamaran"/>
          <w:noProof/>
          <w:lang w:val="it-IT"/>
        </w:rPr>
        <w:t>lcat obligat</w:t>
      </w:r>
      <w:r w:rsidRPr="003D3517">
        <w:rPr>
          <w:rFonts w:ascii="Times New Roman" w:hAnsi="Times New Roman"/>
          <w:noProof/>
          <w:lang w:val="it-IT"/>
        </w:rPr>
        <w:t>̦</w:t>
      </w:r>
      <w:r w:rsidRPr="003D3517">
        <w:rPr>
          <w:rFonts w:ascii="Catamaran" w:hAnsi="Catamaran" w:cs="Catamaran"/>
          <w:noProof/>
          <w:lang w:val="it-IT"/>
        </w:rPr>
        <w:t>iile stabilite potrivit art. 51 din Legea nr. 98/2016;</w:t>
      </w:r>
    </w:p>
    <w:p w14:paraId="119406E7" w14:textId="77777777" w:rsidR="00342271" w:rsidRPr="003D3517" w:rsidRDefault="00342271" w:rsidP="000819B4">
      <w:pPr>
        <w:spacing w:after="0"/>
        <w:jc w:val="both"/>
        <w:rPr>
          <w:rFonts w:ascii="Catamaran" w:hAnsi="Catamaran" w:cs="Catamaran"/>
          <w:i/>
          <w:noProof/>
          <w:lang w:val="it-IT"/>
        </w:rPr>
      </w:pPr>
      <w:r w:rsidRPr="003D3517">
        <w:rPr>
          <w:rFonts w:ascii="Catamaran" w:hAnsi="Catamaran" w:cs="Catamaran"/>
          <w:noProof/>
          <w:lang w:val="it-IT"/>
        </w:rPr>
        <w:t xml:space="preserve">b) nu mă aflu în procedura insolvenței sau în lichidare, în supraveghere judiciară sau în încetarea activității; </w:t>
      </w:r>
      <w:r w:rsidRPr="003D3517">
        <w:rPr>
          <w:rFonts w:ascii="Catamaran" w:hAnsi="Catamaran" w:cs="Catamaran"/>
          <w:i/>
          <w:noProof/>
          <w:lang w:val="it-IT"/>
        </w:rPr>
        <w:t>(a se vedea art. 167 alin. (2) din Legea nr. 98/2016)</w:t>
      </w:r>
    </w:p>
    <w:p w14:paraId="76D99366" w14:textId="77777777" w:rsidR="00342271" w:rsidRPr="003D3517" w:rsidRDefault="00342271" w:rsidP="000819B4">
      <w:pPr>
        <w:spacing w:after="0"/>
        <w:jc w:val="both"/>
        <w:rPr>
          <w:rFonts w:ascii="Catamaran" w:hAnsi="Catamaran" w:cs="Catamaran"/>
          <w:noProof/>
          <w:lang w:val="it-IT"/>
        </w:rPr>
      </w:pPr>
      <w:r w:rsidRPr="003D3517">
        <w:rPr>
          <w:rFonts w:ascii="Catamaran" w:hAnsi="Catamaran" w:cs="Catamaran"/>
          <w:noProof/>
          <w:lang w:val="it-IT"/>
        </w:rPr>
        <w:t>c) nu am comis o abatere profesionala</w:t>
      </w:r>
      <w:r w:rsidRPr="003D3517">
        <w:rPr>
          <w:rFonts w:ascii="Times New Roman" w:hAnsi="Times New Roman"/>
          <w:noProof/>
          <w:lang w:val="it-IT"/>
        </w:rPr>
        <w:t>̆</w:t>
      </w:r>
      <w:r w:rsidRPr="003D3517">
        <w:rPr>
          <w:rFonts w:ascii="Catamaran" w:hAnsi="Catamaran" w:cs="Catamaran"/>
          <w:noProof/>
          <w:lang w:val="it-IT"/>
        </w:rPr>
        <w:t xml:space="preserve"> grava</w:t>
      </w:r>
      <w:r w:rsidRPr="003D3517">
        <w:rPr>
          <w:rFonts w:ascii="Times New Roman" w:hAnsi="Times New Roman"/>
          <w:noProof/>
          <w:lang w:val="it-IT"/>
        </w:rPr>
        <w:t>̆</w:t>
      </w:r>
      <w:r w:rsidRPr="003D3517">
        <w:rPr>
          <w:rFonts w:ascii="Catamaran" w:hAnsi="Catamaran" w:cs="Catamaran"/>
          <w:noProof/>
          <w:lang w:val="it-IT"/>
        </w:rPr>
        <w:t xml:space="preserve"> care să i</w:t>
      </w:r>
      <w:r w:rsidRPr="003D3517">
        <w:rPr>
          <w:rFonts w:ascii="Times New Roman" w:hAnsi="Times New Roman"/>
          <w:noProof/>
          <w:lang w:val="it-IT"/>
        </w:rPr>
        <w:t>̂</w:t>
      </w:r>
      <w:r w:rsidRPr="003D3517">
        <w:rPr>
          <w:rFonts w:ascii="Catamaran" w:hAnsi="Catamaran" w:cs="Catamaran"/>
          <w:noProof/>
          <w:lang w:val="it-IT"/>
        </w:rPr>
        <w:t>mi pună i</w:t>
      </w:r>
      <w:r w:rsidRPr="003D3517">
        <w:rPr>
          <w:rFonts w:ascii="Times New Roman" w:hAnsi="Times New Roman"/>
          <w:noProof/>
          <w:lang w:val="it-IT"/>
        </w:rPr>
        <w:t>̂</w:t>
      </w:r>
      <w:r w:rsidRPr="003D3517">
        <w:rPr>
          <w:rFonts w:ascii="Catamaran" w:hAnsi="Catamaran" w:cs="Catamaran"/>
          <w:noProof/>
          <w:lang w:val="it-IT"/>
        </w:rPr>
        <w:t>n discut</w:t>
      </w:r>
      <w:r w:rsidRPr="003D3517">
        <w:rPr>
          <w:rFonts w:ascii="Times New Roman" w:hAnsi="Times New Roman"/>
          <w:noProof/>
          <w:lang w:val="it-IT"/>
        </w:rPr>
        <w:t>̦</w:t>
      </w:r>
      <w:r w:rsidRPr="003D3517">
        <w:rPr>
          <w:rFonts w:ascii="Catamaran" w:hAnsi="Catamaran" w:cs="Catamaran"/>
          <w:noProof/>
          <w:lang w:val="it-IT"/>
        </w:rPr>
        <w:t>ie integritatea;</w:t>
      </w:r>
    </w:p>
    <w:p w14:paraId="13F894D6" w14:textId="77777777" w:rsidR="00342271" w:rsidRPr="003D3517" w:rsidRDefault="00342271" w:rsidP="000819B4">
      <w:pPr>
        <w:spacing w:after="0"/>
        <w:jc w:val="both"/>
        <w:rPr>
          <w:rFonts w:ascii="Catamaran" w:hAnsi="Catamaran" w:cs="Catamaran"/>
          <w:noProof/>
          <w:lang w:val="it-IT"/>
        </w:rPr>
      </w:pPr>
      <w:r w:rsidRPr="003D3517">
        <w:rPr>
          <w:rFonts w:ascii="Catamaran" w:hAnsi="Catamaran" w:cs="Catamaran"/>
          <w:noProof/>
          <w:lang w:val="it-IT"/>
        </w:rPr>
        <w:t>d) nu am i</w:t>
      </w:r>
      <w:r w:rsidRPr="003D3517">
        <w:rPr>
          <w:rFonts w:ascii="Times New Roman" w:hAnsi="Times New Roman"/>
          <w:noProof/>
          <w:lang w:val="it-IT"/>
        </w:rPr>
        <w:t>̂</w:t>
      </w:r>
      <w:r w:rsidRPr="003D3517">
        <w:rPr>
          <w:rFonts w:ascii="Catamaran" w:hAnsi="Catamaran" w:cs="Catamaran"/>
          <w:noProof/>
          <w:lang w:val="it-IT"/>
        </w:rPr>
        <w:t>ncheiat cu alt</w:t>
      </w:r>
      <w:r w:rsidRPr="003D3517">
        <w:rPr>
          <w:rFonts w:ascii="Times New Roman" w:hAnsi="Times New Roman"/>
          <w:noProof/>
          <w:lang w:val="it-IT"/>
        </w:rPr>
        <w:t>̦</w:t>
      </w:r>
      <w:r w:rsidRPr="003D3517">
        <w:rPr>
          <w:rFonts w:ascii="Catamaran" w:hAnsi="Catamaran" w:cs="Catamaran"/>
          <w:noProof/>
          <w:lang w:val="it-IT"/>
        </w:rPr>
        <w:t>i operatori economici acorduri care vizeaza</w:t>
      </w:r>
      <w:r w:rsidRPr="003D3517">
        <w:rPr>
          <w:rFonts w:ascii="Times New Roman" w:hAnsi="Times New Roman"/>
          <w:noProof/>
          <w:lang w:val="it-IT"/>
        </w:rPr>
        <w:t>̆</w:t>
      </w:r>
      <w:r w:rsidRPr="003D3517">
        <w:rPr>
          <w:rFonts w:ascii="Catamaran" w:hAnsi="Catamaran" w:cs="Catamaran"/>
          <w:noProof/>
          <w:lang w:val="it-IT"/>
        </w:rPr>
        <w:t xml:space="preserve"> denaturarea concurent</w:t>
      </w:r>
      <w:r w:rsidRPr="003D3517">
        <w:rPr>
          <w:rFonts w:ascii="Times New Roman" w:hAnsi="Times New Roman"/>
          <w:noProof/>
          <w:lang w:val="it-IT"/>
        </w:rPr>
        <w:t>̦</w:t>
      </w:r>
      <w:r w:rsidRPr="003D3517">
        <w:rPr>
          <w:rFonts w:ascii="Catamaran" w:hAnsi="Catamaran" w:cs="Catamaran"/>
          <w:noProof/>
          <w:lang w:val="it-IT"/>
        </w:rPr>
        <w:t>ei i</w:t>
      </w:r>
      <w:r w:rsidRPr="003D3517">
        <w:rPr>
          <w:rFonts w:ascii="Times New Roman" w:hAnsi="Times New Roman"/>
          <w:noProof/>
          <w:lang w:val="it-IT"/>
        </w:rPr>
        <w:t>̂</w:t>
      </w:r>
      <w:r w:rsidRPr="003D3517">
        <w:rPr>
          <w:rFonts w:ascii="Catamaran" w:hAnsi="Catamaran" w:cs="Catamaran"/>
          <w:noProof/>
          <w:lang w:val="it-IT"/>
        </w:rPr>
        <w:t>n cadrul sau i</w:t>
      </w:r>
      <w:r w:rsidRPr="003D3517">
        <w:rPr>
          <w:rFonts w:ascii="Times New Roman" w:hAnsi="Times New Roman"/>
          <w:noProof/>
          <w:lang w:val="it-IT"/>
        </w:rPr>
        <w:t>̂</w:t>
      </w:r>
      <w:r w:rsidRPr="003D3517">
        <w:rPr>
          <w:rFonts w:ascii="Catamaran" w:hAnsi="Catamaran" w:cs="Catamaran"/>
          <w:noProof/>
          <w:lang w:val="it-IT"/>
        </w:rPr>
        <w:t>n lega</w:t>
      </w:r>
      <w:r w:rsidRPr="003D3517">
        <w:rPr>
          <w:rFonts w:ascii="Times New Roman" w:hAnsi="Times New Roman"/>
          <w:noProof/>
          <w:lang w:val="it-IT"/>
        </w:rPr>
        <w:t>̆</w:t>
      </w:r>
      <w:r w:rsidRPr="003D3517">
        <w:rPr>
          <w:rFonts w:ascii="Catamaran" w:hAnsi="Catamaran" w:cs="Catamaran"/>
          <w:noProof/>
          <w:lang w:val="it-IT"/>
        </w:rPr>
        <w:t>tura</w:t>
      </w:r>
      <w:r w:rsidRPr="003D3517">
        <w:rPr>
          <w:rFonts w:ascii="Times New Roman" w:hAnsi="Times New Roman"/>
          <w:noProof/>
          <w:lang w:val="it-IT"/>
        </w:rPr>
        <w:t>̆</w:t>
      </w:r>
      <w:r w:rsidRPr="003D3517">
        <w:rPr>
          <w:rFonts w:ascii="Catamaran" w:hAnsi="Catamaran" w:cs="Catamaran"/>
          <w:noProof/>
          <w:lang w:val="it-IT"/>
        </w:rPr>
        <w:t xml:space="preserve"> cu procedura i</w:t>
      </w:r>
      <w:r w:rsidRPr="003D3517">
        <w:rPr>
          <w:rFonts w:ascii="Times New Roman" w:hAnsi="Times New Roman"/>
          <w:noProof/>
          <w:lang w:val="it-IT"/>
        </w:rPr>
        <w:t>̂</w:t>
      </w:r>
      <w:r w:rsidRPr="003D3517">
        <w:rPr>
          <w:rFonts w:ascii="Catamaran" w:hAnsi="Catamaran" w:cs="Catamaran"/>
          <w:noProof/>
          <w:lang w:val="it-IT"/>
        </w:rPr>
        <w:t>n cauza</w:t>
      </w:r>
      <w:r w:rsidRPr="003D3517">
        <w:rPr>
          <w:rFonts w:ascii="Times New Roman" w:hAnsi="Times New Roman"/>
          <w:noProof/>
          <w:lang w:val="it-IT"/>
        </w:rPr>
        <w:t>̆</w:t>
      </w:r>
      <w:r w:rsidRPr="003D3517">
        <w:rPr>
          <w:rFonts w:ascii="Catamaran" w:hAnsi="Catamaran" w:cs="Catamaran"/>
          <w:noProof/>
          <w:lang w:val="it-IT"/>
        </w:rPr>
        <w:t>;</w:t>
      </w:r>
    </w:p>
    <w:p w14:paraId="4272950F" w14:textId="77777777" w:rsidR="00342271" w:rsidRPr="003D3517" w:rsidRDefault="00342271" w:rsidP="000819B4">
      <w:pPr>
        <w:spacing w:after="0"/>
        <w:jc w:val="both"/>
        <w:rPr>
          <w:rFonts w:ascii="Catamaran" w:hAnsi="Catamaran" w:cs="Catamaran"/>
          <w:noProof/>
          <w:lang w:val="it-IT"/>
        </w:rPr>
      </w:pPr>
      <w:r w:rsidRPr="003D3517">
        <w:rPr>
          <w:rFonts w:ascii="Catamaran" w:hAnsi="Catamaran" w:cs="Catamaran"/>
          <w:noProof/>
          <w:lang w:val="it-IT"/>
        </w:rPr>
        <w:t>e) nu mă aflu în vreo situație de conflict de interese în cadrul sau în legătură cu procedura în cauză;</w:t>
      </w:r>
    </w:p>
    <w:p w14:paraId="40CD2695" w14:textId="77777777" w:rsidR="00342271" w:rsidRPr="003D3517" w:rsidRDefault="00342271" w:rsidP="000819B4">
      <w:pPr>
        <w:spacing w:after="0"/>
        <w:jc w:val="both"/>
        <w:rPr>
          <w:rFonts w:ascii="Catamaran" w:hAnsi="Catamaran" w:cs="Catamaran"/>
          <w:noProof/>
          <w:lang w:val="it-IT"/>
        </w:rPr>
      </w:pPr>
      <w:r w:rsidRPr="003D3517">
        <w:rPr>
          <w:rFonts w:ascii="Catamaran" w:hAnsi="Catamaran" w:cs="Catamaran"/>
          <w:noProof/>
          <w:lang w:val="it-IT"/>
        </w:rPr>
        <w:t>f) nu am participat la prega</w:t>
      </w:r>
      <w:r w:rsidRPr="003D3517">
        <w:rPr>
          <w:rFonts w:ascii="Times New Roman" w:hAnsi="Times New Roman"/>
          <w:noProof/>
          <w:lang w:val="it-IT"/>
        </w:rPr>
        <w:t>̆</w:t>
      </w:r>
      <w:r w:rsidRPr="003D3517">
        <w:rPr>
          <w:rFonts w:ascii="Catamaran" w:hAnsi="Catamaran" w:cs="Catamaran"/>
          <w:noProof/>
          <w:lang w:val="it-IT"/>
        </w:rPr>
        <w:t>tirea procedurii de atribuire sau participarea mea la pregătirea procedurii nu a condus la o distorsionare a concurent</w:t>
      </w:r>
      <w:r w:rsidRPr="003D3517">
        <w:rPr>
          <w:rFonts w:ascii="Times New Roman" w:hAnsi="Times New Roman"/>
          <w:noProof/>
          <w:lang w:val="it-IT"/>
        </w:rPr>
        <w:t>̦</w:t>
      </w:r>
      <w:r w:rsidRPr="003D3517">
        <w:rPr>
          <w:rFonts w:ascii="Catamaran" w:hAnsi="Catamaran" w:cs="Catamaran"/>
          <w:noProof/>
          <w:lang w:val="it-IT"/>
        </w:rPr>
        <w:t>ei;</w:t>
      </w:r>
    </w:p>
    <w:p w14:paraId="194DFC92" w14:textId="77777777" w:rsidR="00342271" w:rsidRPr="003D3517" w:rsidRDefault="00342271" w:rsidP="000819B4">
      <w:pPr>
        <w:spacing w:after="0"/>
        <w:jc w:val="both"/>
        <w:rPr>
          <w:rFonts w:ascii="Catamaran" w:hAnsi="Catamaran" w:cs="Catamaran"/>
          <w:noProof/>
          <w:lang w:val="it-IT"/>
        </w:rPr>
      </w:pPr>
      <w:r w:rsidRPr="003D3517">
        <w:rPr>
          <w:rFonts w:ascii="Catamaran" w:hAnsi="Catamaran" w:cs="Catamaran"/>
          <w:noProof/>
          <w:lang w:val="it-IT"/>
        </w:rPr>
        <w:t>g) nu mi-am i</w:t>
      </w:r>
      <w:r w:rsidRPr="003D3517">
        <w:rPr>
          <w:rFonts w:ascii="Times New Roman" w:hAnsi="Times New Roman"/>
          <w:noProof/>
          <w:lang w:val="it-IT"/>
        </w:rPr>
        <w:t>̂</w:t>
      </w:r>
      <w:r w:rsidRPr="003D3517">
        <w:rPr>
          <w:rFonts w:ascii="Catamaran" w:hAnsi="Catamaran" w:cs="Catamaran"/>
          <w:noProof/>
          <w:lang w:val="it-IT"/>
        </w:rPr>
        <w:t>nca</w:t>
      </w:r>
      <w:r w:rsidRPr="003D3517">
        <w:rPr>
          <w:rFonts w:ascii="Times New Roman" w:hAnsi="Times New Roman"/>
          <w:noProof/>
          <w:lang w:val="it-IT"/>
        </w:rPr>
        <w:t>̆</w:t>
      </w:r>
      <w:r w:rsidRPr="003D3517">
        <w:rPr>
          <w:rFonts w:ascii="Catamaran" w:hAnsi="Catamaran" w:cs="Catamaran"/>
          <w:noProof/>
          <w:lang w:val="it-IT"/>
        </w:rPr>
        <w:t>lcat i</w:t>
      </w:r>
      <w:r w:rsidRPr="003D3517">
        <w:rPr>
          <w:rFonts w:ascii="Times New Roman" w:hAnsi="Times New Roman"/>
          <w:noProof/>
          <w:lang w:val="it-IT"/>
        </w:rPr>
        <w:t>̂</w:t>
      </w:r>
      <w:r w:rsidRPr="003D3517">
        <w:rPr>
          <w:rFonts w:ascii="Catamaran" w:hAnsi="Catamaran" w:cs="Catamaran"/>
          <w:noProof/>
          <w:lang w:val="it-IT"/>
        </w:rPr>
        <w:t>n mod grav sau repetat obligat</w:t>
      </w:r>
      <w:r w:rsidRPr="003D3517">
        <w:rPr>
          <w:rFonts w:ascii="Times New Roman" w:hAnsi="Times New Roman"/>
          <w:noProof/>
          <w:lang w:val="it-IT"/>
        </w:rPr>
        <w:t>̦</w:t>
      </w:r>
      <w:r w:rsidRPr="003D3517">
        <w:rPr>
          <w:rFonts w:ascii="Catamaran" w:hAnsi="Catamaran" w:cs="Catamaran"/>
          <w:noProof/>
          <w:lang w:val="it-IT"/>
        </w:rPr>
        <w:t>iile principale ce-mi reveneau i</w:t>
      </w:r>
      <w:r w:rsidRPr="003D3517">
        <w:rPr>
          <w:rFonts w:ascii="Times New Roman" w:hAnsi="Times New Roman"/>
          <w:noProof/>
          <w:lang w:val="it-IT"/>
        </w:rPr>
        <w:t>̂</w:t>
      </w:r>
      <w:r w:rsidRPr="003D3517">
        <w:rPr>
          <w:rFonts w:ascii="Catamaran" w:hAnsi="Catamaran" w:cs="Catamaran"/>
          <w:noProof/>
          <w:lang w:val="it-IT"/>
        </w:rPr>
        <w:t>n cadrul unui contract de achizit</w:t>
      </w:r>
      <w:r w:rsidRPr="003D3517">
        <w:rPr>
          <w:rFonts w:ascii="Times New Roman" w:hAnsi="Times New Roman"/>
          <w:noProof/>
          <w:lang w:val="it-IT"/>
        </w:rPr>
        <w:t>̦</w:t>
      </w:r>
      <w:r w:rsidRPr="003D3517">
        <w:rPr>
          <w:rFonts w:ascii="Catamaran" w:hAnsi="Catamaran" w:cs="Catamaran"/>
          <w:noProof/>
          <w:lang w:val="it-IT"/>
        </w:rPr>
        <w:t>ii publice, al unui contract de achizit</w:t>
      </w:r>
      <w:r w:rsidRPr="003D3517">
        <w:rPr>
          <w:rFonts w:ascii="Times New Roman" w:hAnsi="Times New Roman"/>
          <w:noProof/>
          <w:lang w:val="it-IT"/>
        </w:rPr>
        <w:t>̦</w:t>
      </w:r>
      <w:r w:rsidRPr="003D3517">
        <w:rPr>
          <w:rFonts w:ascii="Catamaran" w:hAnsi="Catamaran" w:cs="Catamaran"/>
          <w:noProof/>
          <w:lang w:val="it-IT"/>
        </w:rPr>
        <w:t>ii sectoriale sau al unui contract de concesiune i</w:t>
      </w:r>
      <w:r w:rsidRPr="003D3517">
        <w:rPr>
          <w:rFonts w:ascii="Times New Roman" w:hAnsi="Times New Roman"/>
          <w:noProof/>
          <w:lang w:val="it-IT"/>
        </w:rPr>
        <w:t>̂</w:t>
      </w:r>
      <w:r w:rsidRPr="003D3517">
        <w:rPr>
          <w:rFonts w:ascii="Catamaran" w:hAnsi="Catamaran" w:cs="Catamaran"/>
          <w:noProof/>
          <w:lang w:val="it-IT"/>
        </w:rPr>
        <w:t>ncheiate anterior, nu au existat i</w:t>
      </w:r>
      <w:r w:rsidRPr="003D3517">
        <w:rPr>
          <w:rFonts w:ascii="Times New Roman" w:hAnsi="Times New Roman"/>
          <w:noProof/>
          <w:lang w:val="it-IT"/>
        </w:rPr>
        <w:t>̂</w:t>
      </w:r>
      <w:r w:rsidRPr="003D3517">
        <w:rPr>
          <w:rFonts w:ascii="Catamaran" w:hAnsi="Catamaran" w:cs="Catamaran"/>
          <w:noProof/>
          <w:lang w:val="it-IT"/>
        </w:rPr>
        <w:t>nca</w:t>
      </w:r>
      <w:r w:rsidRPr="003D3517">
        <w:rPr>
          <w:rFonts w:ascii="Times New Roman" w:hAnsi="Times New Roman"/>
          <w:noProof/>
          <w:lang w:val="it-IT"/>
        </w:rPr>
        <w:t>̆</w:t>
      </w:r>
      <w:r w:rsidRPr="003D3517">
        <w:rPr>
          <w:rFonts w:ascii="Catamaran" w:hAnsi="Catamaran" w:cs="Catamaran"/>
          <w:noProof/>
          <w:lang w:val="it-IT"/>
        </w:rPr>
        <w:t>lca</w:t>
      </w:r>
      <w:r w:rsidRPr="003D3517">
        <w:rPr>
          <w:rFonts w:ascii="Times New Roman" w:hAnsi="Times New Roman"/>
          <w:noProof/>
          <w:lang w:val="it-IT"/>
        </w:rPr>
        <w:t>̆</w:t>
      </w:r>
      <w:r w:rsidRPr="003D3517">
        <w:rPr>
          <w:rFonts w:ascii="Catamaran" w:hAnsi="Catamaran" w:cs="Catamaran"/>
          <w:noProof/>
          <w:lang w:val="it-IT"/>
        </w:rPr>
        <w:t>ri care au dus la i</w:t>
      </w:r>
      <w:r w:rsidRPr="003D3517">
        <w:rPr>
          <w:rFonts w:ascii="Times New Roman" w:hAnsi="Times New Roman"/>
          <w:noProof/>
          <w:lang w:val="it-IT"/>
        </w:rPr>
        <w:t>̂</w:t>
      </w:r>
      <w:r w:rsidRPr="003D3517">
        <w:rPr>
          <w:rFonts w:ascii="Catamaran" w:hAnsi="Catamaran" w:cs="Catamaran"/>
          <w:noProof/>
          <w:lang w:val="it-IT"/>
        </w:rPr>
        <w:t>ncetarea anticipata</w:t>
      </w:r>
      <w:r w:rsidRPr="003D3517">
        <w:rPr>
          <w:rFonts w:ascii="Times New Roman" w:hAnsi="Times New Roman"/>
          <w:noProof/>
          <w:lang w:val="it-IT"/>
        </w:rPr>
        <w:t>̆</w:t>
      </w:r>
      <w:r w:rsidRPr="003D3517">
        <w:rPr>
          <w:rFonts w:ascii="Catamaran" w:hAnsi="Catamaran" w:cs="Catamaran"/>
          <w:noProof/>
          <w:lang w:val="it-IT"/>
        </w:rPr>
        <w:t xml:space="preserve"> a respectivului contract, plata de daune-interese sau alte sanct</w:t>
      </w:r>
      <w:r w:rsidRPr="003D3517">
        <w:rPr>
          <w:rFonts w:ascii="Times New Roman" w:hAnsi="Times New Roman"/>
          <w:noProof/>
          <w:lang w:val="it-IT"/>
        </w:rPr>
        <w:t>̦</w:t>
      </w:r>
      <w:r w:rsidRPr="003D3517">
        <w:rPr>
          <w:rFonts w:ascii="Catamaran" w:hAnsi="Catamaran" w:cs="Catamaran"/>
          <w:noProof/>
          <w:lang w:val="it-IT"/>
        </w:rPr>
        <w:t>iuni comparabile;</w:t>
      </w:r>
    </w:p>
    <w:p w14:paraId="5FDF29BB" w14:textId="77777777" w:rsidR="00342271" w:rsidRPr="003D3517" w:rsidRDefault="00342271" w:rsidP="000819B4">
      <w:pPr>
        <w:spacing w:after="0"/>
        <w:jc w:val="both"/>
        <w:rPr>
          <w:rFonts w:ascii="Catamaran" w:hAnsi="Catamaran" w:cs="Catamaran"/>
          <w:noProof/>
          <w:lang w:val="it-IT"/>
        </w:rPr>
      </w:pPr>
      <w:r w:rsidRPr="003D3517">
        <w:rPr>
          <w:rFonts w:ascii="Catamaran" w:hAnsi="Catamaran" w:cs="Catamaran"/>
          <w:noProof/>
          <w:lang w:val="it-IT"/>
        </w:rPr>
        <w:lastRenderedPageBreak/>
        <w:t>h) nu m-am fa</w:t>
      </w:r>
      <w:r w:rsidRPr="003D3517">
        <w:rPr>
          <w:rFonts w:ascii="Times New Roman" w:hAnsi="Times New Roman"/>
          <w:noProof/>
          <w:lang w:val="it-IT"/>
        </w:rPr>
        <w:t>̆</w:t>
      </w:r>
      <w:r w:rsidRPr="003D3517">
        <w:rPr>
          <w:rFonts w:ascii="Catamaran" w:hAnsi="Catamaran" w:cs="Catamaran"/>
          <w:noProof/>
          <w:lang w:val="it-IT"/>
        </w:rPr>
        <w:t>cut vinovat de declarat</w:t>
      </w:r>
      <w:r w:rsidRPr="003D3517">
        <w:rPr>
          <w:rFonts w:ascii="Times New Roman" w:hAnsi="Times New Roman"/>
          <w:noProof/>
          <w:lang w:val="it-IT"/>
        </w:rPr>
        <w:t>̦</w:t>
      </w:r>
      <w:r w:rsidRPr="003D3517">
        <w:rPr>
          <w:rFonts w:ascii="Catamaran" w:hAnsi="Catamaran" w:cs="Catamaran"/>
          <w:noProof/>
          <w:lang w:val="it-IT"/>
        </w:rPr>
        <w:t>ii false i</w:t>
      </w:r>
      <w:r w:rsidRPr="003D3517">
        <w:rPr>
          <w:rFonts w:ascii="Times New Roman" w:hAnsi="Times New Roman"/>
          <w:noProof/>
          <w:lang w:val="it-IT"/>
        </w:rPr>
        <w:t>̂</w:t>
      </w:r>
      <w:r w:rsidRPr="003D3517">
        <w:rPr>
          <w:rFonts w:ascii="Catamaran" w:hAnsi="Catamaran" w:cs="Catamaran"/>
          <w:noProof/>
          <w:lang w:val="it-IT"/>
        </w:rPr>
        <w:t>n cont</w:t>
      </w:r>
      <w:r w:rsidRPr="003D3517">
        <w:rPr>
          <w:rFonts w:ascii="Times New Roman" w:hAnsi="Times New Roman"/>
          <w:noProof/>
          <w:lang w:val="it-IT"/>
        </w:rPr>
        <w:t>̦</w:t>
      </w:r>
      <w:r w:rsidRPr="003D3517">
        <w:rPr>
          <w:rFonts w:ascii="Catamaran" w:hAnsi="Catamaran" w:cs="Catamaran"/>
          <w:noProof/>
          <w:lang w:val="it-IT"/>
        </w:rPr>
        <w:t>inutul informat</w:t>
      </w:r>
      <w:r w:rsidRPr="003D3517">
        <w:rPr>
          <w:rFonts w:ascii="Times New Roman" w:hAnsi="Times New Roman"/>
          <w:noProof/>
          <w:lang w:val="it-IT"/>
        </w:rPr>
        <w:t>̦</w:t>
      </w:r>
      <w:r w:rsidRPr="003D3517">
        <w:rPr>
          <w:rFonts w:ascii="Catamaran" w:hAnsi="Catamaran" w:cs="Catamaran"/>
          <w:noProof/>
          <w:lang w:val="it-IT"/>
        </w:rPr>
        <w:t>iilor transmise la solicitarea autorita</w:t>
      </w:r>
      <w:r w:rsidRPr="003D3517">
        <w:rPr>
          <w:rFonts w:ascii="Times New Roman" w:hAnsi="Times New Roman"/>
          <w:noProof/>
          <w:lang w:val="it-IT"/>
        </w:rPr>
        <w:t>̆</w:t>
      </w:r>
      <w:r w:rsidRPr="003D3517">
        <w:rPr>
          <w:rFonts w:ascii="Catamaran" w:hAnsi="Catamaran" w:cs="Catamaran"/>
          <w:noProof/>
          <w:lang w:val="it-IT"/>
        </w:rPr>
        <w:t>t</w:t>
      </w:r>
      <w:r w:rsidRPr="003D3517">
        <w:rPr>
          <w:rFonts w:ascii="Times New Roman" w:hAnsi="Times New Roman"/>
          <w:noProof/>
          <w:lang w:val="it-IT"/>
        </w:rPr>
        <w:t>̦</w:t>
      </w:r>
      <w:r w:rsidRPr="003D3517">
        <w:rPr>
          <w:rFonts w:ascii="Catamaran" w:hAnsi="Catamaran" w:cs="Catamaran"/>
          <w:noProof/>
          <w:lang w:val="it-IT"/>
        </w:rPr>
        <w:t>ii contractante i</w:t>
      </w:r>
      <w:r w:rsidRPr="003D3517">
        <w:rPr>
          <w:rFonts w:ascii="Times New Roman" w:hAnsi="Times New Roman"/>
          <w:noProof/>
          <w:lang w:val="it-IT"/>
        </w:rPr>
        <w:t>̂</w:t>
      </w:r>
      <w:r w:rsidRPr="003D3517">
        <w:rPr>
          <w:rFonts w:ascii="Catamaran" w:hAnsi="Catamaran" w:cs="Catamaran"/>
          <w:noProof/>
          <w:lang w:val="it-IT"/>
        </w:rPr>
        <w:t>n scopul verifica</w:t>
      </w:r>
      <w:r w:rsidRPr="003D3517">
        <w:rPr>
          <w:rFonts w:ascii="Times New Roman" w:hAnsi="Times New Roman"/>
          <w:noProof/>
          <w:lang w:val="it-IT"/>
        </w:rPr>
        <w:t>̆</w:t>
      </w:r>
      <w:r w:rsidRPr="003D3517">
        <w:rPr>
          <w:rFonts w:ascii="Catamaran" w:hAnsi="Catamaran" w:cs="Catamaran"/>
          <w:noProof/>
          <w:lang w:val="it-IT"/>
        </w:rPr>
        <w:t>rii absent</w:t>
      </w:r>
      <w:r w:rsidRPr="003D3517">
        <w:rPr>
          <w:rFonts w:ascii="Times New Roman" w:hAnsi="Times New Roman"/>
          <w:noProof/>
          <w:lang w:val="it-IT"/>
        </w:rPr>
        <w:t>̦</w:t>
      </w:r>
      <w:r w:rsidRPr="003D3517">
        <w:rPr>
          <w:rFonts w:ascii="Catamaran" w:hAnsi="Catamaran" w:cs="Catamaran"/>
          <w:noProof/>
          <w:lang w:val="it-IT"/>
        </w:rPr>
        <w:t>ei motivelor de excludere sau al i</w:t>
      </w:r>
      <w:r w:rsidRPr="003D3517">
        <w:rPr>
          <w:rFonts w:ascii="Times New Roman" w:hAnsi="Times New Roman"/>
          <w:noProof/>
          <w:lang w:val="it-IT"/>
        </w:rPr>
        <w:t>̂</w:t>
      </w:r>
      <w:r w:rsidRPr="003D3517">
        <w:rPr>
          <w:rFonts w:ascii="Catamaran" w:hAnsi="Catamaran" w:cs="Catamaran"/>
          <w:noProof/>
          <w:lang w:val="it-IT"/>
        </w:rPr>
        <w:t>ndeplinirii criteriilor de calificare s</w:t>
      </w:r>
      <w:r w:rsidRPr="003D3517">
        <w:rPr>
          <w:rFonts w:ascii="Times New Roman" w:hAnsi="Times New Roman"/>
          <w:noProof/>
          <w:lang w:val="it-IT"/>
        </w:rPr>
        <w:t>̦</w:t>
      </w:r>
      <w:r w:rsidRPr="003D3517">
        <w:rPr>
          <w:rFonts w:ascii="Catamaran" w:hAnsi="Catamaran" w:cs="Catamaran"/>
          <w:noProof/>
          <w:lang w:val="it-IT"/>
        </w:rPr>
        <w:t>i select</w:t>
      </w:r>
      <w:r w:rsidRPr="003D3517">
        <w:rPr>
          <w:rFonts w:ascii="Times New Roman" w:hAnsi="Times New Roman"/>
          <w:noProof/>
          <w:lang w:val="it-IT"/>
        </w:rPr>
        <w:t>̦</w:t>
      </w:r>
      <w:r w:rsidRPr="003D3517">
        <w:rPr>
          <w:rFonts w:ascii="Catamaran" w:hAnsi="Catamaran" w:cs="Catamaran"/>
          <w:noProof/>
          <w:lang w:val="it-IT"/>
        </w:rPr>
        <w:t>ie, am prezentat informat</w:t>
      </w:r>
      <w:r w:rsidRPr="003D3517">
        <w:rPr>
          <w:rFonts w:ascii="Times New Roman" w:hAnsi="Times New Roman"/>
          <w:noProof/>
          <w:lang w:val="it-IT"/>
        </w:rPr>
        <w:t>̦</w:t>
      </w:r>
      <w:r w:rsidRPr="003D3517">
        <w:rPr>
          <w:rFonts w:ascii="Catamaran" w:hAnsi="Catamaran" w:cs="Catamaran"/>
          <w:noProof/>
          <w:lang w:val="it-IT"/>
        </w:rPr>
        <w:t>iile solicitate, sunt i</w:t>
      </w:r>
      <w:r w:rsidRPr="003D3517">
        <w:rPr>
          <w:rFonts w:ascii="Times New Roman" w:hAnsi="Times New Roman"/>
          <w:noProof/>
          <w:lang w:val="it-IT"/>
        </w:rPr>
        <w:t>̂</w:t>
      </w:r>
      <w:r w:rsidRPr="003D3517">
        <w:rPr>
          <w:rFonts w:ascii="Catamaran" w:hAnsi="Catamaran" w:cs="Catamaran"/>
          <w:noProof/>
          <w:lang w:val="it-IT"/>
        </w:rPr>
        <w:t>n ma</w:t>
      </w:r>
      <w:r w:rsidRPr="003D3517">
        <w:rPr>
          <w:rFonts w:ascii="Times New Roman" w:hAnsi="Times New Roman"/>
          <w:noProof/>
          <w:lang w:val="it-IT"/>
        </w:rPr>
        <w:t>̆</w:t>
      </w:r>
      <w:r w:rsidRPr="003D3517">
        <w:rPr>
          <w:rFonts w:ascii="Catamaran" w:hAnsi="Catamaran" w:cs="Catamaran"/>
          <w:noProof/>
          <w:lang w:val="it-IT"/>
        </w:rPr>
        <w:t>sura</w:t>
      </w:r>
      <w:r w:rsidRPr="003D3517">
        <w:rPr>
          <w:rFonts w:ascii="Times New Roman" w:hAnsi="Times New Roman"/>
          <w:noProof/>
          <w:lang w:val="it-IT"/>
        </w:rPr>
        <w:t>̆</w:t>
      </w:r>
      <w:r w:rsidRPr="003D3517">
        <w:rPr>
          <w:rFonts w:ascii="Catamaran" w:hAnsi="Catamaran" w:cs="Catamaran"/>
          <w:noProof/>
          <w:lang w:val="it-IT"/>
        </w:rPr>
        <w:t xml:space="preserve"> sa</w:t>
      </w:r>
      <w:r w:rsidRPr="003D3517">
        <w:rPr>
          <w:rFonts w:ascii="Times New Roman" w:hAnsi="Times New Roman"/>
          <w:noProof/>
          <w:lang w:val="it-IT"/>
        </w:rPr>
        <w:t>̆</w:t>
      </w:r>
      <w:r w:rsidRPr="003D3517">
        <w:rPr>
          <w:rFonts w:ascii="Catamaran" w:hAnsi="Catamaran" w:cs="Catamaran"/>
          <w:noProof/>
          <w:lang w:val="it-IT"/>
        </w:rPr>
        <w:t xml:space="preserve"> prezint documentele justificative solicitate;</w:t>
      </w:r>
    </w:p>
    <w:p w14:paraId="0F50C9B9" w14:textId="77777777" w:rsidR="00342271" w:rsidRPr="003D3517" w:rsidRDefault="00342271" w:rsidP="000819B4">
      <w:pPr>
        <w:spacing w:after="0"/>
        <w:jc w:val="both"/>
        <w:rPr>
          <w:rFonts w:ascii="Catamaran" w:hAnsi="Catamaran" w:cs="Catamaran"/>
          <w:noProof/>
          <w:lang w:val="it-IT"/>
        </w:rPr>
      </w:pPr>
      <w:r w:rsidRPr="003D3517">
        <w:rPr>
          <w:rFonts w:ascii="Catamaran" w:hAnsi="Catamaran" w:cs="Catamaran"/>
          <w:noProof/>
          <w:lang w:val="it-IT"/>
        </w:rPr>
        <w:t>i) nu am i</w:t>
      </w:r>
      <w:r w:rsidRPr="003D3517">
        <w:rPr>
          <w:rFonts w:ascii="Times New Roman" w:hAnsi="Times New Roman"/>
          <w:noProof/>
          <w:lang w:val="it-IT"/>
        </w:rPr>
        <w:t>̂</w:t>
      </w:r>
      <w:r w:rsidRPr="003D3517">
        <w:rPr>
          <w:rFonts w:ascii="Catamaran" w:hAnsi="Catamaran" w:cs="Catamaran"/>
          <w:noProof/>
          <w:lang w:val="it-IT"/>
        </w:rPr>
        <w:t>ncercat sa</w:t>
      </w:r>
      <w:r w:rsidRPr="003D3517">
        <w:rPr>
          <w:rFonts w:ascii="Times New Roman" w:hAnsi="Times New Roman"/>
          <w:noProof/>
          <w:lang w:val="it-IT"/>
        </w:rPr>
        <w:t>̆</w:t>
      </w:r>
      <w:r w:rsidRPr="003D3517">
        <w:rPr>
          <w:rFonts w:ascii="Catamaran" w:hAnsi="Catamaran" w:cs="Catamaran"/>
          <w:noProof/>
          <w:lang w:val="it-IT"/>
        </w:rPr>
        <w:t xml:space="preserve"> influent</w:t>
      </w:r>
      <w:r w:rsidRPr="003D3517">
        <w:rPr>
          <w:rFonts w:ascii="Times New Roman" w:hAnsi="Times New Roman"/>
          <w:noProof/>
          <w:lang w:val="it-IT"/>
        </w:rPr>
        <w:t>̦</w:t>
      </w:r>
      <w:r w:rsidRPr="003D3517">
        <w:rPr>
          <w:rFonts w:ascii="Catamaran" w:hAnsi="Catamaran" w:cs="Catamaran"/>
          <w:noProof/>
          <w:lang w:val="it-IT"/>
        </w:rPr>
        <w:t>ez i</w:t>
      </w:r>
      <w:r w:rsidRPr="003D3517">
        <w:rPr>
          <w:rFonts w:ascii="Times New Roman" w:hAnsi="Times New Roman"/>
          <w:noProof/>
          <w:lang w:val="it-IT"/>
        </w:rPr>
        <w:t>̂</w:t>
      </w:r>
      <w:r w:rsidRPr="003D3517">
        <w:rPr>
          <w:rFonts w:ascii="Catamaran" w:hAnsi="Catamaran" w:cs="Catamaran"/>
          <w:noProof/>
          <w:lang w:val="it-IT"/>
        </w:rPr>
        <w:t>n mod nelegal procesul decizional al autorita</w:t>
      </w:r>
      <w:r w:rsidRPr="003D3517">
        <w:rPr>
          <w:rFonts w:ascii="Times New Roman" w:hAnsi="Times New Roman"/>
          <w:noProof/>
          <w:lang w:val="it-IT"/>
        </w:rPr>
        <w:t>̆</w:t>
      </w:r>
      <w:r w:rsidRPr="003D3517">
        <w:rPr>
          <w:rFonts w:ascii="Catamaran" w:hAnsi="Catamaran" w:cs="Catamaran"/>
          <w:noProof/>
          <w:lang w:val="it-IT"/>
        </w:rPr>
        <w:t>t</w:t>
      </w:r>
      <w:r w:rsidRPr="003D3517">
        <w:rPr>
          <w:rFonts w:ascii="Times New Roman" w:hAnsi="Times New Roman"/>
          <w:noProof/>
          <w:lang w:val="it-IT"/>
        </w:rPr>
        <w:t>̦</w:t>
      </w:r>
      <w:r w:rsidRPr="003D3517">
        <w:rPr>
          <w:rFonts w:ascii="Catamaran" w:hAnsi="Catamaran" w:cs="Catamaran"/>
          <w:noProof/>
          <w:lang w:val="it-IT"/>
        </w:rPr>
        <w:t>ii contractante, sa</w:t>
      </w:r>
      <w:r w:rsidRPr="003D3517">
        <w:rPr>
          <w:rFonts w:ascii="Times New Roman" w:hAnsi="Times New Roman"/>
          <w:noProof/>
          <w:lang w:val="it-IT"/>
        </w:rPr>
        <w:t>̆</w:t>
      </w:r>
      <w:r w:rsidRPr="003D3517">
        <w:rPr>
          <w:rFonts w:ascii="Catamaran" w:hAnsi="Catamaran" w:cs="Catamaran"/>
          <w:noProof/>
          <w:lang w:val="it-IT"/>
        </w:rPr>
        <w:t xml:space="preserve"> obt</w:t>
      </w:r>
      <w:r w:rsidRPr="003D3517">
        <w:rPr>
          <w:rFonts w:ascii="Times New Roman" w:hAnsi="Times New Roman"/>
          <w:noProof/>
          <w:lang w:val="it-IT"/>
        </w:rPr>
        <w:t>̦</w:t>
      </w:r>
      <w:r w:rsidRPr="003D3517">
        <w:rPr>
          <w:rFonts w:ascii="Catamaran" w:hAnsi="Catamaran" w:cs="Catamaran"/>
          <w:noProof/>
          <w:lang w:val="it-IT"/>
        </w:rPr>
        <w:t>in informat</w:t>
      </w:r>
      <w:r w:rsidRPr="003D3517">
        <w:rPr>
          <w:rFonts w:ascii="Times New Roman" w:hAnsi="Times New Roman"/>
          <w:noProof/>
          <w:lang w:val="it-IT"/>
        </w:rPr>
        <w:t>̦</w:t>
      </w:r>
      <w:r w:rsidRPr="003D3517">
        <w:rPr>
          <w:rFonts w:ascii="Catamaran" w:hAnsi="Catamaran" w:cs="Catamaran"/>
          <w:noProof/>
          <w:lang w:val="it-IT"/>
        </w:rPr>
        <w:t>ii confident</w:t>
      </w:r>
      <w:r w:rsidRPr="003D3517">
        <w:rPr>
          <w:rFonts w:ascii="Times New Roman" w:hAnsi="Times New Roman"/>
          <w:noProof/>
          <w:lang w:val="it-IT"/>
        </w:rPr>
        <w:t>̦</w:t>
      </w:r>
      <w:r w:rsidRPr="003D3517">
        <w:rPr>
          <w:rFonts w:ascii="Catamaran" w:hAnsi="Catamaran" w:cs="Catamaran"/>
          <w:noProof/>
          <w:lang w:val="it-IT"/>
        </w:rPr>
        <w:t>iale, nu am furnizat din neglijent</w:t>
      </w:r>
      <w:r w:rsidRPr="003D3517">
        <w:rPr>
          <w:rFonts w:ascii="Times New Roman" w:hAnsi="Times New Roman"/>
          <w:noProof/>
          <w:lang w:val="it-IT"/>
        </w:rPr>
        <w:t>̦</w:t>
      </w:r>
      <w:r w:rsidRPr="003D3517">
        <w:rPr>
          <w:rFonts w:ascii="Catamaran" w:hAnsi="Catamaran" w:cs="Catamaran"/>
          <w:noProof/>
          <w:lang w:val="it-IT"/>
        </w:rPr>
        <w:t>a</w:t>
      </w:r>
      <w:r w:rsidRPr="003D3517">
        <w:rPr>
          <w:rFonts w:ascii="Times New Roman" w:hAnsi="Times New Roman"/>
          <w:noProof/>
          <w:lang w:val="it-IT"/>
        </w:rPr>
        <w:t>̆</w:t>
      </w:r>
      <w:r w:rsidRPr="003D3517">
        <w:rPr>
          <w:rFonts w:ascii="Catamaran" w:hAnsi="Catamaran" w:cs="Catamaran"/>
          <w:noProof/>
          <w:lang w:val="it-IT"/>
        </w:rPr>
        <w:t xml:space="preserve"> informat</w:t>
      </w:r>
      <w:r w:rsidRPr="003D3517">
        <w:rPr>
          <w:rFonts w:ascii="Times New Roman" w:hAnsi="Times New Roman"/>
          <w:noProof/>
          <w:lang w:val="it-IT"/>
        </w:rPr>
        <w:t>̦</w:t>
      </w:r>
      <w:r w:rsidRPr="003D3517">
        <w:rPr>
          <w:rFonts w:ascii="Catamaran" w:hAnsi="Catamaran" w:cs="Catamaran"/>
          <w:noProof/>
          <w:lang w:val="it-IT"/>
        </w:rPr>
        <w:t>ii eronate care pot avea o influent</w:t>
      </w:r>
      <w:r w:rsidRPr="003D3517">
        <w:rPr>
          <w:rFonts w:ascii="Times New Roman" w:hAnsi="Times New Roman"/>
          <w:noProof/>
          <w:lang w:val="it-IT"/>
        </w:rPr>
        <w:t>̦</w:t>
      </w:r>
      <w:r w:rsidRPr="003D3517">
        <w:rPr>
          <w:rFonts w:ascii="Catamaran" w:hAnsi="Catamaran" w:cs="Catamaran"/>
          <w:noProof/>
          <w:lang w:val="it-IT"/>
        </w:rPr>
        <w:t>a</w:t>
      </w:r>
      <w:r w:rsidRPr="003D3517">
        <w:rPr>
          <w:rFonts w:ascii="Times New Roman" w:hAnsi="Times New Roman"/>
          <w:noProof/>
          <w:lang w:val="it-IT"/>
        </w:rPr>
        <w:t>̆</w:t>
      </w:r>
      <w:r w:rsidRPr="003D3517">
        <w:rPr>
          <w:rFonts w:ascii="Catamaran" w:hAnsi="Catamaran" w:cs="Catamaran"/>
          <w:noProof/>
          <w:lang w:val="it-IT"/>
        </w:rPr>
        <w:t xml:space="preserve"> semnificativa</w:t>
      </w:r>
      <w:r w:rsidRPr="003D3517">
        <w:rPr>
          <w:rFonts w:ascii="Times New Roman" w:hAnsi="Times New Roman"/>
          <w:noProof/>
          <w:lang w:val="it-IT"/>
        </w:rPr>
        <w:t>̆</w:t>
      </w:r>
      <w:r w:rsidRPr="003D3517">
        <w:rPr>
          <w:rFonts w:ascii="Catamaran" w:hAnsi="Catamaran" w:cs="Catamaran"/>
          <w:noProof/>
          <w:lang w:val="it-IT"/>
        </w:rPr>
        <w:t xml:space="preserve"> asupra deciziilor autorita</w:t>
      </w:r>
      <w:r w:rsidRPr="003D3517">
        <w:rPr>
          <w:rFonts w:ascii="Times New Roman" w:hAnsi="Times New Roman"/>
          <w:noProof/>
          <w:lang w:val="it-IT"/>
        </w:rPr>
        <w:t>̆</w:t>
      </w:r>
      <w:r w:rsidRPr="003D3517">
        <w:rPr>
          <w:rFonts w:ascii="Catamaran" w:hAnsi="Catamaran" w:cs="Catamaran"/>
          <w:noProof/>
          <w:lang w:val="it-IT"/>
        </w:rPr>
        <w:t>t</w:t>
      </w:r>
      <w:r w:rsidRPr="003D3517">
        <w:rPr>
          <w:rFonts w:ascii="Times New Roman" w:hAnsi="Times New Roman"/>
          <w:noProof/>
          <w:lang w:val="it-IT"/>
        </w:rPr>
        <w:t>̦</w:t>
      </w:r>
      <w:r w:rsidRPr="003D3517">
        <w:rPr>
          <w:rFonts w:ascii="Catamaran" w:hAnsi="Catamaran" w:cs="Catamaran"/>
          <w:noProof/>
          <w:lang w:val="it-IT"/>
        </w:rPr>
        <w:t>ii contractante privind excluderea din procedura de atribuire, selectarea sau atribuirea contractului de achizit</w:t>
      </w:r>
      <w:r w:rsidRPr="003D3517">
        <w:rPr>
          <w:rFonts w:ascii="Times New Roman" w:hAnsi="Times New Roman"/>
          <w:noProof/>
          <w:lang w:val="it-IT"/>
        </w:rPr>
        <w:t>̦</w:t>
      </w:r>
      <w:r w:rsidRPr="003D3517">
        <w:rPr>
          <w:rFonts w:ascii="Catamaran" w:hAnsi="Catamaran" w:cs="Catamaran"/>
          <w:noProof/>
          <w:lang w:val="it-IT"/>
        </w:rPr>
        <w:t>ie publica</w:t>
      </w:r>
      <w:r w:rsidRPr="003D3517">
        <w:rPr>
          <w:rFonts w:ascii="Times New Roman" w:hAnsi="Times New Roman"/>
          <w:noProof/>
          <w:lang w:val="it-IT"/>
        </w:rPr>
        <w:t>̆</w:t>
      </w:r>
      <w:r w:rsidRPr="003D3517">
        <w:rPr>
          <w:rFonts w:ascii="Catamaran" w:hAnsi="Catamaran" w:cs="Catamaran"/>
          <w:noProof/>
          <w:lang w:val="it-IT"/>
        </w:rPr>
        <w:t>/acordului-cadru ca</w:t>
      </w:r>
      <w:r w:rsidRPr="003D3517">
        <w:rPr>
          <w:rFonts w:ascii="Times New Roman" w:hAnsi="Times New Roman"/>
          <w:noProof/>
          <w:lang w:val="it-IT"/>
        </w:rPr>
        <w:t>̆</w:t>
      </w:r>
      <w:r w:rsidRPr="003D3517">
        <w:rPr>
          <w:rFonts w:ascii="Catamaran" w:hAnsi="Catamaran" w:cs="Catamaran"/>
          <w:noProof/>
          <w:lang w:val="it-IT"/>
        </w:rPr>
        <w:t xml:space="preserve">tre operatorul economic pe care-l reprezint. </w:t>
      </w:r>
    </w:p>
    <w:p w14:paraId="29576911" w14:textId="77777777" w:rsidR="00302CF5" w:rsidRPr="003D3517" w:rsidRDefault="00302CF5" w:rsidP="000819B4">
      <w:pPr>
        <w:spacing w:after="0"/>
        <w:jc w:val="both"/>
        <w:rPr>
          <w:rFonts w:ascii="Catamaran" w:hAnsi="Catamaran" w:cs="Catamaran"/>
          <w:noProof/>
        </w:rPr>
      </w:pPr>
    </w:p>
    <w:p w14:paraId="1966871F" w14:textId="77777777" w:rsidR="00302CF5" w:rsidRPr="003D3517" w:rsidRDefault="00302CF5" w:rsidP="000819B4">
      <w:pPr>
        <w:spacing w:after="0"/>
        <w:jc w:val="both"/>
        <w:rPr>
          <w:rFonts w:ascii="Catamaran" w:hAnsi="Catamaran" w:cs="Catamaran"/>
          <w:noProof/>
        </w:rPr>
      </w:pPr>
    </w:p>
    <w:p w14:paraId="0D5A70DA" w14:textId="77777777" w:rsidR="00302CF5" w:rsidRPr="003D3517" w:rsidRDefault="00302CF5" w:rsidP="000819B4">
      <w:pPr>
        <w:spacing w:after="0"/>
        <w:jc w:val="both"/>
        <w:rPr>
          <w:rFonts w:ascii="Catamaran" w:hAnsi="Catamaran" w:cs="Catamaran"/>
          <w:noProof/>
        </w:rPr>
      </w:pPr>
    </w:p>
    <w:p w14:paraId="61A824B3" w14:textId="77777777" w:rsidR="00302CF5" w:rsidRPr="003D3517" w:rsidRDefault="00302CF5" w:rsidP="000819B4">
      <w:pPr>
        <w:spacing w:after="0"/>
        <w:jc w:val="both"/>
        <w:rPr>
          <w:rFonts w:ascii="Catamaran" w:hAnsi="Catamaran" w:cs="Catamaran"/>
          <w:noProof/>
        </w:rPr>
      </w:pPr>
    </w:p>
    <w:p w14:paraId="0A94C823" w14:textId="77777777" w:rsidR="00342271" w:rsidRPr="003D3517" w:rsidRDefault="00342271" w:rsidP="000819B4">
      <w:pPr>
        <w:spacing w:after="0"/>
        <w:jc w:val="both"/>
        <w:rPr>
          <w:rFonts w:ascii="Catamaran" w:hAnsi="Catamaran" w:cs="Catamaran"/>
          <w:noProof/>
        </w:rPr>
      </w:pPr>
      <w:r w:rsidRPr="003D3517">
        <w:rPr>
          <w:rFonts w:ascii="Catamaran" w:hAnsi="Catamaran" w:cs="Catamaran"/>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8CEA9C8" w14:textId="77777777" w:rsidR="00342271" w:rsidRPr="003D3517" w:rsidRDefault="00342271" w:rsidP="000819B4">
      <w:pPr>
        <w:spacing w:after="0"/>
        <w:jc w:val="both"/>
        <w:rPr>
          <w:rFonts w:ascii="Catamaran" w:hAnsi="Catamaran" w:cs="Catamaran"/>
          <w:noProof/>
        </w:rPr>
      </w:pPr>
      <w:r w:rsidRPr="003D3517">
        <w:rPr>
          <w:rFonts w:ascii="Catamaran" w:hAnsi="Catamaran" w:cs="Catamaran"/>
          <w:noProof/>
        </w:rPr>
        <w:t>Înţeleg că în cazul în care această declaraţie nu este conformă cu realitatea sunt pasibil de încălcarea prevederilor legislaţiei penale privind falsul în declaraţii.</w:t>
      </w:r>
    </w:p>
    <w:p w14:paraId="7B540092" w14:textId="77777777" w:rsidR="00342271" w:rsidRPr="003D3517" w:rsidRDefault="00342271" w:rsidP="000819B4">
      <w:pPr>
        <w:spacing w:after="0"/>
        <w:jc w:val="both"/>
        <w:rPr>
          <w:rFonts w:ascii="Catamaran" w:hAnsi="Catamaran" w:cs="Catamaran"/>
          <w:noProof/>
        </w:rPr>
      </w:pPr>
    </w:p>
    <w:p w14:paraId="60A6D39A" w14:textId="77777777" w:rsidR="00342271" w:rsidRPr="003D3517" w:rsidRDefault="00342271" w:rsidP="000819B4">
      <w:pPr>
        <w:spacing w:after="0"/>
        <w:jc w:val="both"/>
        <w:rPr>
          <w:rFonts w:ascii="Catamaran" w:hAnsi="Catamaran" w:cs="Catamaran"/>
          <w:noProof/>
        </w:rPr>
      </w:pPr>
      <w:r w:rsidRPr="003D3517">
        <w:rPr>
          <w:rFonts w:ascii="Catamaran" w:hAnsi="Catamaran" w:cs="Catamaran"/>
          <w:noProof/>
        </w:rPr>
        <w:t>Data completării</w:t>
      </w:r>
    </w:p>
    <w:p w14:paraId="7B10B0CE" w14:textId="77777777" w:rsidR="00342271" w:rsidRPr="003D3517" w:rsidRDefault="00342271" w:rsidP="000819B4">
      <w:pPr>
        <w:spacing w:after="0"/>
        <w:jc w:val="both"/>
        <w:rPr>
          <w:rFonts w:ascii="Catamaran" w:hAnsi="Catamaran" w:cs="Catamaran"/>
          <w:i/>
          <w:noProof/>
        </w:rPr>
      </w:pPr>
      <w:r w:rsidRPr="003D3517">
        <w:rPr>
          <w:rFonts w:ascii="Catamaran" w:hAnsi="Catamaran" w:cs="Catamaran"/>
          <w:noProof/>
        </w:rPr>
        <w:t>Operator economic,.................................</w:t>
      </w:r>
      <w:r w:rsidRPr="003D3517">
        <w:rPr>
          <w:rFonts w:ascii="Catamaran" w:hAnsi="Catamaran" w:cs="Catamaran"/>
          <w:i/>
          <w:noProof/>
        </w:rPr>
        <w:t xml:space="preserve"> (semnătură autorizată)</w:t>
      </w:r>
    </w:p>
    <w:p w14:paraId="4A5BC453" w14:textId="77777777" w:rsidR="00342271" w:rsidRPr="003D3517" w:rsidRDefault="00342271" w:rsidP="000819B4">
      <w:pPr>
        <w:spacing w:after="0"/>
        <w:jc w:val="both"/>
        <w:rPr>
          <w:rFonts w:ascii="Catamaran" w:hAnsi="Catamaran" w:cs="Catamaran"/>
          <w:noProof/>
          <w:lang w:val="fi-FI"/>
        </w:rPr>
      </w:pPr>
      <w:r w:rsidRPr="003D3517">
        <w:rPr>
          <w:rFonts w:ascii="Catamaran" w:hAnsi="Catamaran" w:cs="Catamaran"/>
          <w:noProof/>
        </w:rPr>
        <w:t xml:space="preserve">Nota: se solicita atat ofertantului asociat, subcontractantului cat si tertului sustinator </w:t>
      </w:r>
    </w:p>
    <w:p w14:paraId="3D8776CC" w14:textId="77777777" w:rsidR="00342271" w:rsidRPr="003D3517" w:rsidRDefault="00342271" w:rsidP="000819B4">
      <w:pPr>
        <w:spacing w:after="0"/>
        <w:jc w:val="both"/>
        <w:rPr>
          <w:rFonts w:ascii="Catamaran" w:hAnsi="Catamaran" w:cs="Catamaran"/>
          <w:noProof/>
        </w:rPr>
      </w:pPr>
    </w:p>
    <w:p w14:paraId="10E5575D" w14:textId="77777777" w:rsidR="00342271" w:rsidRPr="003D3517" w:rsidRDefault="00342271" w:rsidP="000819B4">
      <w:pPr>
        <w:spacing w:after="0"/>
        <w:jc w:val="both"/>
        <w:rPr>
          <w:rFonts w:ascii="Catamaran" w:hAnsi="Catamaran" w:cs="Catamaran"/>
          <w:noProof/>
        </w:rPr>
      </w:pPr>
    </w:p>
    <w:p w14:paraId="495549CD" w14:textId="77777777" w:rsidR="00BD561E" w:rsidRPr="003D3517" w:rsidRDefault="00BD561E" w:rsidP="000819B4">
      <w:pPr>
        <w:spacing w:after="0"/>
        <w:jc w:val="both"/>
        <w:rPr>
          <w:rFonts w:ascii="Catamaran" w:hAnsi="Catamaran" w:cs="Catamaran"/>
          <w:noProof/>
        </w:rPr>
      </w:pPr>
    </w:p>
    <w:p w14:paraId="67FD0E18" w14:textId="77777777" w:rsidR="00BD561E" w:rsidRPr="003D3517" w:rsidRDefault="00BD561E" w:rsidP="000819B4">
      <w:pPr>
        <w:spacing w:after="0"/>
        <w:jc w:val="both"/>
        <w:rPr>
          <w:rFonts w:ascii="Catamaran" w:hAnsi="Catamaran" w:cs="Catamaran"/>
          <w:noProof/>
        </w:rPr>
      </w:pPr>
    </w:p>
    <w:p w14:paraId="721299A4" w14:textId="77777777" w:rsidR="00BD561E" w:rsidRPr="003D3517" w:rsidRDefault="00BD561E" w:rsidP="000819B4">
      <w:pPr>
        <w:spacing w:after="0"/>
        <w:jc w:val="both"/>
        <w:rPr>
          <w:rFonts w:ascii="Catamaran" w:hAnsi="Catamaran" w:cs="Catamaran"/>
          <w:noProof/>
        </w:rPr>
      </w:pPr>
    </w:p>
    <w:p w14:paraId="4E9D0A22" w14:textId="77777777" w:rsidR="00BD561E" w:rsidRPr="003D3517" w:rsidRDefault="00BD561E" w:rsidP="000819B4">
      <w:pPr>
        <w:spacing w:after="0"/>
        <w:jc w:val="both"/>
        <w:rPr>
          <w:rFonts w:ascii="Catamaran" w:hAnsi="Catamaran" w:cs="Catamaran"/>
          <w:noProof/>
        </w:rPr>
      </w:pPr>
    </w:p>
    <w:p w14:paraId="799AA75E" w14:textId="77777777" w:rsidR="00BD561E" w:rsidRPr="003D3517" w:rsidRDefault="00BD561E" w:rsidP="000819B4">
      <w:pPr>
        <w:spacing w:after="0"/>
        <w:jc w:val="both"/>
        <w:rPr>
          <w:rFonts w:ascii="Catamaran" w:hAnsi="Catamaran" w:cs="Catamaran"/>
          <w:noProof/>
        </w:rPr>
      </w:pPr>
    </w:p>
    <w:p w14:paraId="3D13CC5E" w14:textId="77777777" w:rsidR="00BD561E" w:rsidRPr="003D3517" w:rsidRDefault="00BD561E" w:rsidP="000819B4">
      <w:pPr>
        <w:spacing w:after="0"/>
        <w:jc w:val="both"/>
        <w:rPr>
          <w:rFonts w:ascii="Catamaran" w:hAnsi="Catamaran" w:cs="Catamaran"/>
          <w:noProof/>
        </w:rPr>
      </w:pPr>
    </w:p>
    <w:p w14:paraId="3B93F882" w14:textId="77777777" w:rsidR="00BD561E" w:rsidRPr="003D3517" w:rsidRDefault="00BD561E" w:rsidP="000819B4">
      <w:pPr>
        <w:spacing w:after="0"/>
        <w:jc w:val="both"/>
        <w:rPr>
          <w:rFonts w:ascii="Catamaran" w:hAnsi="Catamaran" w:cs="Catamaran"/>
          <w:noProof/>
        </w:rPr>
      </w:pPr>
    </w:p>
    <w:p w14:paraId="36B15C35" w14:textId="77777777" w:rsidR="00BD561E" w:rsidRPr="003D3517" w:rsidRDefault="00BD561E" w:rsidP="000819B4">
      <w:pPr>
        <w:spacing w:after="0"/>
        <w:jc w:val="both"/>
        <w:rPr>
          <w:rFonts w:ascii="Catamaran" w:hAnsi="Catamaran" w:cs="Catamaran"/>
          <w:noProof/>
        </w:rPr>
      </w:pPr>
    </w:p>
    <w:p w14:paraId="4D2B33F2" w14:textId="77777777" w:rsidR="00BD561E" w:rsidRPr="003D3517" w:rsidRDefault="00BD561E" w:rsidP="000819B4">
      <w:pPr>
        <w:spacing w:after="0"/>
        <w:jc w:val="both"/>
        <w:rPr>
          <w:rFonts w:ascii="Catamaran" w:hAnsi="Catamaran" w:cs="Catamaran"/>
          <w:noProof/>
        </w:rPr>
      </w:pPr>
    </w:p>
    <w:p w14:paraId="0D74AAD3" w14:textId="77777777" w:rsidR="00BD561E" w:rsidRPr="003D3517" w:rsidRDefault="00BD561E" w:rsidP="000819B4">
      <w:pPr>
        <w:spacing w:after="0"/>
        <w:jc w:val="both"/>
        <w:rPr>
          <w:rFonts w:ascii="Catamaran" w:hAnsi="Catamaran" w:cs="Catamaran"/>
          <w:noProof/>
        </w:rPr>
      </w:pPr>
    </w:p>
    <w:p w14:paraId="4FCA274F" w14:textId="77777777" w:rsidR="00BD561E" w:rsidRPr="003D3517" w:rsidRDefault="00BD561E" w:rsidP="000819B4">
      <w:pPr>
        <w:spacing w:after="0"/>
        <w:jc w:val="both"/>
        <w:rPr>
          <w:rFonts w:ascii="Catamaran" w:hAnsi="Catamaran" w:cs="Catamaran"/>
          <w:noProof/>
        </w:rPr>
      </w:pPr>
    </w:p>
    <w:p w14:paraId="1952E68E" w14:textId="77777777" w:rsidR="00BD561E" w:rsidRPr="003D3517" w:rsidRDefault="00BD561E" w:rsidP="000819B4">
      <w:pPr>
        <w:spacing w:after="0"/>
        <w:jc w:val="both"/>
        <w:rPr>
          <w:rFonts w:ascii="Catamaran" w:hAnsi="Catamaran" w:cs="Catamaran"/>
          <w:noProof/>
        </w:rPr>
      </w:pPr>
    </w:p>
    <w:p w14:paraId="1C639BCC" w14:textId="77777777" w:rsidR="00BD561E" w:rsidRPr="003D3517" w:rsidRDefault="00BD561E" w:rsidP="000819B4">
      <w:pPr>
        <w:spacing w:after="0"/>
        <w:jc w:val="both"/>
        <w:rPr>
          <w:rFonts w:ascii="Catamaran" w:hAnsi="Catamaran" w:cs="Catamaran"/>
          <w:noProof/>
        </w:rPr>
      </w:pPr>
    </w:p>
    <w:p w14:paraId="6B03BD00" w14:textId="7AC16537" w:rsidR="00BD561E" w:rsidRPr="003D3517" w:rsidRDefault="00A82FD3" w:rsidP="00342271">
      <w:pPr>
        <w:spacing w:after="0"/>
        <w:jc w:val="right"/>
        <w:rPr>
          <w:rFonts w:ascii="Catamaran" w:hAnsi="Catamaran" w:cs="Catamaran"/>
          <w:b/>
          <w:noProof/>
        </w:rPr>
      </w:pPr>
      <w:r w:rsidRPr="003D3517">
        <w:rPr>
          <w:rFonts w:ascii="Catamaran" w:hAnsi="Catamaran" w:cs="Catamaran"/>
          <w:b/>
          <w:noProof/>
          <w:lang w:val="en-US"/>
        </w:rPr>
        <w:t xml:space="preserve">FORMULARUL </w:t>
      </w:r>
      <w:r w:rsidR="00FB0434" w:rsidRPr="003D3517">
        <w:rPr>
          <w:rFonts w:ascii="Catamaran" w:hAnsi="Catamaran" w:cs="Catamaran"/>
          <w:b/>
          <w:noProof/>
          <w:lang w:val="en-US"/>
        </w:rPr>
        <w:t>4</w:t>
      </w:r>
    </w:p>
    <w:p w14:paraId="09769DAB" w14:textId="0F00137E" w:rsidR="00342271" w:rsidRPr="003D3517" w:rsidRDefault="00342271" w:rsidP="000819B4">
      <w:pPr>
        <w:spacing w:after="0"/>
        <w:jc w:val="both"/>
        <w:rPr>
          <w:rFonts w:ascii="Catamaran" w:hAnsi="Catamaran" w:cs="Catamaran"/>
          <w:b/>
          <w:noProof/>
          <w:lang w:val="en-US"/>
        </w:rPr>
      </w:pPr>
      <w:r w:rsidRPr="003D3517">
        <w:rPr>
          <w:rFonts w:ascii="Catamaran" w:hAnsi="Catamaran" w:cs="Catamaran"/>
          <w:b/>
          <w:noProof/>
          <w:lang w:val="en-US"/>
        </w:rPr>
        <w:t>Operator economic</w:t>
      </w:r>
    </w:p>
    <w:p w14:paraId="268B558E" w14:textId="77777777" w:rsidR="00342271" w:rsidRPr="003D3517" w:rsidRDefault="00342271" w:rsidP="000819B4">
      <w:pPr>
        <w:spacing w:after="0"/>
        <w:jc w:val="both"/>
        <w:rPr>
          <w:rFonts w:ascii="Catamaran" w:hAnsi="Catamaran" w:cs="Catamaran"/>
          <w:b/>
          <w:noProof/>
          <w:lang w:val="en-US"/>
        </w:rPr>
      </w:pPr>
      <w:r w:rsidRPr="003D3517">
        <w:rPr>
          <w:rFonts w:ascii="Catamaran" w:hAnsi="Catamaran" w:cs="Catamaran"/>
          <w:b/>
          <w:noProof/>
          <w:lang w:val="en-US"/>
        </w:rPr>
        <w:t xml:space="preserve">    ….......................</w:t>
      </w:r>
    </w:p>
    <w:p w14:paraId="4A5DF769" w14:textId="73CB3A25" w:rsidR="00342271" w:rsidRPr="003D3517" w:rsidRDefault="00342271" w:rsidP="000819B4">
      <w:pPr>
        <w:spacing w:after="0"/>
        <w:jc w:val="both"/>
        <w:rPr>
          <w:rFonts w:ascii="Catamaran" w:hAnsi="Catamaran" w:cs="Catamaran"/>
          <w:b/>
          <w:noProof/>
        </w:rPr>
      </w:pPr>
      <w:r w:rsidRPr="003D3517">
        <w:rPr>
          <w:rFonts w:ascii="Catamaran" w:hAnsi="Catamaran" w:cs="Catamaran"/>
          <w:b/>
          <w:noProof/>
          <w:lang w:val="en-US"/>
        </w:rPr>
        <w:t xml:space="preserve"> (denumirea/numele)</w:t>
      </w:r>
      <w:r w:rsidRPr="003D3517">
        <w:rPr>
          <w:rFonts w:ascii="Catamaran" w:hAnsi="Catamaran" w:cs="Catamaran"/>
          <w:b/>
          <w:noProof/>
          <w:lang w:val="en-US"/>
        </w:rPr>
        <w:tab/>
      </w:r>
    </w:p>
    <w:p w14:paraId="11E95449" w14:textId="77777777" w:rsidR="00342271" w:rsidRPr="003D3517" w:rsidRDefault="00342271" w:rsidP="00342271">
      <w:pPr>
        <w:spacing w:after="0"/>
        <w:jc w:val="right"/>
        <w:rPr>
          <w:rFonts w:ascii="Catamaran" w:hAnsi="Catamaran" w:cs="Catamaran"/>
          <w:b/>
          <w:i/>
          <w:noProof/>
        </w:rPr>
      </w:pPr>
    </w:p>
    <w:p w14:paraId="3F531F87" w14:textId="77777777" w:rsidR="00BD61FD" w:rsidRPr="003D3517" w:rsidRDefault="00BD61FD" w:rsidP="00342271">
      <w:pPr>
        <w:spacing w:after="0"/>
        <w:jc w:val="right"/>
        <w:rPr>
          <w:rFonts w:ascii="Catamaran" w:hAnsi="Catamaran" w:cs="Catamaran"/>
          <w:b/>
          <w:i/>
          <w:noProof/>
        </w:rPr>
      </w:pPr>
    </w:p>
    <w:p w14:paraId="72ED61EB" w14:textId="77777777" w:rsidR="00BD61FD" w:rsidRPr="003D3517" w:rsidRDefault="00BD61FD" w:rsidP="00342271">
      <w:pPr>
        <w:spacing w:after="0"/>
        <w:jc w:val="right"/>
        <w:rPr>
          <w:rFonts w:ascii="Catamaran" w:hAnsi="Catamaran" w:cs="Catamaran"/>
          <w:b/>
          <w:i/>
          <w:noProof/>
        </w:rPr>
      </w:pPr>
    </w:p>
    <w:p w14:paraId="17D27972" w14:textId="77777777" w:rsidR="00342271" w:rsidRPr="003D3517" w:rsidRDefault="00342271" w:rsidP="000819B4">
      <w:pPr>
        <w:spacing w:after="0"/>
        <w:jc w:val="center"/>
        <w:rPr>
          <w:rFonts w:ascii="Catamaran" w:hAnsi="Catamaran" w:cs="Catamaran"/>
          <w:b/>
          <w:noProof/>
          <w:u w:val="single"/>
        </w:rPr>
      </w:pPr>
      <w:r w:rsidRPr="003D3517">
        <w:rPr>
          <w:rFonts w:ascii="Catamaran" w:hAnsi="Catamaran" w:cs="Catamaran"/>
          <w:b/>
          <w:noProof/>
          <w:u w:val="single"/>
        </w:rPr>
        <w:t>DECLARAŢIE</w:t>
      </w:r>
    </w:p>
    <w:p w14:paraId="0089D4AC" w14:textId="77777777" w:rsidR="00342271" w:rsidRPr="003D3517" w:rsidRDefault="00342271" w:rsidP="000819B4">
      <w:pPr>
        <w:spacing w:after="0"/>
        <w:jc w:val="center"/>
        <w:rPr>
          <w:rFonts w:ascii="Catamaran" w:hAnsi="Catamaran" w:cs="Catamaran"/>
          <w:b/>
          <w:noProof/>
          <w:lang w:val="it-IT"/>
        </w:rPr>
      </w:pPr>
      <w:r w:rsidRPr="003D3517">
        <w:rPr>
          <w:rFonts w:ascii="Catamaran" w:hAnsi="Catamaran" w:cs="Catamaran"/>
          <w:b/>
          <w:noProof/>
          <w:lang w:val="it-IT"/>
        </w:rPr>
        <w:t>privind neincadrarea in prevederile referitoare la conflictul de interese din Legea nr. 98/2016</w:t>
      </w:r>
    </w:p>
    <w:p w14:paraId="42B07E2F" w14:textId="77777777" w:rsidR="00342271" w:rsidRPr="003D3517" w:rsidRDefault="00342271" w:rsidP="00342271">
      <w:pPr>
        <w:spacing w:after="0"/>
        <w:jc w:val="right"/>
        <w:rPr>
          <w:rFonts w:ascii="Catamaran" w:hAnsi="Catamaran" w:cs="Catamaran"/>
          <w:b/>
          <w:noProof/>
          <w:lang w:val="it-IT"/>
        </w:rPr>
      </w:pPr>
    </w:p>
    <w:p w14:paraId="07E5B7A8" w14:textId="77777777" w:rsidR="00342271" w:rsidRPr="003D3517" w:rsidRDefault="00342271" w:rsidP="000819B4">
      <w:pPr>
        <w:spacing w:after="0"/>
        <w:jc w:val="both"/>
        <w:rPr>
          <w:rFonts w:ascii="Catamaran" w:hAnsi="Catamaran" w:cs="Catamaran"/>
          <w:noProof/>
        </w:rPr>
      </w:pPr>
    </w:p>
    <w:p w14:paraId="12C35A29" w14:textId="77EBD625" w:rsidR="00342271" w:rsidRPr="003D3517" w:rsidRDefault="00342271" w:rsidP="000819B4">
      <w:pPr>
        <w:spacing w:after="0"/>
        <w:jc w:val="both"/>
        <w:rPr>
          <w:rFonts w:ascii="Catamaran" w:hAnsi="Catamaran" w:cs="Catamaran"/>
          <w:noProof/>
        </w:rPr>
      </w:pPr>
      <w:r w:rsidRPr="003D3517">
        <w:rPr>
          <w:rFonts w:ascii="Catamaran" w:hAnsi="Catamaran" w:cs="Catamaran"/>
          <w:noProof/>
          <w:lang w:val="it-IT"/>
        </w:rPr>
        <w:t xml:space="preserve">Subsemnatul ......................................................................................, reprezentant împuternicit al ..................................., </w:t>
      </w:r>
      <w:r w:rsidRPr="003D3517">
        <w:rPr>
          <w:rFonts w:ascii="Catamaran" w:hAnsi="Catamaran" w:cs="Catamaran"/>
          <w:i/>
          <w:noProof/>
          <w:lang w:val="it-IT"/>
        </w:rPr>
        <w:t xml:space="preserve">(denumirea/numele si sediul/adresă operatorului economic) </w:t>
      </w:r>
      <w:r w:rsidRPr="003D3517">
        <w:rPr>
          <w:rFonts w:ascii="Catamaran" w:hAnsi="Catamaran" w:cs="Catamaran"/>
          <w:noProof/>
        </w:rPr>
        <w:t xml:space="preserve">în calitate de candidat/candidat asociat/ofertant/ofertant asociat/subcontractant/tert sustinator </w:t>
      </w:r>
      <w:r w:rsidRPr="003D3517">
        <w:rPr>
          <w:rFonts w:ascii="Catamaran" w:hAnsi="Catamaran" w:cs="Catamaran"/>
          <w:noProof/>
          <w:lang w:val="it-IT"/>
        </w:rPr>
        <w:t>al candidatului/ofertantului</w:t>
      </w:r>
      <w:r w:rsidRPr="003D3517">
        <w:rPr>
          <w:rFonts w:ascii="Catamaran" w:hAnsi="Catamaran" w:cs="Catamaran"/>
          <w:noProof/>
        </w:rPr>
        <w:t xml:space="preserve"> la procedura de atribuire a contractului de achizitie publica de </w:t>
      </w:r>
      <w:r w:rsidR="009D733E" w:rsidRPr="009D733E">
        <w:rPr>
          <w:rFonts w:ascii="Catamaran" w:hAnsi="Catamaran" w:cs="Catamaran"/>
          <w:i/>
          <w:iCs/>
          <w:sz w:val="20"/>
          <w:szCs w:val="20"/>
        </w:rPr>
        <w:t>Servicii de elaborare a Documentației de Avizare de către Direcția pentru Cultură a Municipiului București din cadrul Ministerului Culturii a aplicării însemnelor distinctive și a siglelor de monumente istorice pentru semnalizarea monumentelor istorice și de realizare și montare a însemnelor distinctive și a siglelor de monumente istorice, pentru semnalizarea a 29 monumente istorice din Municipiul București</w:t>
      </w:r>
      <w:r w:rsidR="009D733E">
        <w:rPr>
          <w:rFonts w:ascii="Catamaran" w:hAnsi="Catamaran" w:cs="Catamaran"/>
          <w:sz w:val="20"/>
          <w:szCs w:val="20"/>
        </w:rPr>
        <w:t xml:space="preserve"> organizată </w:t>
      </w:r>
      <w:r w:rsidR="009D733E" w:rsidRPr="003D3517">
        <w:rPr>
          <w:rFonts w:ascii="Catamaran" w:hAnsi="Catamaran" w:cs="Catamaran"/>
          <w:noProof/>
        </w:rPr>
        <w:t xml:space="preserve">de către </w:t>
      </w:r>
      <w:r w:rsidR="009D733E">
        <w:rPr>
          <w:rFonts w:ascii="Catamaran" w:hAnsi="Catamaran" w:cs="Catamaran"/>
          <w:noProof/>
        </w:rPr>
        <w:t xml:space="preserve">DGAPMFP, </w:t>
      </w:r>
      <w:r w:rsidRPr="003D3517">
        <w:rPr>
          <w:rFonts w:ascii="Catamaran" w:hAnsi="Catamaran" w:cs="Catamaran"/>
          <w:noProof/>
        </w:rPr>
        <w:t xml:space="preserve">declar pe proprie răspundere </w:t>
      </w:r>
      <w:r w:rsidRPr="003D3517">
        <w:rPr>
          <w:rFonts w:ascii="Catamaran" w:hAnsi="Catamaran" w:cs="Catamaran"/>
          <w:noProof/>
          <w:lang w:val="it-IT"/>
        </w:rPr>
        <w:t xml:space="preserve">sub sancţiunea excluderii din procedura si sub sancţiunile aplicate faptei de fals in acte publice, </w:t>
      </w:r>
      <w:bookmarkStart w:id="0" w:name="tree#410"/>
      <w:r w:rsidRPr="003D3517">
        <w:rPr>
          <w:rFonts w:ascii="Catamaran" w:hAnsi="Catamaran" w:cs="Catamaran"/>
          <w:noProof/>
          <w:lang w:val="it-IT"/>
        </w:rPr>
        <w:t xml:space="preserve">ca nu ma aflu in </w:t>
      </w:r>
      <w:r w:rsidRPr="003D3517">
        <w:rPr>
          <w:rFonts w:ascii="Catamaran" w:hAnsi="Catamaran" w:cs="Catamaran"/>
          <w:noProof/>
        </w:rPr>
        <w:t xml:space="preserve">situaţii potenţial generatoare de conflict de interese orice situaţii care ar putea duce la apariţia unui conflict de interese în sensul </w:t>
      </w:r>
      <w:bookmarkEnd w:id="0"/>
      <w:r w:rsidR="005B35B8" w:rsidRPr="003D3517">
        <w:rPr>
          <w:rFonts w:ascii="Catamaran" w:hAnsi="Catamaran" w:cs="Catamaran"/>
          <w:noProof/>
          <w:lang w:val="en-US"/>
        </w:rPr>
        <w:fldChar w:fldCharType="begin"/>
      </w:r>
      <w:r w:rsidRPr="003D3517">
        <w:rPr>
          <w:rFonts w:ascii="Catamaran" w:hAnsi="Catamaran" w:cs="Catamaran"/>
          <w:noProof/>
        </w:rPr>
        <w:instrText xml:space="preserve"> HYPERLINK "lnk:LEG%20PRL%2098%202016%200" \o "Lege nr. 98/2016 - Parlamentul României" </w:instrText>
      </w:r>
      <w:r w:rsidR="005B35B8" w:rsidRPr="003D3517">
        <w:rPr>
          <w:rFonts w:ascii="Catamaran" w:hAnsi="Catamaran" w:cs="Catamaran"/>
          <w:noProof/>
          <w:lang w:val="en-US"/>
        </w:rPr>
      </w:r>
      <w:r w:rsidR="005B35B8" w:rsidRPr="003D3517">
        <w:rPr>
          <w:rFonts w:ascii="Catamaran" w:hAnsi="Catamaran" w:cs="Catamaran"/>
          <w:noProof/>
          <w:lang w:val="en-US"/>
        </w:rPr>
        <w:fldChar w:fldCharType="separate"/>
      </w:r>
      <w:r w:rsidRPr="003D3517">
        <w:rPr>
          <w:rStyle w:val="Hyperlink"/>
          <w:rFonts w:ascii="Catamaran" w:hAnsi="Catamaran" w:cs="Catamaran"/>
          <w:bCs/>
          <w:noProof/>
        </w:rPr>
        <w:t>art. 59</w:t>
      </w:r>
      <w:r w:rsidR="005B35B8" w:rsidRPr="003D3517">
        <w:rPr>
          <w:rFonts w:ascii="Catamaran" w:hAnsi="Catamaran" w:cs="Catamaran"/>
          <w:noProof/>
        </w:rPr>
        <w:fldChar w:fldCharType="end"/>
      </w:r>
      <w:r w:rsidRPr="003D3517">
        <w:rPr>
          <w:rFonts w:ascii="Catamaran" w:hAnsi="Catamaran" w:cs="Catamaran"/>
          <w:noProof/>
        </w:rPr>
        <w:t xml:space="preserve">, cum ar fi următoarele: </w:t>
      </w:r>
    </w:p>
    <w:p w14:paraId="6B669E39" w14:textId="77777777" w:rsidR="00342271" w:rsidRPr="003D3517" w:rsidRDefault="00342271" w:rsidP="000819B4">
      <w:pPr>
        <w:spacing w:after="0"/>
        <w:jc w:val="both"/>
        <w:rPr>
          <w:rFonts w:ascii="Catamaran" w:hAnsi="Catamaran" w:cs="Catamaran"/>
          <w:noProof/>
        </w:rPr>
      </w:pPr>
      <w:bookmarkStart w:id="1" w:name="tree#411"/>
      <w:r w:rsidRPr="003D3517">
        <w:rPr>
          <w:rFonts w:ascii="Catamaran" w:hAnsi="Catamaran" w:cs="Catamaran"/>
          <w:bCs/>
          <w:noProof/>
        </w:rPr>
        <w:t>   a)</w:t>
      </w:r>
      <w:r w:rsidRPr="003D3517">
        <w:rPr>
          <w:rFonts w:ascii="Catamaran" w:hAnsi="Catamaran" w:cs="Catamaran"/>
          <w:noProof/>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5AD0EDE9" w14:textId="77777777" w:rsidR="00342271" w:rsidRPr="003D3517" w:rsidRDefault="00342271" w:rsidP="000819B4">
      <w:pPr>
        <w:spacing w:after="0"/>
        <w:jc w:val="both"/>
        <w:rPr>
          <w:rFonts w:ascii="Catamaran" w:hAnsi="Catamaran" w:cs="Catamaran"/>
          <w:noProof/>
        </w:rPr>
      </w:pPr>
      <w:bookmarkStart w:id="2" w:name="tree#412"/>
      <w:bookmarkEnd w:id="1"/>
      <w:r w:rsidRPr="003D3517">
        <w:rPr>
          <w:rFonts w:ascii="Catamaran" w:hAnsi="Catamaran" w:cs="Catamaran"/>
          <w:bCs/>
          <w:noProof/>
        </w:rPr>
        <w:t>   b)</w:t>
      </w:r>
      <w:r w:rsidRPr="003D3517">
        <w:rPr>
          <w:rFonts w:ascii="Catamaran" w:hAnsi="Catamaran" w:cs="Catamaran"/>
          <w:noProof/>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1C43F191" w14:textId="77777777" w:rsidR="00342271" w:rsidRPr="003D3517" w:rsidRDefault="00342271" w:rsidP="000819B4">
      <w:pPr>
        <w:spacing w:after="0"/>
        <w:jc w:val="both"/>
        <w:rPr>
          <w:rFonts w:ascii="Catamaran" w:hAnsi="Catamaran" w:cs="Catamaran"/>
          <w:noProof/>
        </w:rPr>
      </w:pPr>
      <w:bookmarkStart w:id="3" w:name="tree#413"/>
      <w:bookmarkEnd w:id="2"/>
      <w:r w:rsidRPr="003D3517">
        <w:rPr>
          <w:rFonts w:ascii="Catamaran" w:hAnsi="Catamaran" w:cs="Catamaran"/>
          <w:bCs/>
          <w:noProof/>
        </w:rPr>
        <w:t>   c)</w:t>
      </w:r>
      <w:r w:rsidRPr="003D3517">
        <w:rPr>
          <w:rFonts w:ascii="Catamaran" w:hAnsi="Catamaran" w:cs="Catamaran"/>
          <w:noProof/>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75970D0E" w14:textId="77777777" w:rsidR="00342271" w:rsidRPr="003D3517" w:rsidRDefault="00342271" w:rsidP="000819B4">
      <w:pPr>
        <w:spacing w:after="0"/>
        <w:jc w:val="both"/>
        <w:rPr>
          <w:rFonts w:ascii="Catamaran" w:hAnsi="Catamaran" w:cs="Catamaran"/>
          <w:noProof/>
        </w:rPr>
      </w:pPr>
      <w:bookmarkStart w:id="4" w:name="tree#414"/>
      <w:bookmarkEnd w:id="3"/>
      <w:r w:rsidRPr="003D3517">
        <w:rPr>
          <w:rFonts w:ascii="Catamaran" w:hAnsi="Catamaran" w:cs="Catamaran"/>
          <w:bCs/>
          <w:noProof/>
        </w:rPr>
        <w:lastRenderedPageBreak/>
        <w:t>   d)</w:t>
      </w:r>
      <w:r w:rsidRPr="003D3517">
        <w:rPr>
          <w:rFonts w:ascii="Catamaran" w:hAnsi="Catamaran" w:cs="Catamaran"/>
          <w:noProof/>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3EDCD9EE" w14:textId="77777777" w:rsidR="00342271" w:rsidRPr="003D3517" w:rsidRDefault="00342271" w:rsidP="000819B4">
      <w:pPr>
        <w:spacing w:after="0"/>
        <w:jc w:val="both"/>
        <w:rPr>
          <w:rFonts w:ascii="Catamaran" w:hAnsi="Catamaran" w:cs="Catamaran"/>
          <w:noProof/>
        </w:rPr>
      </w:pPr>
      <w:bookmarkStart w:id="5" w:name="ref#"/>
      <w:bookmarkStart w:id="6" w:name="tree#415"/>
      <w:bookmarkEnd w:id="4"/>
      <w:bookmarkEnd w:id="5"/>
      <w:r w:rsidRPr="003D3517">
        <w:rPr>
          <w:rFonts w:ascii="Catamaran" w:hAnsi="Catamaran" w:cs="Catamaran"/>
          <w:bCs/>
          <w:noProof/>
        </w:rPr>
        <w:t>   e)</w:t>
      </w:r>
      <w:r w:rsidRPr="003D3517">
        <w:rPr>
          <w:rFonts w:ascii="Catamaran" w:hAnsi="Catamaran" w:cs="Catamaran"/>
          <w:noProof/>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bookmarkEnd w:id="6"/>
    <w:p w14:paraId="1E73859F" w14:textId="77777777" w:rsidR="00302CF5" w:rsidRPr="003D3517" w:rsidRDefault="00302CF5" w:rsidP="000819B4">
      <w:pPr>
        <w:spacing w:after="0"/>
        <w:jc w:val="both"/>
        <w:rPr>
          <w:rFonts w:ascii="Catamaran" w:hAnsi="Catamaran" w:cs="Catamaran"/>
          <w:iCs/>
          <w:noProof/>
        </w:rPr>
      </w:pPr>
    </w:p>
    <w:p w14:paraId="50D9E307" w14:textId="654D2B33" w:rsidR="00342271" w:rsidRPr="003D3517" w:rsidRDefault="0033252A" w:rsidP="000819B4">
      <w:pPr>
        <w:spacing w:after="0"/>
        <w:jc w:val="both"/>
        <w:rPr>
          <w:rFonts w:ascii="Catamaran" w:hAnsi="Catamaran" w:cs="Catamaran"/>
          <w:iCs/>
          <w:noProof/>
        </w:rPr>
      </w:pPr>
      <w:r w:rsidRPr="003D3517">
        <w:rPr>
          <w:rFonts w:ascii="Catamaran" w:hAnsi="Catamaran" w:cs="Catamaran"/>
          <w:iCs/>
          <w:noProof/>
        </w:rPr>
        <w:t>Persoanele din cadrul a</w:t>
      </w:r>
      <w:r w:rsidR="00342271" w:rsidRPr="003D3517">
        <w:rPr>
          <w:rFonts w:ascii="Catamaran" w:hAnsi="Catamaran" w:cs="Catamaran"/>
          <w:iCs/>
          <w:noProof/>
        </w:rPr>
        <w:t>utorităţii contractante cu funcţie de decizie referitoare la organizarea, derularea şi finalizarea prezentei proceduri de atribuire,  conform prevederilor art. 58-63, din Legea nr. 98/2016</w:t>
      </w:r>
      <w:r w:rsidRPr="003D3517">
        <w:rPr>
          <w:rFonts w:ascii="Catamaran" w:hAnsi="Catamaran" w:cs="Catamaran"/>
          <w:iCs/>
          <w:noProof/>
        </w:rPr>
        <w:t>:</w:t>
      </w:r>
    </w:p>
    <w:p w14:paraId="242FECF4" w14:textId="77777777" w:rsidR="003D3517" w:rsidRPr="003D3517" w:rsidRDefault="003D3517" w:rsidP="003D3517">
      <w:pPr>
        <w:numPr>
          <w:ilvl w:val="0"/>
          <w:numId w:val="35"/>
        </w:numPr>
        <w:spacing w:after="0" w:line="240" w:lineRule="auto"/>
        <w:contextualSpacing/>
        <w:jc w:val="both"/>
        <w:rPr>
          <w:rFonts w:ascii="Catamaran" w:eastAsia="Calibri" w:hAnsi="Catamaran" w:cs="Catamaran"/>
          <w:iCs/>
          <w:noProof/>
        </w:rPr>
      </w:pPr>
      <w:bookmarkStart w:id="7" w:name="_Hlk115259101"/>
      <w:r w:rsidRPr="003D3517">
        <w:rPr>
          <w:rFonts w:ascii="Catamaran" w:eastAsia="Calibri" w:hAnsi="Catamaran" w:cs="Catamaran"/>
          <w:iCs/>
          <w:noProof/>
        </w:rPr>
        <w:t>Mircea Valentin CALNEGRU – Director general</w:t>
      </w:r>
    </w:p>
    <w:p w14:paraId="5DA21ED6" w14:textId="77777777" w:rsidR="003D3517" w:rsidRPr="003D3517" w:rsidRDefault="003D3517" w:rsidP="003D3517">
      <w:pPr>
        <w:numPr>
          <w:ilvl w:val="0"/>
          <w:numId w:val="35"/>
        </w:numPr>
        <w:spacing w:after="0" w:line="240" w:lineRule="auto"/>
        <w:contextualSpacing/>
        <w:jc w:val="both"/>
        <w:rPr>
          <w:rFonts w:ascii="Catamaran" w:eastAsia="Calibri" w:hAnsi="Catamaran" w:cs="Catamaran"/>
          <w:iCs/>
          <w:noProof/>
        </w:rPr>
      </w:pPr>
      <w:r w:rsidRPr="003D3517">
        <w:rPr>
          <w:rFonts w:ascii="Catamaran" w:eastAsia="Calibri" w:hAnsi="Catamaran" w:cs="Catamaran"/>
          <w:iCs/>
          <w:noProof/>
        </w:rPr>
        <w:t>Maria Florina BĂDOIU – Contabil Șef</w:t>
      </w:r>
    </w:p>
    <w:p w14:paraId="2F85DB8C" w14:textId="77777777" w:rsidR="003D3517" w:rsidRPr="003D3517" w:rsidRDefault="003D3517" w:rsidP="003D3517">
      <w:pPr>
        <w:numPr>
          <w:ilvl w:val="0"/>
          <w:numId w:val="35"/>
        </w:numPr>
        <w:spacing w:after="0" w:line="240" w:lineRule="auto"/>
        <w:jc w:val="both"/>
        <w:rPr>
          <w:rFonts w:ascii="Catamaran" w:hAnsi="Catamaran" w:cs="Catamaran"/>
          <w:noProof/>
        </w:rPr>
      </w:pPr>
      <w:r w:rsidRPr="003D3517">
        <w:rPr>
          <w:rFonts w:ascii="Catamaran" w:hAnsi="Catamaran" w:cs="Catamaran"/>
          <w:noProof/>
        </w:rPr>
        <w:t>Cornelia APOSTOL – Șef Birou Achiziții</w:t>
      </w:r>
    </w:p>
    <w:p w14:paraId="3D44619A" w14:textId="77777777" w:rsidR="003D3517" w:rsidRPr="003D3517" w:rsidRDefault="003D3517" w:rsidP="003D3517">
      <w:pPr>
        <w:numPr>
          <w:ilvl w:val="0"/>
          <w:numId w:val="35"/>
        </w:numPr>
        <w:spacing w:after="0" w:line="240" w:lineRule="auto"/>
        <w:jc w:val="both"/>
        <w:rPr>
          <w:rFonts w:ascii="Catamaran" w:hAnsi="Catamaran" w:cs="Catamaran"/>
          <w:noProof/>
        </w:rPr>
      </w:pPr>
      <w:r w:rsidRPr="003D3517">
        <w:rPr>
          <w:rFonts w:ascii="Catamaran" w:hAnsi="Catamaran" w:cs="Catamaran"/>
          <w:noProof/>
        </w:rPr>
        <w:t>Mircea MUREȘANU – Șef Birou Conservare și Monitorizare Monumente de for Public</w:t>
      </w:r>
    </w:p>
    <w:p w14:paraId="03611F53" w14:textId="77777777" w:rsidR="003D3517" w:rsidRPr="003D3517" w:rsidRDefault="003D3517" w:rsidP="003D3517">
      <w:pPr>
        <w:numPr>
          <w:ilvl w:val="0"/>
          <w:numId w:val="35"/>
        </w:numPr>
        <w:spacing w:after="0" w:line="240" w:lineRule="auto"/>
        <w:jc w:val="both"/>
        <w:rPr>
          <w:rFonts w:ascii="Catamaran" w:hAnsi="Catamaran" w:cs="Catamaran"/>
          <w:noProof/>
        </w:rPr>
      </w:pPr>
      <w:r w:rsidRPr="003D3517">
        <w:rPr>
          <w:rFonts w:ascii="Catamaran" w:hAnsi="Catamaran" w:cs="Catamaran"/>
          <w:noProof/>
        </w:rPr>
        <w:t>Costin Dulgherescu – Inspector de specialitate Birou Achiziții</w:t>
      </w:r>
    </w:p>
    <w:p w14:paraId="3FFB667B" w14:textId="77777777" w:rsidR="003D3517" w:rsidRPr="003D3517" w:rsidRDefault="003D3517" w:rsidP="003D3517">
      <w:pPr>
        <w:numPr>
          <w:ilvl w:val="0"/>
          <w:numId w:val="35"/>
        </w:numPr>
        <w:spacing w:after="0" w:line="240" w:lineRule="auto"/>
        <w:jc w:val="both"/>
        <w:rPr>
          <w:rFonts w:ascii="Catamaran" w:hAnsi="Catamaran" w:cs="Catamaran"/>
          <w:noProof/>
        </w:rPr>
      </w:pPr>
      <w:r w:rsidRPr="003D3517">
        <w:rPr>
          <w:rFonts w:ascii="Catamaran" w:hAnsi="Catamaran" w:cs="Catamaran"/>
          <w:noProof/>
        </w:rPr>
        <w:t>Veronica Ursu – consilier juridic</w:t>
      </w:r>
    </w:p>
    <w:p w14:paraId="2A97406C" w14:textId="77777777" w:rsidR="003D3517" w:rsidRPr="003D3517" w:rsidRDefault="003D3517" w:rsidP="003D3517">
      <w:pPr>
        <w:numPr>
          <w:ilvl w:val="0"/>
          <w:numId w:val="35"/>
        </w:numPr>
        <w:spacing w:after="0" w:line="240" w:lineRule="auto"/>
        <w:jc w:val="both"/>
        <w:rPr>
          <w:rFonts w:ascii="Catamaran" w:hAnsi="Catamaran" w:cs="Catamaran"/>
          <w:noProof/>
        </w:rPr>
      </w:pPr>
      <w:r w:rsidRPr="003D3517">
        <w:rPr>
          <w:rFonts w:ascii="Catamaran" w:hAnsi="Catamaran" w:cs="Catamaran"/>
          <w:noProof/>
        </w:rPr>
        <w:t>Gina DUMITRU - Inspector de specialitate Birou Financiar-Contabil</w:t>
      </w:r>
    </w:p>
    <w:bookmarkEnd w:id="7"/>
    <w:p w14:paraId="52866EDA" w14:textId="02E86EB7" w:rsidR="00662F2F" w:rsidRPr="003D3517" w:rsidRDefault="00662F2F" w:rsidP="00CD7CAD">
      <w:pPr>
        <w:spacing w:after="0" w:line="240" w:lineRule="auto"/>
        <w:ind w:left="720"/>
        <w:jc w:val="both"/>
        <w:rPr>
          <w:rFonts w:ascii="Catamaran" w:hAnsi="Catamaran" w:cs="Catamaran"/>
          <w:noProof/>
        </w:rPr>
      </w:pPr>
    </w:p>
    <w:p w14:paraId="5B3FC11C" w14:textId="77777777" w:rsidR="00662F2F" w:rsidRPr="003D3517" w:rsidRDefault="00662F2F" w:rsidP="00662F2F">
      <w:pPr>
        <w:ind w:left="720"/>
        <w:jc w:val="both"/>
        <w:rPr>
          <w:rFonts w:ascii="Catamaran" w:hAnsi="Catamaran" w:cs="Catamaran"/>
          <w:noProof/>
        </w:rPr>
      </w:pPr>
    </w:p>
    <w:p w14:paraId="218B88DB" w14:textId="77777777" w:rsidR="0033252A" w:rsidRPr="003D3517" w:rsidRDefault="0033252A" w:rsidP="000819B4">
      <w:pPr>
        <w:spacing w:after="0"/>
        <w:jc w:val="both"/>
        <w:rPr>
          <w:rFonts w:ascii="Catamaran" w:hAnsi="Catamaran" w:cs="Catamaran"/>
          <w:noProof/>
          <w:lang w:val="it-IT"/>
        </w:rPr>
      </w:pPr>
    </w:p>
    <w:p w14:paraId="010E0251" w14:textId="77777777" w:rsidR="0033252A" w:rsidRPr="003D3517" w:rsidRDefault="0033252A" w:rsidP="000819B4">
      <w:pPr>
        <w:spacing w:after="0"/>
        <w:jc w:val="both"/>
        <w:rPr>
          <w:rFonts w:ascii="Catamaran" w:hAnsi="Catamaran" w:cs="Catamaran"/>
          <w:noProof/>
          <w:lang w:val="it-IT"/>
        </w:rPr>
      </w:pPr>
    </w:p>
    <w:p w14:paraId="117B9F37" w14:textId="77777777" w:rsidR="0033252A" w:rsidRPr="003D3517" w:rsidRDefault="0033252A" w:rsidP="000819B4">
      <w:pPr>
        <w:spacing w:after="0"/>
        <w:jc w:val="both"/>
        <w:rPr>
          <w:rFonts w:ascii="Catamaran" w:hAnsi="Catamaran" w:cs="Catamaran"/>
          <w:noProof/>
          <w:lang w:val="it-IT"/>
        </w:rPr>
      </w:pPr>
    </w:p>
    <w:p w14:paraId="4E97C6E4" w14:textId="77777777" w:rsidR="0033252A" w:rsidRPr="003D3517" w:rsidRDefault="0033252A" w:rsidP="000819B4">
      <w:pPr>
        <w:spacing w:after="0"/>
        <w:jc w:val="both"/>
        <w:rPr>
          <w:rFonts w:ascii="Catamaran" w:hAnsi="Catamaran" w:cs="Catamaran"/>
          <w:noProof/>
          <w:lang w:val="it-IT"/>
        </w:rPr>
      </w:pPr>
    </w:p>
    <w:p w14:paraId="2FB5E9DD" w14:textId="77777777" w:rsidR="00342271" w:rsidRPr="003D3517" w:rsidRDefault="00342271" w:rsidP="000819B4">
      <w:pPr>
        <w:spacing w:after="0"/>
        <w:jc w:val="both"/>
        <w:rPr>
          <w:rFonts w:ascii="Catamaran" w:hAnsi="Catamaran" w:cs="Catamaran"/>
          <w:noProof/>
        </w:rPr>
      </w:pPr>
      <w:r w:rsidRPr="003D3517">
        <w:rPr>
          <w:rFonts w:ascii="Catamaran" w:hAnsi="Catamaran" w:cs="Catamaran"/>
          <w:noProof/>
        </w:rPr>
        <w:t>Data completării</w:t>
      </w:r>
    </w:p>
    <w:p w14:paraId="70D99AF3" w14:textId="77777777" w:rsidR="00342271" w:rsidRPr="003D3517" w:rsidRDefault="00342271" w:rsidP="000819B4">
      <w:pPr>
        <w:spacing w:after="0"/>
        <w:jc w:val="both"/>
        <w:rPr>
          <w:rFonts w:ascii="Catamaran" w:hAnsi="Catamaran" w:cs="Catamaran"/>
          <w:i/>
          <w:noProof/>
        </w:rPr>
      </w:pPr>
      <w:r w:rsidRPr="003D3517">
        <w:rPr>
          <w:rFonts w:ascii="Catamaran" w:hAnsi="Catamaran" w:cs="Catamaran"/>
          <w:noProof/>
        </w:rPr>
        <w:t>Operator economic,.................................</w:t>
      </w:r>
      <w:r w:rsidRPr="003D3517">
        <w:rPr>
          <w:rFonts w:ascii="Catamaran" w:hAnsi="Catamaran" w:cs="Catamaran"/>
          <w:i/>
          <w:noProof/>
        </w:rPr>
        <w:t xml:space="preserve"> (semnătură autorizată)</w:t>
      </w:r>
    </w:p>
    <w:p w14:paraId="671A4A0C" w14:textId="77777777" w:rsidR="00342271" w:rsidRPr="003D3517" w:rsidRDefault="00342271" w:rsidP="00342271">
      <w:pPr>
        <w:spacing w:after="0"/>
        <w:jc w:val="right"/>
        <w:rPr>
          <w:rFonts w:ascii="Catamaran" w:hAnsi="Catamaran" w:cs="Catamaran"/>
          <w:b/>
          <w:noProof/>
        </w:rPr>
      </w:pPr>
    </w:p>
    <w:p w14:paraId="76978C3E" w14:textId="77777777" w:rsidR="00342271" w:rsidRPr="003D3517" w:rsidRDefault="00342271" w:rsidP="00342271">
      <w:pPr>
        <w:spacing w:after="0"/>
        <w:jc w:val="right"/>
        <w:rPr>
          <w:rFonts w:ascii="Catamaran" w:hAnsi="Catamaran" w:cs="Catamaran"/>
          <w:b/>
          <w:noProof/>
          <w:lang w:val="en-US"/>
        </w:rPr>
      </w:pPr>
    </w:p>
    <w:p w14:paraId="2EEC1738" w14:textId="77777777" w:rsidR="00342271" w:rsidRPr="003D3517" w:rsidRDefault="00342271" w:rsidP="00342271">
      <w:pPr>
        <w:spacing w:after="0"/>
        <w:jc w:val="right"/>
        <w:rPr>
          <w:rFonts w:ascii="Catamaran" w:hAnsi="Catamaran" w:cs="Catamaran"/>
          <w:b/>
          <w:noProof/>
        </w:rPr>
      </w:pPr>
    </w:p>
    <w:p w14:paraId="32437A04" w14:textId="77777777" w:rsidR="000819B4" w:rsidRPr="003D3517" w:rsidRDefault="000819B4" w:rsidP="00342271">
      <w:pPr>
        <w:spacing w:after="0"/>
        <w:jc w:val="right"/>
        <w:rPr>
          <w:rFonts w:ascii="Catamaran" w:hAnsi="Catamaran" w:cs="Catamaran"/>
          <w:b/>
          <w:noProof/>
        </w:rPr>
      </w:pPr>
    </w:p>
    <w:p w14:paraId="61ACA78B" w14:textId="77777777" w:rsidR="000819B4" w:rsidRPr="003D3517" w:rsidRDefault="000819B4" w:rsidP="00342271">
      <w:pPr>
        <w:spacing w:after="0"/>
        <w:jc w:val="right"/>
        <w:rPr>
          <w:rFonts w:ascii="Catamaran" w:hAnsi="Catamaran" w:cs="Catamaran"/>
          <w:b/>
          <w:noProof/>
        </w:rPr>
      </w:pPr>
    </w:p>
    <w:p w14:paraId="37A47343" w14:textId="77777777" w:rsidR="000819B4" w:rsidRPr="003D3517" w:rsidRDefault="000819B4" w:rsidP="00342271">
      <w:pPr>
        <w:spacing w:after="0"/>
        <w:jc w:val="right"/>
        <w:rPr>
          <w:rFonts w:ascii="Catamaran" w:hAnsi="Catamaran" w:cs="Catamaran"/>
          <w:b/>
          <w:noProof/>
        </w:rPr>
      </w:pPr>
    </w:p>
    <w:p w14:paraId="3AE69D2B" w14:textId="77777777" w:rsidR="000819B4" w:rsidRPr="003D3517" w:rsidRDefault="000819B4" w:rsidP="00342271">
      <w:pPr>
        <w:spacing w:after="0"/>
        <w:jc w:val="right"/>
        <w:rPr>
          <w:rFonts w:ascii="Catamaran" w:hAnsi="Catamaran" w:cs="Catamaran"/>
          <w:b/>
          <w:noProof/>
        </w:rPr>
      </w:pPr>
    </w:p>
    <w:p w14:paraId="3C284D91" w14:textId="77777777" w:rsidR="000819B4" w:rsidRPr="003D3517" w:rsidRDefault="000819B4" w:rsidP="00342271">
      <w:pPr>
        <w:spacing w:after="0"/>
        <w:jc w:val="right"/>
        <w:rPr>
          <w:rFonts w:ascii="Catamaran" w:hAnsi="Catamaran" w:cs="Catamaran"/>
          <w:b/>
          <w:noProof/>
        </w:rPr>
      </w:pPr>
    </w:p>
    <w:p w14:paraId="7D05E9B4" w14:textId="77777777" w:rsidR="00FB0434" w:rsidRPr="003D3517" w:rsidRDefault="00FB0434" w:rsidP="00FB0434">
      <w:pPr>
        <w:spacing w:after="0"/>
        <w:jc w:val="right"/>
        <w:rPr>
          <w:rFonts w:ascii="Catamaran" w:hAnsi="Catamaran" w:cs="Catamaran"/>
          <w:b/>
          <w:noProof/>
        </w:rPr>
      </w:pPr>
    </w:p>
    <w:p w14:paraId="66E38F15" w14:textId="77777777" w:rsidR="00FB0434" w:rsidRPr="003D3517" w:rsidRDefault="00FB0434" w:rsidP="00FB0434">
      <w:pPr>
        <w:spacing w:after="0"/>
        <w:jc w:val="right"/>
        <w:rPr>
          <w:rFonts w:ascii="Catamaran" w:hAnsi="Catamaran" w:cs="Catamaran"/>
          <w:b/>
          <w:noProof/>
        </w:rPr>
      </w:pPr>
      <w:r w:rsidRPr="003D3517">
        <w:rPr>
          <w:rFonts w:ascii="Catamaran" w:hAnsi="Catamaran" w:cs="Catamaran"/>
          <w:b/>
          <w:noProof/>
        </w:rPr>
        <w:t>FORMULARUL nr.5</w:t>
      </w:r>
    </w:p>
    <w:p w14:paraId="42F4F9A9" w14:textId="77777777" w:rsidR="00FB0434" w:rsidRPr="003D3517" w:rsidRDefault="00FB0434" w:rsidP="00FB0434">
      <w:pPr>
        <w:spacing w:after="0"/>
        <w:jc w:val="both"/>
        <w:rPr>
          <w:rFonts w:ascii="Catamaran" w:hAnsi="Catamaran" w:cs="Catamaran"/>
          <w:b/>
          <w:noProof/>
        </w:rPr>
      </w:pPr>
      <w:r w:rsidRPr="003D3517">
        <w:rPr>
          <w:rFonts w:ascii="Catamaran" w:hAnsi="Catamaran" w:cs="Catamaran"/>
          <w:b/>
          <w:noProof/>
        </w:rPr>
        <w:t>Operator Economic</w:t>
      </w:r>
    </w:p>
    <w:p w14:paraId="4B1AAADA" w14:textId="77777777" w:rsidR="00FB0434" w:rsidRPr="003D3517" w:rsidRDefault="00FB0434" w:rsidP="00FB0434">
      <w:pPr>
        <w:spacing w:after="0"/>
        <w:jc w:val="both"/>
        <w:rPr>
          <w:rFonts w:ascii="Catamaran" w:hAnsi="Catamaran" w:cs="Catamaran"/>
          <w:b/>
          <w:noProof/>
        </w:rPr>
      </w:pPr>
      <w:r w:rsidRPr="003D3517">
        <w:rPr>
          <w:rFonts w:ascii="Catamaran" w:hAnsi="Catamaran" w:cs="Catamaran"/>
          <w:b/>
          <w:noProof/>
        </w:rPr>
        <w:t>.................................</w:t>
      </w:r>
    </w:p>
    <w:p w14:paraId="59193A98" w14:textId="77777777" w:rsidR="00FB0434" w:rsidRPr="003D3517" w:rsidRDefault="00FB0434" w:rsidP="00FB0434">
      <w:pPr>
        <w:spacing w:after="0"/>
        <w:jc w:val="both"/>
        <w:rPr>
          <w:rFonts w:ascii="Catamaran" w:hAnsi="Catamaran" w:cs="Catamaran"/>
          <w:b/>
          <w:noProof/>
        </w:rPr>
      </w:pPr>
      <w:r w:rsidRPr="003D3517">
        <w:rPr>
          <w:rFonts w:ascii="Catamaran" w:hAnsi="Catamaran" w:cs="Catamaran"/>
          <w:b/>
          <w:noProof/>
        </w:rPr>
        <w:t>(denumirea/numele)</w:t>
      </w:r>
    </w:p>
    <w:p w14:paraId="37E9CB69" w14:textId="77777777" w:rsidR="00FB0434" w:rsidRPr="003D3517" w:rsidRDefault="00FB0434" w:rsidP="00FB0434">
      <w:pPr>
        <w:spacing w:after="0"/>
        <w:jc w:val="center"/>
        <w:rPr>
          <w:rFonts w:ascii="Catamaran" w:hAnsi="Catamaran" w:cs="Catamaran"/>
          <w:b/>
          <w:noProof/>
        </w:rPr>
      </w:pPr>
    </w:p>
    <w:p w14:paraId="1F2D4E18" w14:textId="77777777" w:rsidR="00FB0434" w:rsidRPr="003D3517" w:rsidRDefault="00FB0434" w:rsidP="00FB0434">
      <w:pPr>
        <w:spacing w:after="0"/>
        <w:jc w:val="center"/>
        <w:rPr>
          <w:rFonts w:ascii="Catamaran" w:hAnsi="Catamaran" w:cs="Catamaran"/>
          <w:b/>
          <w:noProof/>
        </w:rPr>
      </w:pPr>
    </w:p>
    <w:p w14:paraId="2819A51E" w14:textId="77777777" w:rsidR="00FB0434" w:rsidRPr="003D3517" w:rsidRDefault="00FB0434" w:rsidP="00FB0434">
      <w:pPr>
        <w:spacing w:after="0"/>
        <w:jc w:val="center"/>
        <w:rPr>
          <w:rFonts w:ascii="Catamaran" w:hAnsi="Catamaran" w:cs="Catamaran"/>
          <w:b/>
          <w:noProof/>
        </w:rPr>
      </w:pPr>
    </w:p>
    <w:p w14:paraId="7AE044CA" w14:textId="77777777" w:rsidR="00FB0434" w:rsidRPr="003D3517" w:rsidRDefault="00FB0434" w:rsidP="00FB0434">
      <w:pPr>
        <w:spacing w:after="0"/>
        <w:jc w:val="center"/>
        <w:rPr>
          <w:rFonts w:ascii="Catamaran" w:hAnsi="Catamaran" w:cs="Catamaran"/>
          <w:b/>
          <w:noProof/>
        </w:rPr>
      </w:pPr>
    </w:p>
    <w:p w14:paraId="08BBF1DF" w14:textId="77777777" w:rsidR="00FB0434" w:rsidRPr="003D3517" w:rsidRDefault="00FB0434" w:rsidP="00FB0434">
      <w:pPr>
        <w:pStyle w:val="heading2plain"/>
        <w:rPr>
          <w:rFonts w:ascii="Catamaran" w:hAnsi="Catamaran" w:cs="Catamaran"/>
          <w:bCs w:val="0"/>
          <w:sz w:val="22"/>
          <w:szCs w:val="22"/>
        </w:rPr>
      </w:pPr>
      <w:r w:rsidRPr="003D3517">
        <w:rPr>
          <w:rFonts w:ascii="Catamaran" w:hAnsi="Catamaran" w:cs="Catamaran"/>
          <w:bCs w:val="0"/>
          <w:sz w:val="22"/>
          <w:szCs w:val="22"/>
        </w:rPr>
        <w:t>DECLARATIE PRIVIND CONFORMITATEA PROPUNERII TEHNICE CU  SPECIFICAŢIILE CAIETULUI DE SARCINI</w:t>
      </w:r>
    </w:p>
    <w:p w14:paraId="2D3AAE7C" w14:textId="77777777" w:rsidR="00FB0434" w:rsidRPr="003D3517" w:rsidRDefault="00FB0434" w:rsidP="00FB0434">
      <w:pPr>
        <w:pStyle w:val="Section"/>
        <w:widowControl/>
        <w:rPr>
          <w:rFonts w:ascii="Catamaran" w:hAnsi="Catamaran" w:cs="Catamaran"/>
          <w:color w:val="000000"/>
          <w:sz w:val="22"/>
          <w:szCs w:val="22"/>
          <w:lang w:val="ro-RO"/>
        </w:rPr>
      </w:pPr>
    </w:p>
    <w:p w14:paraId="3F44A6E9" w14:textId="77777777" w:rsidR="00FB0434" w:rsidRPr="003D3517" w:rsidRDefault="00FB0434" w:rsidP="00FB0434">
      <w:pPr>
        <w:rPr>
          <w:rFonts w:ascii="Catamaran" w:hAnsi="Catamaran" w:cs="Catamaran"/>
          <w:color w:val="000000"/>
        </w:rPr>
      </w:pPr>
    </w:p>
    <w:p w14:paraId="47C406A5" w14:textId="47E479F2" w:rsidR="00FB0434" w:rsidRPr="003D3517" w:rsidRDefault="00FB0434" w:rsidP="00FB0434">
      <w:pPr>
        <w:ind w:firstLine="708"/>
        <w:jc w:val="both"/>
        <w:rPr>
          <w:rFonts w:ascii="Catamaran" w:hAnsi="Catamaran" w:cs="Catamaran"/>
        </w:rPr>
      </w:pPr>
      <w:r w:rsidRPr="003D3517">
        <w:rPr>
          <w:rFonts w:ascii="Catamaran" w:eastAsia="MS Mincho" w:hAnsi="Catamaran" w:cs="Catamaran"/>
        </w:rPr>
        <w:t>Subsemnatul……………………..</w:t>
      </w:r>
      <w:r w:rsidRPr="003D3517">
        <w:rPr>
          <w:rFonts w:ascii="Catamaran" w:eastAsia="MS Mincho" w:hAnsi="Catamaran" w:cs="Catamaran"/>
          <w:i/>
          <w:iCs/>
        </w:rPr>
        <w:t xml:space="preserve">(numele </w:t>
      </w:r>
      <w:proofErr w:type="spellStart"/>
      <w:r w:rsidRPr="003D3517">
        <w:rPr>
          <w:rFonts w:ascii="Catamaran" w:eastAsia="MS Mincho" w:hAnsi="Catamaran" w:cs="Catamaran"/>
          <w:i/>
          <w:iCs/>
        </w:rPr>
        <w:t>şi</w:t>
      </w:r>
      <w:proofErr w:type="spellEnd"/>
      <w:r w:rsidRPr="003D3517">
        <w:rPr>
          <w:rFonts w:ascii="Catamaran" w:eastAsia="MS Mincho" w:hAnsi="Catamaran" w:cs="Catamaran"/>
          <w:i/>
          <w:iCs/>
        </w:rPr>
        <w:t xml:space="preserve"> prenumele in clar ale persoanei autorizate)</w:t>
      </w:r>
      <w:r w:rsidRPr="003D3517">
        <w:rPr>
          <w:rFonts w:ascii="Catamaran" w:hAnsi="Catamaran" w:cs="Catamaran"/>
        </w:rPr>
        <w:t>................,reprezentant împuternicit al...................</w:t>
      </w:r>
      <w:r w:rsidRPr="003D3517">
        <w:rPr>
          <w:rFonts w:ascii="Catamaran" w:hAnsi="Catamaran" w:cs="Catamaran"/>
          <w:i/>
          <w:iCs/>
        </w:rPr>
        <w:t>(denumirea/numele ofertantului)...................</w:t>
      </w:r>
      <w:r w:rsidRPr="003D3517">
        <w:rPr>
          <w:rFonts w:ascii="Catamaran" w:hAnsi="Catamaran" w:cs="Catamaran"/>
        </w:rPr>
        <w:t xml:space="preserve">, declar ca propunerea tehnica ofertata, respecta </w:t>
      </w:r>
      <w:r w:rsidRPr="003D3517">
        <w:rPr>
          <w:rFonts w:ascii="Catamaran" w:hAnsi="Catamaran" w:cs="Catamaran"/>
          <w:b/>
          <w:bCs/>
        </w:rPr>
        <w:t xml:space="preserve">integral </w:t>
      </w:r>
      <w:proofErr w:type="spellStart"/>
      <w:r w:rsidRPr="003D3517">
        <w:rPr>
          <w:rFonts w:ascii="Catamaran" w:hAnsi="Catamaran" w:cs="Catamaran"/>
        </w:rPr>
        <w:t>cerinţele</w:t>
      </w:r>
      <w:proofErr w:type="spellEnd"/>
      <w:r w:rsidRPr="003D3517">
        <w:rPr>
          <w:rFonts w:ascii="Catamaran" w:hAnsi="Catamaran" w:cs="Catamaran"/>
        </w:rPr>
        <w:t xml:space="preserve"> din </w:t>
      </w:r>
      <w:r w:rsidR="00490574" w:rsidRPr="003D3517">
        <w:rPr>
          <w:rFonts w:ascii="Catamaran" w:hAnsi="Catamaran" w:cs="Catamaran"/>
        </w:rPr>
        <w:t>Caietul de sarcini</w:t>
      </w:r>
      <w:r w:rsidRPr="003D3517">
        <w:rPr>
          <w:rFonts w:ascii="Catamaran" w:hAnsi="Catamaran" w:cs="Catamaran"/>
        </w:rPr>
        <w:t xml:space="preserve"> nr._____/_______________.</w:t>
      </w:r>
    </w:p>
    <w:p w14:paraId="463FC527" w14:textId="77777777" w:rsidR="00FB0434" w:rsidRPr="003D3517" w:rsidRDefault="00FB0434" w:rsidP="00FB0434">
      <w:pPr>
        <w:ind w:firstLine="708"/>
        <w:jc w:val="both"/>
        <w:rPr>
          <w:rFonts w:ascii="Catamaran" w:hAnsi="Catamaran" w:cs="Catamaran"/>
        </w:rPr>
      </w:pPr>
    </w:p>
    <w:p w14:paraId="177B4183" w14:textId="77777777" w:rsidR="00FB0434" w:rsidRPr="003D3517" w:rsidRDefault="00FB0434" w:rsidP="00FB0434">
      <w:pPr>
        <w:ind w:firstLine="708"/>
        <w:jc w:val="both"/>
        <w:rPr>
          <w:rFonts w:ascii="Catamaran" w:hAnsi="Catamaran" w:cs="Catamaran"/>
        </w:rPr>
      </w:pPr>
    </w:p>
    <w:p w14:paraId="6E8CF7FB" w14:textId="77777777" w:rsidR="00FB0434" w:rsidRPr="003D3517" w:rsidRDefault="00FB0434" w:rsidP="00FB0434">
      <w:pPr>
        <w:ind w:firstLine="708"/>
        <w:jc w:val="both"/>
        <w:rPr>
          <w:rFonts w:ascii="Catamaran" w:hAnsi="Catamaran" w:cs="Catamaran"/>
        </w:rPr>
      </w:pPr>
    </w:p>
    <w:p w14:paraId="31125DA2" w14:textId="77777777" w:rsidR="00FB0434" w:rsidRPr="003D3517" w:rsidRDefault="00FB0434" w:rsidP="00FB0434">
      <w:pPr>
        <w:spacing w:after="0"/>
        <w:jc w:val="center"/>
        <w:rPr>
          <w:rFonts w:ascii="Catamaran" w:hAnsi="Catamaran" w:cs="Catamaran"/>
          <w:b/>
          <w:noProof/>
        </w:rPr>
      </w:pPr>
    </w:p>
    <w:p w14:paraId="289ED6A9" w14:textId="77777777" w:rsidR="00FB0434" w:rsidRPr="003D3517" w:rsidRDefault="00FB0434" w:rsidP="00FB0434">
      <w:pPr>
        <w:spacing w:after="0"/>
        <w:rPr>
          <w:rFonts w:ascii="Catamaran" w:hAnsi="Catamaran" w:cs="Catamaran"/>
          <w:noProof/>
        </w:rPr>
      </w:pPr>
      <w:r w:rsidRPr="003D3517">
        <w:rPr>
          <w:rFonts w:ascii="Catamaran" w:hAnsi="Catamaran" w:cs="Catamaran"/>
          <w:noProof/>
        </w:rPr>
        <w:t>Data completării</w:t>
      </w:r>
      <w:r w:rsidRPr="003D3517">
        <w:rPr>
          <w:rFonts w:ascii="Catamaran" w:hAnsi="Catamaran" w:cs="Catamaran"/>
          <w:noProof/>
        </w:rPr>
        <w:tab/>
      </w:r>
      <w:r w:rsidRPr="003D3517">
        <w:rPr>
          <w:rFonts w:ascii="Catamaran" w:hAnsi="Catamaran" w:cs="Catamaran"/>
          <w:noProof/>
        </w:rPr>
        <w:tab/>
      </w:r>
      <w:r w:rsidRPr="003D3517">
        <w:rPr>
          <w:rFonts w:ascii="Catamaran" w:hAnsi="Catamaran" w:cs="Catamaran"/>
          <w:noProof/>
        </w:rPr>
        <w:tab/>
        <w:t xml:space="preserve"> </w:t>
      </w:r>
      <w:r w:rsidRPr="003D3517">
        <w:rPr>
          <w:rFonts w:ascii="Catamaran" w:hAnsi="Catamaran" w:cs="Catamaran"/>
          <w:noProof/>
        </w:rPr>
        <w:tab/>
      </w:r>
      <w:r w:rsidRPr="003D3517">
        <w:rPr>
          <w:rFonts w:ascii="Catamaran" w:hAnsi="Catamaran" w:cs="Catamaran"/>
          <w:noProof/>
        </w:rPr>
        <w:tab/>
      </w:r>
      <w:r w:rsidRPr="003D3517">
        <w:rPr>
          <w:rFonts w:ascii="Catamaran" w:hAnsi="Catamaran" w:cs="Catamaran"/>
          <w:noProof/>
        </w:rPr>
        <w:tab/>
      </w:r>
      <w:r w:rsidRPr="003D3517">
        <w:rPr>
          <w:rFonts w:ascii="Catamaran" w:hAnsi="Catamaran" w:cs="Catamaran"/>
          <w:noProof/>
        </w:rPr>
        <w:tab/>
        <w:t xml:space="preserve"> Operator economic,</w:t>
      </w:r>
    </w:p>
    <w:p w14:paraId="709DDDD2" w14:textId="77777777" w:rsidR="00FB0434" w:rsidRPr="003D3517" w:rsidRDefault="00FB0434" w:rsidP="00FB0434">
      <w:pPr>
        <w:spacing w:after="0"/>
        <w:rPr>
          <w:rFonts w:ascii="Catamaran" w:hAnsi="Catamaran" w:cs="Catamaran"/>
          <w:i/>
          <w:noProof/>
        </w:rPr>
      </w:pPr>
      <w:r w:rsidRPr="003D3517">
        <w:rPr>
          <w:rFonts w:ascii="Catamaran" w:hAnsi="Catamaran" w:cs="Catamaran"/>
          <w:noProof/>
        </w:rPr>
        <w:t>.................................</w:t>
      </w:r>
      <w:r w:rsidRPr="003D3517">
        <w:rPr>
          <w:rFonts w:ascii="Catamaran" w:hAnsi="Catamaran" w:cs="Catamaran"/>
          <w:noProof/>
        </w:rPr>
        <w:tab/>
      </w:r>
      <w:r w:rsidRPr="003D3517">
        <w:rPr>
          <w:rFonts w:ascii="Catamaran" w:hAnsi="Catamaran" w:cs="Catamaran"/>
          <w:noProof/>
        </w:rPr>
        <w:tab/>
      </w:r>
      <w:r w:rsidRPr="003D3517">
        <w:rPr>
          <w:rFonts w:ascii="Catamaran" w:hAnsi="Catamaran" w:cs="Catamaran"/>
          <w:noProof/>
        </w:rPr>
        <w:tab/>
      </w:r>
      <w:r w:rsidRPr="003D3517">
        <w:rPr>
          <w:rFonts w:ascii="Catamaran" w:hAnsi="Catamaran" w:cs="Catamaran"/>
          <w:noProof/>
        </w:rPr>
        <w:tab/>
      </w:r>
      <w:r w:rsidRPr="003D3517">
        <w:rPr>
          <w:rFonts w:ascii="Catamaran" w:hAnsi="Catamaran" w:cs="Catamaran"/>
          <w:noProof/>
        </w:rPr>
        <w:tab/>
      </w:r>
      <w:r w:rsidRPr="003D3517">
        <w:rPr>
          <w:rFonts w:ascii="Catamaran" w:hAnsi="Catamaran" w:cs="Catamaran"/>
          <w:noProof/>
        </w:rPr>
        <w:tab/>
        <w:t xml:space="preserve">          </w:t>
      </w:r>
      <w:r w:rsidRPr="003D3517">
        <w:rPr>
          <w:rFonts w:ascii="Catamaran" w:hAnsi="Catamaran" w:cs="Catamaran"/>
          <w:i/>
          <w:noProof/>
        </w:rPr>
        <w:t>(semnătură autorizată)</w:t>
      </w:r>
    </w:p>
    <w:p w14:paraId="7353A59E" w14:textId="77777777" w:rsidR="00FB0434" w:rsidRPr="003D3517" w:rsidRDefault="00FB0434" w:rsidP="00FB0434">
      <w:pPr>
        <w:spacing w:after="0"/>
        <w:jc w:val="both"/>
        <w:rPr>
          <w:rFonts w:ascii="Catamaran" w:hAnsi="Catamaran" w:cs="Catamaran"/>
        </w:rPr>
      </w:pPr>
      <w:r w:rsidRPr="003D3517">
        <w:rPr>
          <w:rFonts w:ascii="Catamaran" w:hAnsi="Catamaran" w:cs="Catamaran"/>
        </w:rPr>
        <w:tab/>
      </w:r>
      <w:r w:rsidRPr="003D3517">
        <w:rPr>
          <w:rFonts w:ascii="Catamaran" w:hAnsi="Catamaran" w:cs="Catamaran"/>
        </w:rPr>
        <w:tab/>
      </w:r>
      <w:r w:rsidRPr="003D3517">
        <w:rPr>
          <w:rFonts w:ascii="Catamaran" w:hAnsi="Catamaran" w:cs="Catamaran"/>
        </w:rPr>
        <w:tab/>
      </w:r>
      <w:r w:rsidRPr="003D3517">
        <w:rPr>
          <w:rFonts w:ascii="Catamaran" w:hAnsi="Catamaran" w:cs="Catamaran"/>
        </w:rPr>
        <w:tab/>
      </w:r>
      <w:r w:rsidRPr="003D3517">
        <w:rPr>
          <w:rFonts w:ascii="Catamaran" w:hAnsi="Catamaran" w:cs="Catamaran"/>
        </w:rPr>
        <w:tab/>
        <w:t xml:space="preserve">                                 .....................................................</w:t>
      </w:r>
    </w:p>
    <w:p w14:paraId="6B0580A1" w14:textId="77777777" w:rsidR="00FB0434" w:rsidRPr="003D3517" w:rsidRDefault="00FB0434" w:rsidP="00FB0434">
      <w:pPr>
        <w:spacing w:after="0"/>
        <w:rPr>
          <w:rFonts w:ascii="Catamaran" w:hAnsi="Catamaran" w:cs="Catamaran"/>
          <w:b/>
          <w:noProof/>
        </w:rPr>
      </w:pPr>
    </w:p>
    <w:p w14:paraId="4D247F6C" w14:textId="77777777" w:rsidR="00FB0434" w:rsidRPr="003D3517" w:rsidRDefault="00FB0434" w:rsidP="00FB0434">
      <w:pPr>
        <w:jc w:val="center"/>
        <w:rPr>
          <w:rFonts w:ascii="Catamaran" w:hAnsi="Catamaran" w:cs="Catamaran"/>
          <w:b/>
          <w:noProof/>
        </w:rPr>
      </w:pPr>
    </w:p>
    <w:p w14:paraId="163E797E" w14:textId="77777777" w:rsidR="00AD6505" w:rsidRPr="003D3517" w:rsidRDefault="00AD6505" w:rsidP="00AD6505">
      <w:pPr>
        <w:spacing w:after="0"/>
        <w:rPr>
          <w:rFonts w:ascii="Catamaran" w:hAnsi="Catamaran" w:cs="Catamaran"/>
          <w:b/>
          <w:i/>
        </w:rPr>
      </w:pPr>
    </w:p>
    <w:p w14:paraId="75C787A0" w14:textId="77777777" w:rsidR="00AD6505" w:rsidRPr="003D3517" w:rsidRDefault="00AD6505" w:rsidP="00AD6505">
      <w:pPr>
        <w:spacing w:after="0"/>
        <w:rPr>
          <w:rFonts w:ascii="Catamaran" w:hAnsi="Catamaran" w:cs="Catamaran"/>
          <w:b/>
          <w:i/>
        </w:rPr>
      </w:pPr>
    </w:p>
    <w:p w14:paraId="02AAEF74" w14:textId="77777777" w:rsidR="00AD6505" w:rsidRPr="003D3517" w:rsidRDefault="00AD6505" w:rsidP="00AD6505">
      <w:pPr>
        <w:spacing w:after="0"/>
        <w:rPr>
          <w:rFonts w:ascii="Catamaran" w:hAnsi="Catamaran" w:cs="Catamaran"/>
          <w:b/>
          <w:i/>
        </w:rPr>
      </w:pPr>
    </w:p>
    <w:p w14:paraId="72B0DF06" w14:textId="77777777" w:rsidR="00AD6505" w:rsidRPr="003D3517" w:rsidRDefault="00AD6505" w:rsidP="00AD6505">
      <w:pPr>
        <w:spacing w:after="0"/>
        <w:rPr>
          <w:rFonts w:ascii="Catamaran" w:hAnsi="Catamaran" w:cs="Catamaran"/>
          <w:b/>
          <w:i/>
        </w:rPr>
      </w:pPr>
    </w:p>
    <w:p w14:paraId="0668D7A1" w14:textId="77777777" w:rsidR="00AD6505" w:rsidRPr="003D3517" w:rsidRDefault="00AD6505" w:rsidP="00AD6505">
      <w:pPr>
        <w:spacing w:after="0"/>
        <w:rPr>
          <w:rFonts w:ascii="Catamaran" w:hAnsi="Catamaran" w:cs="Catamaran"/>
          <w:b/>
          <w:i/>
        </w:rPr>
      </w:pPr>
    </w:p>
    <w:p w14:paraId="7F24FBFF" w14:textId="77777777" w:rsidR="00AD6505" w:rsidRPr="003D3517" w:rsidRDefault="00AD6505" w:rsidP="00AD6505">
      <w:pPr>
        <w:spacing w:after="0"/>
        <w:rPr>
          <w:rFonts w:ascii="Catamaran" w:hAnsi="Catamaran" w:cs="Catamaran"/>
          <w:b/>
          <w:i/>
        </w:rPr>
      </w:pPr>
    </w:p>
    <w:p w14:paraId="2A76A587" w14:textId="77777777" w:rsidR="00AD6505" w:rsidRPr="003D3517" w:rsidRDefault="00AD6505" w:rsidP="00AD6505">
      <w:pPr>
        <w:spacing w:after="0"/>
        <w:rPr>
          <w:rFonts w:ascii="Catamaran" w:hAnsi="Catamaran" w:cs="Catamaran"/>
          <w:b/>
          <w:i/>
        </w:rPr>
      </w:pPr>
    </w:p>
    <w:p w14:paraId="62116298" w14:textId="50005402" w:rsidR="00490574" w:rsidRPr="003D3517" w:rsidRDefault="00490574" w:rsidP="00AD6505">
      <w:pPr>
        <w:spacing w:after="0"/>
        <w:jc w:val="both"/>
        <w:rPr>
          <w:rFonts w:ascii="Catamaran" w:hAnsi="Catamaran" w:cs="Catamaran"/>
          <w:i/>
          <w:noProof/>
        </w:rPr>
      </w:pPr>
    </w:p>
    <w:p w14:paraId="37A3B50E" w14:textId="77777777" w:rsidR="00490574" w:rsidRPr="003D3517" w:rsidRDefault="00490574" w:rsidP="00AD6505">
      <w:pPr>
        <w:spacing w:after="0"/>
        <w:jc w:val="both"/>
        <w:rPr>
          <w:rFonts w:ascii="Catamaran" w:hAnsi="Catamaran" w:cs="Catamaran"/>
          <w:i/>
          <w:noProof/>
        </w:rPr>
      </w:pPr>
    </w:p>
    <w:p w14:paraId="14EDA1B8" w14:textId="26282688" w:rsidR="00AD6505" w:rsidRPr="003D3517" w:rsidRDefault="00AD6505" w:rsidP="00AD6505">
      <w:pPr>
        <w:ind w:left="6480"/>
        <w:jc w:val="right"/>
        <w:rPr>
          <w:rFonts w:ascii="Catamaran" w:hAnsi="Catamaran" w:cs="Catamaran"/>
          <w:noProof/>
        </w:rPr>
      </w:pPr>
      <w:r w:rsidRPr="003D3517">
        <w:rPr>
          <w:rFonts w:ascii="Catamaran" w:hAnsi="Catamaran" w:cs="Catamaran"/>
          <w:b/>
          <w:noProof/>
        </w:rPr>
        <w:t>Formularul nr</w:t>
      </w:r>
      <w:r w:rsidR="00FB0434" w:rsidRPr="003D3517">
        <w:rPr>
          <w:rFonts w:ascii="Catamaran" w:hAnsi="Catamaran" w:cs="Catamaran"/>
          <w:b/>
          <w:noProof/>
        </w:rPr>
        <w:t>.</w:t>
      </w:r>
      <w:r w:rsidR="00CF3D93" w:rsidRPr="003D3517">
        <w:rPr>
          <w:rFonts w:ascii="Catamaran" w:hAnsi="Catamaran" w:cs="Catamaran"/>
          <w:b/>
          <w:noProof/>
        </w:rPr>
        <w:t>6</w:t>
      </w:r>
    </w:p>
    <w:p w14:paraId="5ECE298D" w14:textId="77777777" w:rsidR="002F6ADF" w:rsidRPr="003D3517" w:rsidRDefault="002F6ADF" w:rsidP="002F6ADF">
      <w:pPr>
        <w:spacing w:after="0"/>
        <w:jc w:val="both"/>
        <w:rPr>
          <w:rFonts w:ascii="Catamaran" w:hAnsi="Catamaran" w:cs="Catamaran"/>
          <w:b/>
          <w:noProof/>
          <w:lang w:val="en-US"/>
        </w:rPr>
      </w:pPr>
      <w:r w:rsidRPr="003D3517">
        <w:rPr>
          <w:rFonts w:ascii="Catamaran" w:hAnsi="Catamaran" w:cs="Catamaran"/>
          <w:b/>
          <w:noProof/>
          <w:lang w:val="en-US"/>
        </w:rPr>
        <w:t>Operator economic</w:t>
      </w:r>
    </w:p>
    <w:p w14:paraId="261CF5DE" w14:textId="77777777" w:rsidR="002F6ADF" w:rsidRPr="003D3517" w:rsidRDefault="002F6ADF" w:rsidP="002F6ADF">
      <w:pPr>
        <w:spacing w:after="0"/>
        <w:jc w:val="both"/>
        <w:rPr>
          <w:rFonts w:ascii="Catamaran" w:hAnsi="Catamaran" w:cs="Catamaran"/>
          <w:b/>
          <w:noProof/>
          <w:lang w:val="en-US"/>
        </w:rPr>
      </w:pPr>
      <w:r w:rsidRPr="003D3517">
        <w:rPr>
          <w:rFonts w:ascii="Catamaran" w:hAnsi="Catamaran" w:cs="Catamaran"/>
          <w:b/>
          <w:noProof/>
          <w:lang w:val="en-US"/>
        </w:rPr>
        <w:t xml:space="preserve">    ….......................</w:t>
      </w:r>
    </w:p>
    <w:p w14:paraId="50B946EB" w14:textId="77777777" w:rsidR="002F6ADF" w:rsidRPr="003D3517" w:rsidRDefault="002F6ADF" w:rsidP="002F6ADF">
      <w:pPr>
        <w:spacing w:after="0"/>
        <w:rPr>
          <w:rFonts w:ascii="Catamaran" w:hAnsi="Catamaran" w:cs="Catamaran"/>
          <w:b/>
          <w:noProof/>
          <w:lang w:val="en-US"/>
        </w:rPr>
      </w:pPr>
      <w:r w:rsidRPr="003D3517">
        <w:rPr>
          <w:rFonts w:ascii="Catamaran" w:hAnsi="Catamaran" w:cs="Catamaran"/>
          <w:b/>
          <w:noProof/>
          <w:lang w:val="en-US"/>
        </w:rPr>
        <w:t xml:space="preserve"> (denumirea/numele)</w:t>
      </w:r>
    </w:p>
    <w:p w14:paraId="01C13198" w14:textId="77777777" w:rsidR="002F6ADF" w:rsidRPr="003D3517" w:rsidRDefault="002F6ADF" w:rsidP="002F6ADF">
      <w:pPr>
        <w:spacing w:after="0"/>
        <w:jc w:val="center"/>
        <w:rPr>
          <w:rFonts w:ascii="Catamaran" w:hAnsi="Catamaran" w:cs="Catamaran"/>
          <w:b/>
          <w:noProof/>
          <w:lang w:val="en-US"/>
        </w:rPr>
      </w:pPr>
    </w:p>
    <w:p w14:paraId="4E47EF37" w14:textId="77777777" w:rsidR="002F6ADF" w:rsidRPr="003D3517" w:rsidRDefault="002F6ADF" w:rsidP="002F6ADF">
      <w:pPr>
        <w:spacing w:after="0"/>
        <w:jc w:val="center"/>
        <w:rPr>
          <w:rFonts w:ascii="Catamaran" w:hAnsi="Catamaran" w:cs="Catamaran"/>
          <w:b/>
          <w:noProof/>
          <w:lang w:val="en-US"/>
        </w:rPr>
      </w:pPr>
    </w:p>
    <w:p w14:paraId="0ABFD588" w14:textId="7D44FC3B" w:rsidR="00AD6505" w:rsidRPr="003D3517" w:rsidRDefault="00AD6505" w:rsidP="002F6ADF">
      <w:pPr>
        <w:spacing w:after="0"/>
        <w:jc w:val="center"/>
        <w:rPr>
          <w:rFonts w:ascii="Catamaran" w:hAnsi="Catamaran" w:cs="Catamaran"/>
          <w:b/>
          <w:bCs/>
          <w:vertAlign w:val="superscript"/>
        </w:rPr>
      </w:pPr>
      <w:r w:rsidRPr="003D3517">
        <w:rPr>
          <w:rFonts w:ascii="Catamaran" w:hAnsi="Catamaran" w:cs="Catamaran"/>
          <w:b/>
          <w:bCs/>
        </w:rPr>
        <w:t>FORMULAR DE OFERTĂ</w:t>
      </w:r>
    </w:p>
    <w:p w14:paraId="7C6F8A8F" w14:textId="77777777" w:rsidR="00AD6505" w:rsidRPr="003D3517" w:rsidRDefault="00AD6505" w:rsidP="00AD6505">
      <w:pPr>
        <w:spacing w:after="0"/>
        <w:jc w:val="center"/>
        <w:rPr>
          <w:rFonts w:ascii="Catamaran" w:hAnsi="Catamaran" w:cs="Catamaran"/>
          <w:bCs/>
        </w:rPr>
      </w:pPr>
    </w:p>
    <w:p w14:paraId="5E238D14" w14:textId="77777777" w:rsidR="00AD6505" w:rsidRPr="003D3517" w:rsidRDefault="00AD6505" w:rsidP="00AD6505">
      <w:pPr>
        <w:spacing w:after="0"/>
        <w:jc w:val="both"/>
        <w:rPr>
          <w:rFonts w:ascii="Catamaran" w:hAnsi="Catamaran" w:cs="Catamaran"/>
          <w:bCs/>
        </w:rPr>
      </w:pPr>
      <w:r w:rsidRPr="003D3517">
        <w:rPr>
          <w:rFonts w:ascii="Catamaran" w:hAnsi="Catamaran" w:cs="Catamaran"/>
          <w:bCs/>
        </w:rPr>
        <w:t>Către .......................................................................................................</w:t>
      </w:r>
    </w:p>
    <w:p w14:paraId="14E81F4C" w14:textId="77777777" w:rsidR="00AD6505" w:rsidRPr="003D3517" w:rsidRDefault="00AD6505" w:rsidP="00AD6505">
      <w:pPr>
        <w:spacing w:after="0"/>
        <w:jc w:val="both"/>
        <w:rPr>
          <w:rFonts w:ascii="Catamaran" w:hAnsi="Catamaran" w:cs="Catamaran"/>
          <w:bCs/>
          <w:i/>
        </w:rPr>
      </w:pPr>
      <w:r w:rsidRPr="003D3517">
        <w:rPr>
          <w:rFonts w:ascii="Catamaran" w:hAnsi="Catamaran" w:cs="Catamaran"/>
          <w:bCs/>
          <w:i/>
        </w:rPr>
        <w:t xml:space="preserve">(denumirea </w:t>
      </w:r>
      <w:proofErr w:type="spellStart"/>
      <w:r w:rsidRPr="003D3517">
        <w:rPr>
          <w:rFonts w:ascii="Catamaran" w:hAnsi="Catamaran" w:cs="Catamaran"/>
          <w:bCs/>
          <w:i/>
        </w:rPr>
        <w:t>autorităţii</w:t>
      </w:r>
      <w:proofErr w:type="spellEnd"/>
      <w:r w:rsidRPr="003D3517">
        <w:rPr>
          <w:rFonts w:ascii="Catamaran" w:hAnsi="Catamaran" w:cs="Catamaran"/>
          <w:bCs/>
          <w:i/>
        </w:rPr>
        <w:t xml:space="preserve"> contractante </w:t>
      </w:r>
      <w:proofErr w:type="spellStart"/>
      <w:r w:rsidRPr="003D3517">
        <w:rPr>
          <w:rFonts w:ascii="Catamaran" w:hAnsi="Catamaran" w:cs="Catamaran"/>
          <w:bCs/>
          <w:i/>
        </w:rPr>
        <w:t>şi</w:t>
      </w:r>
      <w:proofErr w:type="spellEnd"/>
      <w:r w:rsidRPr="003D3517">
        <w:rPr>
          <w:rFonts w:ascii="Catamaran" w:hAnsi="Catamaran" w:cs="Catamaran"/>
          <w:bCs/>
          <w:i/>
        </w:rPr>
        <w:t xml:space="preserve"> adresa completă)</w:t>
      </w:r>
    </w:p>
    <w:p w14:paraId="280550B9" w14:textId="77777777" w:rsidR="00AD6505" w:rsidRPr="003D3517" w:rsidRDefault="00AD6505" w:rsidP="00AD6505">
      <w:pPr>
        <w:spacing w:after="0"/>
        <w:jc w:val="both"/>
        <w:rPr>
          <w:rFonts w:ascii="Catamaran" w:hAnsi="Catamaran" w:cs="Catamaran"/>
          <w:bCs/>
        </w:rPr>
      </w:pPr>
      <w:r w:rsidRPr="003D3517">
        <w:rPr>
          <w:rFonts w:ascii="Catamaran" w:hAnsi="Catamaran" w:cs="Catamaran"/>
          <w:bCs/>
        </w:rPr>
        <w:t xml:space="preserve">1. Examinând </w:t>
      </w:r>
      <w:proofErr w:type="spellStart"/>
      <w:r w:rsidRPr="003D3517">
        <w:rPr>
          <w:rFonts w:ascii="Catamaran" w:hAnsi="Catamaran" w:cs="Catamaran"/>
          <w:bCs/>
        </w:rPr>
        <w:t>documentaţia</w:t>
      </w:r>
      <w:proofErr w:type="spellEnd"/>
      <w:r w:rsidRPr="003D3517">
        <w:rPr>
          <w:rFonts w:ascii="Catamaran" w:hAnsi="Catamaran" w:cs="Catamaran"/>
          <w:bCs/>
        </w:rPr>
        <w:t xml:space="preserve"> de atribuire, </w:t>
      </w:r>
      <w:proofErr w:type="spellStart"/>
      <w:r w:rsidRPr="003D3517">
        <w:rPr>
          <w:rFonts w:ascii="Catamaran" w:hAnsi="Catamaran" w:cs="Catamaran"/>
          <w:bCs/>
        </w:rPr>
        <w:t>subsemnaţii</w:t>
      </w:r>
      <w:proofErr w:type="spellEnd"/>
      <w:r w:rsidRPr="003D3517">
        <w:rPr>
          <w:rFonts w:ascii="Catamaran" w:hAnsi="Catamaran" w:cs="Catamaran"/>
          <w:bCs/>
        </w:rPr>
        <w:t xml:space="preserve">, </w:t>
      </w:r>
      <w:proofErr w:type="spellStart"/>
      <w:r w:rsidRPr="003D3517">
        <w:rPr>
          <w:rFonts w:ascii="Catamaran" w:hAnsi="Catamaran" w:cs="Catamaran"/>
          <w:bCs/>
        </w:rPr>
        <w:t>reprezentanţi</w:t>
      </w:r>
      <w:proofErr w:type="spellEnd"/>
      <w:r w:rsidRPr="003D3517">
        <w:rPr>
          <w:rFonts w:ascii="Catamaran" w:hAnsi="Catamaran" w:cs="Catamaran"/>
          <w:bCs/>
        </w:rPr>
        <w:t xml:space="preserve"> ai ofertantului ..................................................................................... </w:t>
      </w:r>
      <w:r w:rsidRPr="003D3517">
        <w:rPr>
          <w:rFonts w:ascii="Catamaran" w:hAnsi="Catamaran" w:cs="Catamaran"/>
          <w:bCs/>
          <w:i/>
        </w:rPr>
        <w:t>(denumirea/numele ofertantului)</w:t>
      </w:r>
      <w:r w:rsidRPr="003D3517">
        <w:rPr>
          <w:rFonts w:ascii="Catamaran" w:hAnsi="Catamaran" w:cs="Catamaran"/>
          <w:bCs/>
        </w:rPr>
        <w:t xml:space="preserve"> ne oferim ca, în conformitate cu prevederile </w:t>
      </w:r>
      <w:proofErr w:type="spellStart"/>
      <w:r w:rsidRPr="003D3517">
        <w:rPr>
          <w:rFonts w:ascii="Catamaran" w:hAnsi="Catamaran" w:cs="Catamaran"/>
          <w:bCs/>
        </w:rPr>
        <w:t>şi</w:t>
      </w:r>
      <w:proofErr w:type="spellEnd"/>
      <w:r w:rsidRPr="003D3517">
        <w:rPr>
          <w:rFonts w:ascii="Catamaran" w:hAnsi="Catamaran" w:cs="Catamaran"/>
          <w:bCs/>
        </w:rPr>
        <w:t xml:space="preserve"> </w:t>
      </w:r>
      <w:proofErr w:type="spellStart"/>
      <w:r w:rsidRPr="003D3517">
        <w:rPr>
          <w:rFonts w:ascii="Catamaran" w:hAnsi="Catamaran" w:cs="Catamaran"/>
          <w:bCs/>
        </w:rPr>
        <w:t>cerinţele</w:t>
      </w:r>
      <w:proofErr w:type="spellEnd"/>
      <w:r w:rsidRPr="003D3517">
        <w:rPr>
          <w:rFonts w:ascii="Catamaran" w:hAnsi="Catamaran" w:cs="Catamaran"/>
          <w:bCs/>
        </w:rPr>
        <w:t xml:space="preserve"> cuprinse în </w:t>
      </w:r>
      <w:proofErr w:type="spellStart"/>
      <w:r w:rsidRPr="003D3517">
        <w:rPr>
          <w:rFonts w:ascii="Catamaran" w:hAnsi="Catamaran" w:cs="Catamaran"/>
          <w:bCs/>
        </w:rPr>
        <w:t>documentaţia</w:t>
      </w:r>
      <w:proofErr w:type="spellEnd"/>
      <w:r w:rsidRPr="003D3517">
        <w:rPr>
          <w:rFonts w:ascii="Catamaran" w:hAnsi="Catamaran" w:cs="Catamaran"/>
          <w:bCs/>
        </w:rPr>
        <w:t xml:space="preserve"> mai sus </w:t>
      </w:r>
      <w:proofErr w:type="spellStart"/>
      <w:r w:rsidRPr="003D3517">
        <w:rPr>
          <w:rFonts w:ascii="Catamaran" w:hAnsi="Catamaran" w:cs="Catamaran"/>
          <w:bCs/>
        </w:rPr>
        <w:t>menţionată</w:t>
      </w:r>
      <w:proofErr w:type="spellEnd"/>
      <w:r w:rsidRPr="003D3517">
        <w:rPr>
          <w:rFonts w:ascii="Catamaran" w:hAnsi="Catamaran" w:cs="Catamaran"/>
          <w:bCs/>
        </w:rPr>
        <w:t>, să prestăm</w:t>
      </w:r>
      <w:r w:rsidRPr="003D3517">
        <w:rPr>
          <w:rFonts w:ascii="Catamaran" w:hAnsi="Catamaran" w:cs="Catamaran"/>
          <w:bCs/>
          <w:i/>
        </w:rPr>
        <w:t>............................................................. (denumirea serviciilor)</w:t>
      </w:r>
      <w:r w:rsidRPr="003D3517">
        <w:rPr>
          <w:rFonts w:ascii="Catamaran" w:hAnsi="Catamaran" w:cs="Catamaran"/>
          <w:bCs/>
        </w:rPr>
        <w:t xml:space="preserve"> pentru suma de</w:t>
      </w:r>
      <w:r w:rsidRPr="003D3517">
        <w:rPr>
          <w:rFonts w:ascii="Catamaran" w:hAnsi="Catamaran" w:cs="Catamaran"/>
          <w:bCs/>
          <w:i/>
        </w:rPr>
        <w:t xml:space="preserve"> </w:t>
      </w:r>
      <w:r w:rsidRPr="003D3517">
        <w:rPr>
          <w:rFonts w:ascii="Catamaran" w:hAnsi="Catamaran" w:cs="Catamaran"/>
          <w:bCs/>
        </w:rPr>
        <w:t>.................................................... ,</w:t>
      </w:r>
      <w:r w:rsidRPr="003D3517">
        <w:rPr>
          <w:rFonts w:ascii="Catamaran" w:hAnsi="Catamaran" w:cs="Catamaran"/>
          <w:bCs/>
          <w:i/>
        </w:rPr>
        <w:t xml:space="preserve"> (suma în litere </w:t>
      </w:r>
      <w:proofErr w:type="spellStart"/>
      <w:r w:rsidRPr="003D3517">
        <w:rPr>
          <w:rFonts w:ascii="Catamaran" w:hAnsi="Catamaran" w:cs="Catamaran"/>
          <w:bCs/>
          <w:i/>
        </w:rPr>
        <w:t>şi</w:t>
      </w:r>
      <w:proofErr w:type="spellEnd"/>
      <w:r w:rsidRPr="003D3517">
        <w:rPr>
          <w:rFonts w:ascii="Catamaran" w:hAnsi="Catamaran" w:cs="Catamaran"/>
          <w:bCs/>
          <w:i/>
        </w:rPr>
        <w:t xml:space="preserve"> în cifre, precum </w:t>
      </w:r>
      <w:proofErr w:type="spellStart"/>
      <w:r w:rsidRPr="003D3517">
        <w:rPr>
          <w:rFonts w:ascii="Catamaran" w:hAnsi="Catamaran" w:cs="Catamaran"/>
          <w:bCs/>
          <w:i/>
        </w:rPr>
        <w:t>şi</w:t>
      </w:r>
      <w:proofErr w:type="spellEnd"/>
      <w:r w:rsidRPr="003D3517">
        <w:rPr>
          <w:rFonts w:ascii="Catamaran" w:hAnsi="Catamaran" w:cs="Catamaran"/>
          <w:bCs/>
          <w:i/>
        </w:rPr>
        <w:t xml:space="preserve"> moneda ofertei)</w:t>
      </w:r>
      <w:r w:rsidRPr="003D3517">
        <w:rPr>
          <w:rFonts w:ascii="Catamaran" w:hAnsi="Catamaran" w:cs="Catamaran"/>
          <w:bCs/>
        </w:rPr>
        <w:t xml:space="preserve">, la care se adaugă TVA în valoare de ....................................................... </w:t>
      </w:r>
      <w:r w:rsidRPr="003D3517">
        <w:rPr>
          <w:rFonts w:ascii="Catamaran" w:hAnsi="Catamaran" w:cs="Catamaran"/>
          <w:bCs/>
          <w:i/>
        </w:rPr>
        <w:t xml:space="preserve">(suma în litere </w:t>
      </w:r>
      <w:proofErr w:type="spellStart"/>
      <w:r w:rsidRPr="003D3517">
        <w:rPr>
          <w:rFonts w:ascii="Catamaran" w:hAnsi="Catamaran" w:cs="Catamaran"/>
          <w:bCs/>
          <w:i/>
        </w:rPr>
        <w:t>şi</w:t>
      </w:r>
      <w:proofErr w:type="spellEnd"/>
      <w:r w:rsidRPr="003D3517">
        <w:rPr>
          <w:rFonts w:ascii="Catamaran" w:hAnsi="Catamaran" w:cs="Catamaran"/>
          <w:bCs/>
          <w:i/>
        </w:rPr>
        <w:t xml:space="preserve"> în cifre, precum </w:t>
      </w:r>
      <w:proofErr w:type="spellStart"/>
      <w:r w:rsidRPr="003D3517">
        <w:rPr>
          <w:rFonts w:ascii="Catamaran" w:hAnsi="Catamaran" w:cs="Catamaran"/>
          <w:bCs/>
          <w:i/>
        </w:rPr>
        <w:t>şi</w:t>
      </w:r>
      <w:proofErr w:type="spellEnd"/>
      <w:r w:rsidRPr="003D3517">
        <w:rPr>
          <w:rFonts w:ascii="Catamaran" w:hAnsi="Catamaran" w:cs="Catamaran"/>
          <w:bCs/>
          <w:i/>
        </w:rPr>
        <w:t xml:space="preserve"> moneda)</w:t>
      </w:r>
    </w:p>
    <w:p w14:paraId="6EF67FD4" w14:textId="77777777" w:rsidR="00AD6505" w:rsidRPr="003D3517" w:rsidRDefault="00AD6505" w:rsidP="00AD6505">
      <w:pPr>
        <w:spacing w:after="0"/>
        <w:jc w:val="both"/>
        <w:rPr>
          <w:rFonts w:ascii="Catamaran" w:hAnsi="Catamaran" w:cs="Catamaran"/>
          <w:bCs/>
        </w:rPr>
      </w:pPr>
    </w:p>
    <w:p w14:paraId="0192D1D2" w14:textId="77777777" w:rsidR="00AD6505" w:rsidRPr="003D3517" w:rsidRDefault="00AD6505" w:rsidP="00AD6505">
      <w:pPr>
        <w:spacing w:after="0"/>
        <w:jc w:val="both"/>
        <w:rPr>
          <w:rFonts w:ascii="Catamaran" w:hAnsi="Catamaran" w:cs="Catamaran"/>
          <w:bCs/>
        </w:rPr>
      </w:pPr>
      <w:r w:rsidRPr="003D3517">
        <w:rPr>
          <w:rFonts w:ascii="Catamaran" w:hAnsi="Catamaran" w:cs="Catamaran"/>
          <w:bCs/>
        </w:rPr>
        <w:t xml:space="preserve">2. </w:t>
      </w:r>
      <w:r w:rsidRPr="003D3517">
        <w:rPr>
          <w:rFonts w:ascii="Catamaran" w:hAnsi="Catamaran" w:cs="Catamaran"/>
          <w:bCs/>
        </w:rPr>
        <w:tab/>
        <w:t xml:space="preserve">Ne angajăm ca, în cazul în care oferta noastră este stabilită </w:t>
      </w:r>
      <w:proofErr w:type="spellStart"/>
      <w:r w:rsidRPr="003D3517">
        <w:rPr>
          <w:rFonts w:ascii="Catamaran" w:hAnsi="Catamaran" w:cs="Catamaran"/>
          <w:bCs/>
        </w:rPr>
        <w:t>câştigătoare</w:t>
      </w:r>
      <w:proofErr w:type="spellEnd"/>
      <w:r w:rsidRPr="003D3517">
        <w:rPr>
          <w:rFonts w:ascii="Catamaran" w:hAnsi="Catamaran" w:cs="Catamaran"/>
          <w:bCs/>
        </w:rPr>
        <w:t>, să prestăm serviciile începând cu data de __________ .</w:t>
      </w:r>
    </w:p>
    <w:p w14:paraId="788804AE" w14:textId="77777777" w:rsidR="00AD6505" w:rsidRPr="003D3517" w:rsidRDefault="00AD6505" w:rsidP="00AD6505">
      <w:pPr>
        <w:spacing w:after="0"/>
        <w:jc w:val="both"/>
        <w:rPr>
          <w:rFonts w:ascii="Catamaran" w:hAnsi="Catamaran" w:cs="Catamaran"/>
          <w:bCs/>
        </w:rPr>
      </w:pPr>
    </w:p>
    <w:p w14:paraId="15288B8A" w14:textId="77777777" w:rsidR="00AD6505" w:rsidRPr="003D3517" w:rsidRDefault="00AD6505" w:rsidP="00AD6505">
      <w:pPr>
        <w:spacing w:after="0"/>
        <w:jc w:val="both"/>
        <w:rPr>
          <w:rFonts w:ascii="Catamaran" w:hAnsi="Catamaran" w:cs="Catamaran"/>
          <w:bCs/>
        </w:rPr>
      </w:pPr>
      <w:r w:rsidRPr="003D3517">
        <w:rPr>
          <w:rFonts w:ascii="Catamaran" w:hAnsi="Catamaran" w:cs="Catamaran"/>
          <w:bCs/>
        </w:rPr>
        <w:t xml:space="preserve">3. </w:t>
      </w:r>
      <w:r w:rsidRPr="003D3517">
        <w:rPr>
          <w:rFonts w:ascii="Catamaran" w:hAnsi="Catamaran" w:cs="Catamaran"/>
          <w:bCs/>
        </w:rPr>
        <w:tab/>
        <w:t xml:space="preserve">Ne angajăm să </w:t>
      </w:r>
      <w:proofErr w:type="spellStart"/>
      <w:r w:rsidRPr="003D3517">
        <w:rPr>
          <w:rFonts w:ascii="Catamaran" w:hAnsi="Catamaran" w:cs="Catamaran"/>
          <w:bCs/>
        </w:rPr>
        <w:t>menţinem</w:t>
      </w:r>
      <w:proofErr w:type="spellEnd"/>
      <w:r w:rsidRPr="003D3517">
        <w:rPr>
          <w:rFonts w:ascii="Catamaran" w:hAnsi="Catamaran" w:cs="Catamaran"/>
          <w:bCs/>
        </w:rPr>
        <w:t xml:space="preserve"> această ofertă valabilă pentru o durată de ........................ zile, </w:t>
      </w:r>
      <w:r w:rsidRPr="003D3517">
        <w:rPr>
          <w:rFonts w:ascii="Catamaran" w:hAnsi="Catamaran" w:cs="Catamaran"/>
          <w:bCs/>
          <w:i/>
        </w:rPr>
        <w:t xml:space="preserve">(durata în litere </w:t>
      </w:r>
      <w:proofErr w:type="spellStart"/>
      <w:r w:rsidRPr="003D3517">
        <w:rPr>
          <w:rFonts w:ascii="Catamaran" w:hAnsi="Catamaran" w:cs="Catamaran"/>
          <w:bCs/>
          <w:i/>
        </w:rPr>
        <w:t>şi</w:t>
      </w:r>
      <w:proofErr w:type="spellEnd"/>
      <w:r w:rsidRPr="003D3517">
        <w:rPr>
          <w:rFonts w:ascii="Catamaran" w:hAnsi="Catamaran" w:cs="Catamaran"/>
          <w:bCs/>
          <w:i/>
        </w:rPr>
        <w:t xml:space="preserve"> cifre)</w:t>
      </w:r>
      <w:r w:rsidRPr="003D3517">
        <w:rPr>
          <w:rFonts w:ascii="Catamaran" w:hAnsi="Catamaran" w:cs="Catamaran"/>
          <w:bCs/>
        </w:rPr>
        <w:t xml:space="preserve"> respectiv până la data de ............................... </w:t>
      </w:r>
      <w:r w:rsidRPr="003D3517">
        <w:rPr>
          <w:rFonts w:ascii="Catamaran" w:hAnsi="Catamaran" w:cs="Catamaran"/>
          <w:bCs/>
          <w:i/>
        </w:rPr>
        <w:t>(ziua/luna/anul)</w:t>
      </w:r>
      <w:r w:rsidRPr="003D3517">
        <w:rPr>
          <w:rFonts w:ascii="Catamaran" w:hAnsi="Catamaran" w:cs="Catamaran"/>
          <w:bCs/>
        </w:rPr>
        <w:t xml:space="preserve"> </w:t>
      </w:r>
      <w:proofErr w:type="spellStart"/>
      <w:r w:rsidRPr="003D3517">
        <w:rPr>
          <w:rFonts w:ascii="Catamaran" w:hAnsi="Catamaran" w:cs="Catamaran"/>
          <w:bCs/>
        </w:rPr>
        <w:t>şi</w:t>
      </w:r>
      <w:proofErr w:type="spellEnd"/>
      <w:r w:rsidRPr="003D3517">
        <w:rPr>
          <w:rFonts w:ascii="Catamaran" w:hAnsi="Catamaran" w:cs="Catamaran"/>
          <w:bCs/>
        </w:rPr>
        <w:t xml:space="preserve"> ea va rămâne obligatorie pentru noi, </w:t>
      </w:r>
      <w:proofErr w:type="spellStart"/>
      <w:r w:rsidRPr="003D3517">
        <w:rPr>
          <w:rFonts w:ascii="Catamaran" w:hAnsi="Catamaran" w:cs="Catamaran"/>
          <w:bCs/>
        </w:rPr>
        <w:t>şi</w:t>
      </w:r>
      <w:proofErr w:type="spellEnd"/>
      <w:r w:rsidRPr="003D3517">
        <w:rPr>
          <w:rFonts w:ascii="Catamaran" w:hAnsi="Catamaran" w:cs="Catamaran"/>
          <w:bCs/>
        </w:rPr>
        <w:t xml:space="preserve"> poate fi acceptată oricând înainte de expirarea perioadei de valabilitate.</w:t>
      </w:r>
    </w:p>
    <w:p w14:paraId="4F7DE39B" w14:textId="77777777" w:rsidR="00AD6505" w:rsidRPr="003D3517" w:rsidRDefault="00AD6505" w:rsidP="00AD6505">
      <w:pPr>
        <w:spacing w:after="0"/>
        <w:jc w:val="both"/>
        <w:rPr>
          <w:rFonts w:ascii="Catamaran" w:hAnsi="Catamaran" w:cs="Catamaran"/>
          <w:bCs/>
        </w:rPr>
      </w:pPr>
    </w:p>
    <w:p w14:paraId="2B918D2C" w14:textId="77777777" w:rsidR="00AD6505" w:rsidRPr="003D3517" w:rsidRDefault="00AD6505" w:rsidP="00AD6505">
      <w:pPr>
        <w:spacing w:after="0"/>
        <w:jc w:val="both"/>
        <w:rPr>
          <w:rFonts w:ascii="Catamaran" w:hAnsi="Catamaran" w:cs="Catamaran"/>
          <w:bCs/>
        </w:rPr>
      </w:pPr>
      <w:r w:rsidRPr="003D3517">
        <w:rPr>
          <w:rFonts w:ascii="Catamaran" w:hAnsi="Catamaran" w:cs="Catamaran"/>
          <w:bCs/>
        </w:rPr>
        <w:t xml:space="preserve">4. </w:t>
      </w:r>
      <w:proofErr w:type="spellStart"/>
      <w:r w:rsidRPr="003D3517">
        <w:rPr>
          <w:rFonts w:ascii="Catamaran" w:hAnsi="Catamaran" w:cs="Catamaran"/>
          <w:bCs/>
        </w:rPr>
        <w:t>Înţelegem</w:t>
      </w:r>
      <w:proofErr w:type="spellEnd"/>
      <w:r w:rsidRPr="003D3517">
        <w:rPr>
          <w:rFonts w:ascii="Catamaran" w:hAnsi="Catamaran" w:cs="Catamaran"/>
          <w:bCs/>
        </w:rPr>
        <w:t xml:space="preserve"> că nu </w:t>
      </w:r>
      <w:proofErr w:type="spellStart"/>
      <w:r w:rsidRPr="003D3517">
        <w:rPr>
          <w:rFonts w:ascii="Catamaran" w:hAnsi="Catamaran" w:cs="Catamaran"/>
          <w:bCs/>
        </w:rPr>
        <w:t>sunteţi</w:t>
      </w:r>
      <w:proofErr w:type="spellEnd"/>
      <w:r w:rsidRPr="003D3517">
        <w:rPr>
          <w:rFonts w:ascii="Catamaran" w:hAnsi="Catamaran" w:cs="Catamaran"/>
          <w:bCs/>
        </w:rPr>
        <w:t xml:space="preserve"> </w:t>
      </w:r>
      <w:proofErr w:type="spellStart"/>
      <w:r w:rsidRPr="003D3517">
        <w:rPr>
          <w:rFonts w:ascii="Catamaran" w:hAnsi="Catamaran" w:cs="Catamaran"/>
          <w:bCs/>
        </w:rPr>
        <w:t>obligaţi</w:t>
      </w:r>
      <w:proofErr w:type="spellEnd"/>
      <w:r w:rsidRPr="003D3517">
        <w:rPr>
          <w:rFonts w:ascii="Catamaran" w:hAnsi="Catamaran" w:cs="Catamaran"/>
          <w:bCs/>
        </w:rPr>
        <w:t xml:space="preserve"> să </w:t>
      </w:r>
      <w:proofErr w:type="spellStart"/>
      <w:r w:rsidRPr="003D3517">
        <w:rPr>
          <w:rFonts w:ascii="Catamaran" w:hAnsi="Catamaran" w:cs="Catamaran"/>
          <w:bCs/>
        </w:rPr>
        <w:t>acceptaţi</w:t>
      </w:r>
      <w:proofErr w:type="spellEnd"/>
      <w:r w:rsidRPr="003D3517">
        <w:rPr>
          <w:rFonts w:ascii="Catamaran" w:hAnsi="Catamaran" w:cs="Catamaran"/>
          <w:bCs/>
        </w:rPr>
        <w:t xml:space="preserve"> oferta cu cel mai scăzut </w:t>
      </w:r>
      <w:proofErr w:type="spellStart"/>
      <w:r w:rsidRPr="003D3517">
        <w:rPr>
          <w:rFonts w:ascii="Catamaran" w:hAnsi="Catamaran" w:cs="Catamaran"/>
          <w:bCs/>
        </w:rPr>
        <w:t>preţ</w:t>
      </w:r>
      <w:proofErr w:type="spellEnd"/>
      <w:r w:rsidRPr="003D3517">
        <w:rPr>
          <w:rFonts w:ascii="Catamaran" w:hAnsi="Catamaran" w:cs="Catamaran"/>
          <w:bCs/>
        </w:rPr>
        <w:t xml:space="preserve"> sau orice ofertă primită.</w:t>
      </w:r>
    </w:p>
    <w:p w14:paraId="09E19EFD" w14:textId="77777777" w:rsidR="00AD6505" w:rsidRPr="003D3517" w:rsidRDefault="00AD6505" w:rsidP="00AD6505">
      <w:pPr>
        <w:spacing w:after="0"/>
        <w:jc w:val="both"/>
        <w:rPr>
          <w:rFonts w:ascii="Catamaran" w:hAnsi="Catamaran" w:cs="Catamaran"/>
          <w:bCs/>
        </w:rPr>
      </w:pPr>
    </w:p>
    <w:p w14:paraId="361918D1" w14:textId="77777777" w:rsidR="00AD6505" w:rsidRPr="003D3517" w:rsidRDefault="00AD6505" w:rsidP="00AD6505">
      <w:pPr>
        <w:spacing w:after="0"/>
        <w:jc w:val="both"/>
        <w:rPr>
          <w:rFonts w:ascii="Catamaran" w:hAnsi="Catamaran" w:cs="Catamaran"/>
          <w:bCs/>
        </w:rPr>
      </w:pPr>
    </w:p>
    <w:p w14:paraId="7BD9E9AE" w14:textId="77777777" w:rsidR="00AD6505" w:rsidRPr="003D3517" w:rsidRDefault="00AD6505" w:rsidP="00AD6505">
      <w:pPr>
        <w:spacing w:after="0"/>
        <w:jc w:val="both"/>
        <w:rPr>
          <w:rFonts w:ascii="Catamaran" w:hAnsi="Catamaran" w:cs="Catamaran"/>
          <w:bCs/>
        </w:rPr>
      </w:pPr>
    </w:p>
    <w:p w14:paraId="71E6BDA8" w14:textId="77777777" w:rsidR="00AD6505" w:rsidRPr="003D3517" w:rsidRDefault="00AD6505" w:rsidP="00AD6505">
      <w:pPr>
        <w:spacing w:after="0"/>
        <w:jc w:val="both"/>
        <w:rPr>
          <w:rFonts w:ascii="Catamaran" w:hAnsi="Catamaran" w:cs="Catamaran"/>
          <w:bCs/>
        </w:rPr>
      </w:pPr>
      <w:r w:rsidRPr="003D3517">
        <w:rPr>
          <w:rFonts w:ascii="Catamaran" w:hAnsi="Catamaran" w:cs="Catamaran"/>
          <w:bCs/>
        </w:rPr>
        <w:t>Data _____/_____/_____</w:t>
      </w:r>
    </w:p>
    <w:p w14:paraId="3C06C334" w14:textId="77777777" w:rsidR="00AD6505" w:rsidRPr="003D3517" w:rsidRDefault="00AD6505" w:rsidP="00AD6505">
      <w:pPr>
        <w:spacing w:after="0"/>
        <w:jc w:val="both"/>
        <w:rPr>
          <w:rFonts w:ascii="Catamaran" w:hAnsi="Catamaran" w:cs="Catamaran"/>
          <w:bCs/>
        </w:rPr>
      </w:pPr>
      <w:r w:rsidRPr="003D3517">
        <w:rPr>
          <w:rFonts w:ascii="Catamaran" w:hAnsi="Catamaran" w:cs="Catamaran"/>
          <w:bCs/>
        </w:rPr>
        <w:t xml:space="preserve">..............................................................................., </w:t>
      </w:r>
    </w:p>
    <w:p w14:paraId="6A7B6E64" w14:textId="77777777" w:rsidR="00AD6505" w:rsidRPr="003D3517" w:rsidRDefault="00AD6505" w:rsidP="00AD6505">
      <w:pPr>
        <w:spacing w:after="0"/>
        <w:jc w:val="both"/>
        <w:rPr>
          <w:rFonts w:ascii="Catamaran" w:hAnsi="Catamaran" w:cs="Catamaran"/>
          <w:bCs/>
          <w:i/>
        </w:rPr>
      </w:pPr>
      <w:r w:rsidRPr="003D3517">
        <w:rPr>
          <w:rFonts w:ascii="Catamaran" w:hAnsi="Catamaran" w:cs="Catamaran"/>
          <w:bCs/>
          <w:i/>
        </w:rPr>
        <w:t xml:space="preserve">(nume, prenume </w:t>
      </w:r>
      <w:proofErr w:type="spellStart"/>
      <w:r w:rsidRPr="003D3517">
        <w:rPr>
          <w:rFonts w:ascii="Catamaran" w:hAnsi="Catamaran" w:cs="Catamaran"/>
          <w:bCs/>
          <w:i/>
        </w:rPr>
        <w:t>şi</w:t>
      </w:r>
      <w:proofErr w:type="spellEnd"/>
      <w:r w:rsidRPr="003D3517">
        <w:rPr>
          <w:rFonts w:ascii="Catamaran" w:hAnsi="Catamaran" w:cs="Catamaran"/>
          <w:bCs/>
          <w:i/>
        </w:rPr>
        <w:t xml:space="preserve"> semnătură), </w:t>
      </w:r>
    </w:p>
    <w:p w14:paraId="1C46DDA1" w14:textId="77777777" w:rsidR="00AD6505" w:rsidRPr="003D3517" w:rsidRDefault="00AD6505" w:rsidP="00AD6505">
      <w:pPr>
        <w:spacing w:after="0"/>
        <w:jc w:val="both"/>
        <w:rPr>
          <w:rFonts w:ascii="Catamaran" w:hAnsi="Catamaran" w:cs="Catamaran"/>
          <w:bCs/>
          <w:i/>
        </w:rPr>
      </w:pPr>
    </w:p>
    <w:p w14:paraId="55AE8B0A" w14:textId="39FB733E" w:rsidR="00FB0434" w:rsidRDefault="003D3517" w:rsidP="003D3517">
      <w:pPr>
        <w:spacing w:after="0"/>
        <w:jc w:val="both"/>
        <w:rPr>
          <w:rFonts w:ascii="Catamaran" w:hAnsi="Catamaran" w:cs="Catamaran"/>
          <w:bCs/>
          <w:i/>
        </w:rPr>
      </w:pPr>
      <w:r>
        <w:rPr>
          <w:rFonts w:ascii="Catamaran" w:hAnsi="Catamaran" w:cs="Catamaran"/>
          <w:bCs/>
          <w:iCs/>
          <w:sz w:val="24"/>
          <w:szCs w:val="24"/>
        </w:rPr>
        <w:t xml:space="preserve">În </w:t>
      </w:r>
      <w:r w:rsidR="00AD6505" w:rsidRPr="003D3517">
        <w:rPr>
          <w:rFonts w:ascii="Catamaran" w:hAnsi="Catamaran" w:cs="Catamaran"/>
          <w:bCs/>
        </w:rPr>
        <w:t xml:space="preserve">calitate de ............................................ legal autorizat să semnez oferta pentru </w:t>
      </w:r>
      <w:proofErr w:type="spellStart"/>
      <w:r w:rsidR="00AD6505" w:rsidRPr="003D3517">
        <w:rPr>
          <w:rFonts w:ascii="Catamaran" w:hAnsi="Catamaran" w:cs="Catamaran"/>
          <w:bCs/>
        </w:rPr>
        <w:t>şi</w:t>
      </w:r>
      <w:proofErr w:type="spellEnd"/>
      <w:r w:rsidR="00AD6505" w:rsidRPr="003D3517">
        <w:rPr>
          <w:rFonts w:ascii="Catamaran" w:hAnsi="Catamaran" w:cs="Catamaran"/>
          <w:bCs/>
        </w:rPr>
        <w:t xml:space="preserve"> în numele </w:t>
      </w:r>
      <w:r w:rsidR="00AD6505" w:rsidRPr="003D3517">
        <w:rPr>
          <w:rFonts w:ascii="Catamaran" w:hAnsi="Catamaran" w:cs="Catamaran"/>
          <w:bCs/>
          <w:i/>
        </w:rPr>
        <w:t>..........................................................................</w:t>
      </w:r>
    </w:p>
    <w:p w14:paraId="5A4EF841" w14:textId="77777777" w:rsidR="009D733E" w:rsidRDefault="009D733E" w:rsidP="003D3517">
      <w:pPr>
        <w:spacing w:after="0"/>
        <w:jc w:val="both"/>
        <w:rPr>
          <w:rFonts w:ascii="Catamaran" w:hAnsi="Catamaran" w:cs="Catamaran"/>
          <w:bCs/>
          <w:i/>
        </w:rPr>
      </w:pPr>
    </w:p>
    <w:p w14:paraId="0DF2D6BA" w14:textId="30899413" w:rsidR="009D733E" w:rsidRPr="003D3517" w:rsidRDefault="009D733E" w:rsidP="009D733E">
      <w:pPr>
        <w:ind w:left="6480"/>
        <w:jc w:val="right"/>
        <w:rPr>
          <w:rFonts w:ascii="Catamaran" w:hAnsi="Catamaran" w:cs="Catamaran"/>
          <w:noProof/>
        </w:rPr>
      </w:pPr>
      <w:r>
        <w:rPr>
          <w:rFonts w:ascii="Catamaran" w:hAnsi="Catamaran" w:cs="Catamaran"/>
          <w:bCs/>
          <w:i/>
        </w:rPr>
        <w:lastRenderedPageBreak/>
        <w:tab/>
      </w:r>
      <w:r>
        <w:rPr>
          <w:rFonts w:ascii="Catamaran" w:hAnsi="Catamaran" w:cs="Catamaran"/>
          <w:bCs/>
          <w:i/>
        </w:rPr>
        <w:tab/>
      </w:r>
      <w:r>
        <w:rPr>
          <w:rFonts w:ascii="Catamaran" w:hAnsi="Catamaran" w:cs="Catamaran"/>
          <w:bCs/>
          <w:i/>
        </w:rPr>
        <w:tab/>
      </w:r>
      <w:r>
        <w:rPr>
          <w:rFonts w:ascii="Catamaran" w:hAnsi="Catamaran" w:cs="Catamaran"/>
          <w:bCs/>
          <w:i/>
        </w:rPr>
        <w:tab/>
      </w:r>
      <w:r>
        <w:rPr>
          <w:rFonts w:ascii="Catamaran" w:hAnsi="Catamaran" w:cs="Catamaran"/>
          <w:bCs/>
          <w:i/>
        </w:rPr>
        <w:tab/>
      </w:r>
      <w:r>
        <w:rPr>
          <w:rFonts w:ascii="Catamaran" w:hAnsi="Catamaran" w:cs="Catamaran"/>
          <w:bCs/>
          <w:i/>
        </w:rPr>
        <w:tab/>
      </w:r>
      <w:r>
        <w:rPr>
          <w:rFonts w:ascii="Catamaran" w:hAnsi="Catamaran" w:cs="Catamaran"/>
          <w:bCs/>
          <w:i/>
        </w:rPr>
        <w:tab/>
      </w:r>
      <w:r>
        <w:rPr>
          <w:rFonts w:ascii="Catamaran" w:hAnsi="Catamaran" w:cs="Catamaran"/>
          <w:bCs/>
          <w:i/>
        </w:rPr>
        <w:tab/>
      </w:r>
      <w:r>
        <w:rPr>
          <w:rFonts w:ascii="Catamaran" w:hAnsi="Catamaran" w:cs="Catamaran"/>
          <w:bCs/>
          <w:i/>
        </w:rPr>
        <w:tab/>
      </w:r>
      <w:r>
        <w:rPr>
          <w:rFonts w:ascii="Catamaran" w:hAnsi="Catamaran" w:cs="Catamaran"/>
          <w:bCs/>
          <w:i/>
        </w:rPr>
        <w:tab/>
      </w:r>
      <w:r w:rsidRPr="003D3517">
        <w:rPr>
          <w:rFonts w:ascii="Catamaran" w:hAnsi="Catamaran" w:cs="Catamaran"/>
          <w:b/>
          <w:noProof/>
        </w:rPr>
        <w:t>Formularul nr.6</w:t>
      </w:r>
      <w:r>
        <w:rPr>
          <w:rFonts w:ascii="Catamaran" w:hAnsi="Catamaran" w:cs="Catamaran"/>
          <w:b/>
          <w:noProof/>
        </w:rPr>
        <w:t xml:space="preserve"> A</w:t>
      </w:r>
    </w:p>
    <w:p w14:paraId="38245E29" w14:textId="77777777" w:rsidR="009D733E" w:rsidRPr="003D3517" w:rsidRDefault="009D733E" w:rsidP="009D733E">
      <w:pPr>
        <w:spacing w:after="0"/>
        <w:jc w:val="both"/>
        <w:rPr>
          <w:rFonts w:ascii="Catamaran" w:hAnsi="Catamaran" w:cs="Catamaran"/>
          <w:b/>
          <w:noProof/>
          <w:lang w:val="en-US"/>
        </w:rPr>
      </w:pPr>
      <w:r w:rsidRPr="003D3517">
        <w:rPr>
          <w:rFonts w:ascii="Catamaran" w:hAnsi="Catamaran" w:cs="Catamaran"/>
          <w:b/>
          <w:noProof/>
          <w:lang w:val="en-US"/>
        </w:rPr>
        <w:t>Operator economic</w:t>
      </w:r>
    </w:p>
    <w:p w14:paraId="663D1466" w14:textId="1834152B" w:rsidR="009D733E" w:rsidRPr="003D3517" w:rsidRDefault="009D733E" w:rsidP="009D733E">
      <w:pPr>
        <w:spacing w:after="0"/>
        <w:jc w:val="both"/>
        <w:rPr>
          <w:rFonts w:ascii="Catamaran" w:hAnsi="Catamaran" w:cs="Catamaran"/>
          <w:b/>
          <w:noProof/>
          <w:lang w:val="en-US"/>
        </w:rPr>
      </w:pPr>
      <w:r w:rsidRPr="003D3517">
        <w:rPr>
          <w:rFonts w:ascii="Catamaran" w:hAnsi="Catamaran" w:cs="Catamaran"/>
          <w:b/>
          <w:noProof/>
          <w:lang w:val="en-US"/>
        </w:rPr>
        <w:t xml:space="preserve">    ….......................</w:t>
      </w:r>
      <w:r>
        <w:rPr>
          <w:rFonts w:ascii="Catamaran" w:hAnsi="Catamaran" w:cs="Catamaran"/>
          <w:b/>
          <w:noProof/>
          <w:lang w:val="en-US"/>
        </w:rPr>
        <w:t>..............</w:t>
      </w:r>
    </w:p>
    <w:p w14:paraId="50446E29" w14:textId="77777777" w:rsidR="009D733E" w:rsidRPr="003D3517" w:rsidRDefault="009D733E" w:rsidP="009D733E">
      <w:pPr>
        <w:spacing w:after="0"/>
        <w:rPr>
          <w:rFonts w:ascii="Catamaran" w:hAnsi="Catamaran" w:cs="Catamaran"/>
          <w:b/>
          <w:noProof/>
          <w:lang w:val="en-US"/>
        </w:rPr>
      </w:pPr>
      <w:r w:rsidRPr="003D3517">
        <w:rPr>
          <w:rFonts w:ascii="Catamaran" w:hAnsi="Catamaran" w:cs="Catamaran"/>
          <w:b/>
          <w:noProof/>
          <w:lang w:val="en-US"/>
        </w:rPr>
        <w:t xml:space="preserve"> (denumirea/numele)</w:t>
      </w:r>
    </w:p>
    <w:p w14:paraId="6C430451" w14:textId="77777777" w:rsidR="009D733E" w:rsidRPr="003D3517" w:rsidRDefault="009D733E" w:rsidP="009D733E">
      <w:pPr>
        <w:spacing w:after="0"/>
        <w:jc w:val="center"/>
        <w:rPr>
          <w:rFonts w:ascii="Catamaran" w:hAnsi="Catamaran" w:cs="Catamaran"/>
          <w:b/>
          <w:noProof/>
          <w:lang w:val="en-US"/>
        </w:rPr>
      </w:pPr>
    </w:p>
    <w:p w14:paraId="62098711" w14:textId="77777777" w:rsidR="009D733E" w:rsidRDefault="009D733E" w:rsidP="009D733E">
      <w:pPr>
        <w:spacing w:after="0"/>
        <w:jc w:val="center"/>
        <w:rPr>
          <w:rFonts w:ascii="Catamaran" w:hAnsi="Catamaran" w:cs="Catamaran"/>
          <w:b/>
          <w:noProof/>
          <w:lang w:val="en-US"/>
        </w:rPr>
      </w:pPr>
    </w:p>
    <w:p w14:paraId="0CC40CDA" w14:textId="77777777" w:rsidR="0050119F" w:rsidRPr="003D3517" w:rsidRDefault="0050119F" w:rsidP="009D733E">
      <w:pPr>
        <w:spacing w:after="0"/>
        <w:jc w:val="center"/>
        <w:rPr>
          <w:rFonts w:ascii="Catamaran" w:hAnsi="Catamaran" w:cs="Catamaran"/>
          <w:b/>
          <w:noProof/>
          <w:lang w:val="en-US"/>
        </w:rPr>
      </w:pPr>
    </w:p>
    <w:p w14:paraId="228F89E5" w14:textId="6985642A" w:rsidR="009D733E" w:rsidRPr="003D3517" w:rsidRDefault="009D733E" w:rsidP="009D733E">
      <w:pPr>
        <w:spacing w:after="0"/>
        <w:jc w:val="center"/>
        <w:rPr>
          <w:rFonts w:ascii="Catamaran" w:hAnsi="Catamaran" w:cs="Catamaran"/>
          <w:b/>
          <w:bCs/>
          <w:vertAlign w:val="superscript"/>
        </w:rPr>
      </w:pPr>
      <w:r>
        <w:rPr>
          <w:rFonts w:ascii="Catamaran" w:hAnsi="Catamaran" w:cs="Catamaran"/>
          <w:b/>
          <w:bCs/>
        </w:rPr>
        <w:t xml:space="preserve">Anexă la </w:t>
      </w:r>
      <w:r w:rsidRPr="003D3517">
        <w:rPr>
          <w:rFonts w:ascii="Catamaran" w:hAnsi="Catamaran" w:cs="Catamaran"/>
          <w:b/>
          <w:bCs/>
        </w:rPr>
        <w:t>FORMULAR</w:t>
      </w:r>
      <w:r>
        <w:rPr>
          <w:rFonts w:ascii="Catamaran" w:hAnsi="Catamaran" w:cs="Catamaran"/>
          <w:b/>
          <w:bCs/>
        </w:rPr>
        <w:t>UL</w:t>
      </w:r>
      <w:r w:rsidRPr="003D3517">
        <w:rPr>
          <w:rFonts w:ascii="Catamaran" w:hAnsi="Catamaran" w:cs="Catamaran"/>
          <w:b/>
          <w:bCs/>
        </w:rPr>
        <w:t xml:space="preserve"> DE OFERTĂ</w:t>
      </w:r>
    </w:p>
    <w:p w14:paraId="5533191B" w14:textId="77A9CD30" w:rsidR="009D733E" w:rsidRDefault="009D733E" w:rsidP="003D3517">
      <w:pPr>
        <w:spacing w:after="0"/>
        <w:jc w:val="both"/>
        <w:rPr>
          <w:rFonts w:ascii="Catamaran" w:hAnsi="Catamaran" w:cs="Catamaran"/>
          <w:bCs/>
          <w:i/>
        </w:rPr>
      </w:pPr>
    </w:p>
    <w:p w14:paraId="70C34319" w14:textId="77777777" w:rsidR="0050119F" w:rsidRDefault="0050119F" w:rsidP="003D3517">
      <w:pPr>
        <w:spacing w:after="0"/>
        <w:jc w:val="both"/>
        <w:rPr>
          <w:rFonts w:ascii="Catamaran" w:hAnsi="Catamaran" w:cs="Catamaran"/>
          <w:bCs/>
          <w:i/>
        </w:rPr>
      </w:pPr>
    </w:p>
    <w:p w14:paraId="38112185" w14:textId="77777777" w:rsidR="009D733E" w:rsidRDefault="009D733E" w:rsidP="003D3517">
      <w:pPr>
        <w:spacing w:after="0"/>
        <w:jc w:val="both"/>
        <w:rPr>
          <w:rFonts w:ascii="Catamaran" w:hAnsi="Catamaran" w:cs="Catamaran"/>
          <w:bCs/>
          <w:i/>
        </w:rPr>
      </w:pPr>
    </w:p>
    <w:tbl>
      <w:tblPr>
        <w:tblStyle w:val="TableGrid"/>
        <w:tblW w:w="0" w:type="auto"/>
        <w:tblLook w:val="04A0" w:firstRow="1" w:lastRow="0" w:firstColumn="1" w:lastColumn="0" w:noHBand="0" w:noVBand="1"/>
      </w:tblPr>
      <w:tblGrid>
        <w:gridCol w:w="3775"/>
        <w:gridCol w:w="1080"/>
        <w:gridCol w:w="2909"/>
        <w:gridCol w:w="2459"/>
      </w:tblGrid>
      <w:tr w:rsidR="0050119F" w14:paraId="78BF6802" w14:textId="77777777" w:rsidTr="0050119F">
        <w:tc>
          <w:tcPr>
            <w:tcW w:w="3775" w:type="dxa"/>
          </w:tcPr>
          <w:p w14:paraId="5B38E654" w14:textId="6DED61FB" w:rsidR="0050119F" w:rsidRPr="0050119F" w:rsidRDefault="0050119F" w:rsidP="003D3517">
            <w:pPr>
              <w:spacing w:after="0"/>
              <w:jc w:val="both"/>
              <w:rPr>
                <w:rFonts w:ascii="Catamaran" w:hAnsi="Catamaran" w:cs="Catamaran"/>
                <w:b/>
                <w:i/>
              </w:rPr>
            </w:pPr>
            <w:r w:rsidRPr="0050119F">
              <w:rPr>
                <w:rFonts w:ascii="Catamaran" w:hAnsi="Catamaran" w:cs="Catamaran"/>
                <w:b/>
                <w:i/>
              </w:rPr>
              <w:t>Servicii prestate</w:t>
            </w:r>
          </w:p>
        </w:tc>
        <w:tc>
          <w:tcPr>
            <w:tcW w:w="1080" w:type="dxa"/>
          </w:tcPr>
          <w:p w14:paraId="31ACBFBD" w14:textId="71EB4FF2" w:rsidR="0050119F" w:rsidRPr="0050119F" w:rsidRDefault="0050119F" w:rsidP="003D3517">
            <w:pPr>
              <w:spacing w:after="0"/>
              <w:jc w:val="both"/>
              <w:rPr>
                <w:rFonts w:ascii="Catamaran" w:hAnsi="Catamaran" w:cs="Catamaran"/>
                <w:b/>
                <w:i/>
              </w:rPr>
            </w:pPr>
            <w:r w:rsidRPr="0050119F">
              <w:rPr>
                <w:rFonts w:ascii="Catamaran" w:hAnsi="Catamaran" w:cs="Catamaran"/>
                <w:b/>
                <w:i/>
              </w:rPr>
              <w:t>Cantitate</w:t>
            </w:r>
          </w:p>
        </w:tc>
        <w:tc>
          <w:tcPr>
            <w:tcW w:w="2909" w:type="dxa"/>
          </w:tcPr>
          <w:p w14:paraId="30E8FF41" w14:textId="13A16502" w:rsidR="0050119F" w:rsidRPr="0050119F" w:rsidRDefault="0050119F" w:rsidP="003D3517">
            <w:pPr>
              <w:spacing w:after="0"/>
              <w:jc w:val="both"/>
              <w:rPr>
                <w:rFonts w:ascii="Catamaran" w:hAnsi="Catamaran" w:cs="Catamaran"/>
                <w:b/>
                <w:i/>
              </w:rPr>
            </w:pPr>
            <w:r w:rsidRPr="0050119F">
              <w:rPr>
                <w:rFonts w:ascii="Catamaran" w:hAnsi="Catamaran" w:cs="Catamaran"/>
                <w:b/>
                <w:i/>
              </w:rPr>
              <w:t>Preț unitar, fără TVA</w:t>
            </w:r>
          </w:p>
        </w:tc>
        <w:tc>
          <w:tcPr>
            <w:tcW w:w="2459" w:type="dxa"/>
          </w:tcPr>
          <w:p w14:paraId="7595392D" w14:textId="3A303626" w:rsidR="0050119F" w:rsidRPr="0050119F" w:rsidRDefault="0050119F" w:rsidP="003D3517">
            <w:pPr>
              <w:spacing w:after="0"/>
              <w:jc w:val="both"/>
              <w:rPr>
                <w:rFonts w:ascii="Catamaran" w:hAnsi="Catamaran" w:cs="Catamaran"/>
                <w:b/>
                <w:i/>
              </w:rPr>
            </w:pPr>
            <w:r w:rsidRPr="0050119F">
              <w:rPr>
                <w:rFonts w:ascii="Catamaran" w:hAnsi="Catamaran" w:cs="Catamaran"/>
                <w:b/>
                <w:i/>
              </w:rPr>
              <w:t>Preț total, fără TVA</w:t>
            </w:r>
          </w:p>
        </w:tc>
      </w:tr>
      <w:tr w:rsidR="0050119F" w14:paraId="21108B15" w14:textId="77777777" w:rsidTr="0050119F">
        <w:tc>
          <w:tcPr>
            <w:tcW w:w="3775" w:type="dxa"/>
          </w:tcPr>
          <w:p w14:paraId="62060DE2" w14:textId="15E5D9AD" w:rsidR="0050119F" w:rsidRPr="0050119F" w:rsidRDefault="0050119F" w:rsidP="003D3517">
            <w:pPr>
              <w:spacing w:after="0"/>
              <w:jc w:val="both"/>
              <w:rPr>
                <w:rFonts w:ascii="Catamaran" w:hAnsi="Catamaran" w:cs="Catamaran"/>
                <w:bCs/>
                <w:i/>
                <w:sz w:val="18"/>
                <w:szCs w:val="18"/>
              </w:rPr>
            </w:pPr>
            <w:r w:rsidRPr="0050119F">
              <w:rPr>
                <w:rFonts w:ascii="Catamaran" w:hAnsi="Catamaran" w:cs="Catamaran"/>
                <w:bCs/>
                <w:i/>
                <w:sz w:val="18"/>
                <w:szCs w:val="18"/>
              </w:rPr>
              <w:t xml:space="preserve">Servicii de elaborare a Documentației de avizare </w:t>
            </w:r>
            <w:r w:rsidRPr="0050119F">
              <w:rPr>
                <w:rFonts w:ascii="Catamaran" w:hAnsi="Catamaran" w:cs="Catamaran"/>
                <w:bCs/>
                <w:i/>
                <w:sz w:val="18"/>
                <w:szCs w:val="18"/>
              </w:rPr>
              <w:t xml:space="preserve">însemne distinctive și sigle </w:t>
            </w:r>
            <w:r w:rsidRPr="0050119F">
              <w:rPr>
                <w:rFonts w:ascii="Catamaran" w:hAnsi="Catamaran" w:cs="Catamaran"/>
                <w:i/>
                <w:iCs/>
                <w:sz w:val="18"/>
                <w:szCs w:val="18"/>
              </w:rPr>
              <w:t>pentru semnalizarea monumentelor istorice</w:t>
            </w:r>
          </w:p>
        </w:tc>
        <w:tc>
          <w:tcPr>
            <w:tcW w:w="1080" w:type="dxa"/>
          </w:tcPr>
          <w:p w14:paraId="2067517E" w14:textId="77777777" w:rsidR="0050119F" w:rsidRDefault="0050119F" w:rsidP="003D3517">
            <w:pPr>
              <w:spacing w:after="0"/>
              <w:jc w:val="both"/>
              <w:rPr>
                <w:rFonts w:ascii="Catamaran" w:hAnsi="Catamaran" w:cs="Catamaran"/>
                <w:bCs/>
                <w:i/>
              </w:rPr>
            </w:pPr>
          </w:p>
        </w:tc>
        <w:tc>
          <w:tcPr>
            <w:tcW w:w="2909" w:type="dxa"/>
          </w:tcPr>
          <w:p w14:paraId="1D4F8C5E" w14:textId="4B449079" w:rsidR="0050119F" w:rsidRDefault="0050119F" w:rsidP="003D3517">
            <w:pPr>
              <w:spacing w:after="0"/>
              <w:jc w:val="both"/>
              <w:rPr>
                <w:rFonts w:ascii="Catamaran" w:hAnsi="Catamaran" w:cs="Catamaran"/>
                <w:bCs/>
                <w:i/>
              </w:rPr>
            </w:pPr>
          </w:p>
        </w:tc>
        <w:tc>
          <w:tcPr>
            <w:tcW w:w="2459" w:type="dxa"/>
          </w:tcPr>
          <w:p w14:paraId="0FC8AFE5" w14:textId="77777777" w:rsidR="0050119F" w:rsidRDefault="0050119F" w:rsidP="003D3517">
            <w:pPr>
              <w:spacing w:after="0"/>
              <w:jc w:val="both"/>
              <w:rPr>
                <w:rFonts w:ascii="Catamaran" w:hAnsi="Catamaran" w:cs="Catamaran"/>
                <w:bCs/>
                <w:i/>
              </w:rPr>
            </w:pPr>
          </w:p>
        </w:tc>
      </w:tr>
      <w:tr w:rsidR="0050119F" w14:paraId="45389850" w14:textId="77777777" w:rsidTr="0050119F">
        <w:tc>
          <w:tcPr>
            <w:tcW w:w="3775" w:type="dxa"/>
          </w:tcPr>
          <w:p w14:paraId="12B46286" w14:textId="60EE1EDE" w:rsidR="0050119F" w:rsidRPr="0050119F" w:rsidRDefault="0050119F" w:rsidP="003D3517">
            <w:pPr>
              <w:spacing w:after="0"/>
              <w:jc w:val="both"/>
              <w:rPr>
                <w:rFonts w:ascii="Catamaran" w:hAnsi="Catamaran" w:cs="Catamaran"/>
                <w:bCs/>
                <w:i/>
                <w:sz w:val="18"/>
                <w:szCs w:val="18"/>
              </w:rPr>
            </w:pPr>
            <w:r w:rsidRPr="0050119F">
              <w:rPr>
                <w:rFonts w:ascii="Catamaran" w:hAnsi="Catamaran" w:cs="Catamaran"/>
                <w:bCs/>
                <w:i/>
                <w:sz w:val="18"/>
                <w:szCs w:val="18"/>
              </w:rPr>
              <w:t xml:space="preserve">Servicii de realizare și montare însemne distinctive și sigle </w:t>
            </w:r>
            <w:r w:rsidRPr="0050119F">
              <w:rPr>
                <w:rFonts w:ascii="Catamaran" w:hAnsi="Catamaran" w:cs="Catamaran"/>
                <w:i/>
                <w:iCs/>
                <w:sz w:val="18"/>
                <w:szCs w:val="18"/>
              </w:rPr>
              <w:t>pentru semnalizarea monumentelor istorice</w:t>
            </w:r>
          </w:p>
        </w:tc>
        <w:tc>
          <w:tcPr>
            <w:tcW w:w="1080" w:type="dxa"/>
          </w:tcPr>
          <w:p w14:paraId="50001BBC" w14:textId="77777777" w:rsidR="0050119F" w:rsidRDefault="0050119F" w:rsidP="003D3517">
            <w:pPr>
              <w:spacing w:after="0"/>
              <w:jc w:val="both"/>
              <w:rPr>
                <w:rFonts w:ascii="Catamaran" w:hAnsi="Catamaran" w:cs="Catamaran"/>
                <w:bCs/>
                <w:i/>
              </w:rPr>
            </w:pPr>
          </w:p>
        </w:tc>
        <w:tc>
          <w:tcPr>
            <w:tcW w:w="2909" w:type="dxa"/>
          </w:tcPr>
          <w:p w14:paraId="2D346381" w14:textId="36AE18F4" w:rsidR="0050119F" w:rsidRDefault="0050119F" w:rsidP="003D3517">
            <w:pPr>
              <w:spacing w:after="0"/>
              <w:jc w:val="both"/>
              <w:rPr>
                <w:rFonts w:ascii="Catamaran" w:hAnsi="Catamaran" w:cs="Catamaran"/>
                <w:bCs/>
                <w:i/>
              </w:rPr>
            </w:pPr>
          </w:p>
        </w:tc>
        <w:tc>
          <w:tcPr>
            <w:tcW w:w="2459" w:type="dxa"/>
          </w:tcPr>
          <w:p w14:paraId="4DDA27E0" w14:textId="77777777" w:rsidR="0050119F" w:rsidRDefault="0050119F" w:rsidP="003D3517">
            <w:pPr>
              <w:spacing w:after="0"/>
              <w:jc w:val="both"/>
              <w:rPr>
                <w:rFonts w:ascii="Catamaran" w:hAnsi="Catamaran" w:cs="Catamaran"/>
                <w:bCs/>
                <w:i/>
              </w:rPr>
            </w:pPr>
          </w:p>
        </w:tc>
      </w:tr>
      <w:tr w:rsidR="00FE799A" w14:paraId="7031E5C0" w14:textId="77777777" w:rsidTr="0050119F">
        <w:tc>
          <w:tcPr>
            <w:tcW w:w="3775" w:type="dxa"/>
          </w:tcPr>
          <w:p w14:paraId="0729CB7E" w14:textId="3433603E" w:rsidR="00FE799A" w:rsidRPr="00FE799A" w:rsidRDefault="00FE799A" w:rsidP="003D3517">
            <w:pPr>
              <w:spacing w:after="0"/>
              <w:jc w:val="both"/>
              <w:rPr>
                <w:rFonts w:ascii="Catamaran" w:hAnsi="Catamaran" w:cs="Catamaran"/>
                <w:b/>
                <w:i/>
                <w:sz w:val="18"/>
                <w:szCs w:val="18"/>
              </w:rPr>
            </w:pPr>
            <w:r w:rsidRPr="00FE799A">
              <w:rPr>
                <w:rFonts w:ascii="Catamaran" w:hAnsi="Catamaran" w:cs="Catamaran"/>
                <w:b/>
                <w:i/>
                <w:sz w:val="18"/>
                <w:szCs w:val="18"/>
              </w:rPr>
              <w:t>TOTAL GENERAL</w:t>
            </w:r>
          </w:p>
        </w:tc>
        <w:tc>
          <w:tcPr>
            <w:tcW w:w="1080" w:type="dxa"/>
          </w:tcPr>
          <w:p w14:paraId="697061E2" w14:textId="77777777" w:rsidR="00FE799A" w:rsidRDefault="00FE799A" w:rsidP="003D3517">
            <w:pPr>
              <w:spacing w:after="0"/>
              <w:jc w:val="both"/>
              <w:rPr>
                <w:rFonts w:ascii="Catamaran" w:hAnsi="Catamaran" w:cs="Catamaran"/>
                <w:bCs/>
                <w:i/>
              </w:rPr>
            </w:pPr>
          </w:p>
        </w:tc>
        <w:tc>
          <w:tcPr>
            <w:tcW w:w="2909" w:type="dxa"/>
          </w:tcPr>
          <w:p w14:paraId="17681563" w14:textId="77777777" w:rsidR="00FE799A" w:rsidRDefault="00FE799A" w:rsidP="003D3517">
            <w:pPr>
              <w:spacing w:after="0"/>
              <w:jc w:val="both"/>
              <w:rPr>
                <w:rFonts w:ascii="Catamaran" w:hAnsi="Catamaran" w:cs="Catamaran"/>
                <w:bCs/>
                <w:i/>
              </w:rPr>
            </w:pPr>
          </w:p>
        </w:tc>
        <w:tc>
          <w:tcPr>
            <w:tcW w:w="2459" w:type="dxa"/>
          </w:tcPr>
          <w:p w14:paraId="0F093B3A" w14:textId="77777777" w:rsidR="00FE799A" w:rsidRDefault="00FE799A" w:rsidP="003D3517">
            <w:pPr>
              <w:spacing w:after="0"/>
              <w:jc w:val="both"/>
              <w:rPr>
                <w:rFonts w:ascii="Catamaran" w:hAnsi="Catamaran" w:cs="Catamaran"/>
                <w:bCs/>
                <w:i/>
              </w:rPr>
            </w:pPr>
          </w:p>
        </w:tc>
      </w:tr>
    </w:tbl>
    <w:p w14:paraId="1D2DC4B3" w14:textId="77777777" w:rsidR="009D733E" w:rsidRDefault="009D733E" w:rsidP="003D3517">
      <w:pPr>
        <w:spacing w:after="0"/>
        <w:jc w:val="both"/>
        <w:rPr>
          <w:rFonts w:ascii="Catamaran" w:hAnsi="Catamaran" w:cs="Catamaran"/>
          <w:bCs/>
          <w:i/>
        </w:rPr>
      </w:pPr>
    </w:p>
    <w:p w14:paraId="445EDFE8" w14:textId="77777777" w:rsidR="009D733E" w:rsidRDefault="009D733E" w:rsidP="003D3517">
      <w:pPr>
        <w:spacing w:after="0"/>
        <w:jc w:val="both"/>
        <w:rPr>
          <w:rFonts w:ascii="Catamaran" w:hAnsi="Catamaran" w:cs="Catamaran"/>
          <w:bCs/>
          <w:i/>
        </w:rPr>
      </w:pPr>
    </w:p>
    <w:p w14:paraId="2798AC6F" w14:textId="77777777" w:rsidR="009D733E" w:rsidRDefault="009D733E" w:rsidP="003D3517">
      <w:pPr>
        <w:spacing w:after="0"/>
        <w:jc w:val="both"/>
        <w:rPr>
          <w:rFonts w:ascii="Catamaran" w:hAnsi="Catamaran" w:cs="Catamaran"/>
          <w:bCs/>
          <w:i/>
        </w:rPr>
      </w:pPr>
    </w:p>
    <w:p w14:paraId="75A7C4F7" w14:textId="77777777" w:rsidR="009D733E" w:rsidRDefault="009D733E" w:rsidP="003D3517">
      <w:pPr>
        <w:spacing w:after="0"/>
        <w:jc w:val="both"/>
        <w:rPr>
          <w:rFonts w:ascii="Catamaran" w:hAnsi="Catamaran" w:cs="Catamaran"/>
          <w:bCs/>
          <w:i/>
        </w:rPr>
      </w:pPr>
    </w:p>
    <w:p w14:paraId="5D410B5A" w14:textId="77777777" w:rsidR="009D733E" w:rsidRDefault="009D733E" w:rsidP="003D3517">
      <w:pPr>
        <w:spacing w:after="0"/>
        <w:jc w:val="both"/>
        <w:rPr>
          <w:rFonts w:ascii="Catamaran" w:hAnsi="Catamaran" w:cs="Catamaran"/>
          <w:bCs/>
          <w:i/>
        </w:rPr>
      </w:pPr>
    </w:p>
    <w:p w14:paraId="4FC98D61" w14:textId="77777777" w:rsidR="009D733E" w:rsidRDefault="009D733E" w:rsidP="003D3517">
      <w:pPr>
        <w:spacing w:after="0"/>
        <w:jc w:val="both"/>
        <w:rPr>
          <w:rFonts w:ascii="Catamaran" w:hAnsi="Catamaran" w:cs="Catamaran"/>
          <w:bCs/>
          <w:i/>
        </w:rPr>
      </w:pPr>
    </w:p>
    <w:p w14:paraId="2AD993C2" w14:textId="77777777" w:rsidR="009D733E" w:rsidRDefault="009D733E" w:rsidP="003D3517">
      <w:pPr>
        <w:spacing w:after="0"/>
        <w:jc w:val="both"/>
        <w:rPr>
          <w:rFonts w:ascii="Catamaran" w:hAnsi="Catamaran" w:cs="Catamaran"/>
          <w:bCs/>
          <w:i/>
        </w:rPr>
      </w:pPr>
    </w:p>
    <w:p w14:paraId="1F236E0E" w14:textId="77777777" w:rsidR="009D733E" w:rsidRDefault="009D733E" w:rsidP="003D3517">
      <w:pPr>
        <w:spacing w:after="0"/>
        <w:jc w:val="both"/>
        <w:rPr>
          <w:rFonts w:ascii="Catamaran" w:hAnsi="Catamaran" w:cs="Catamaran"/>
          <w:bCs/>
          <w:i/>
        </w:rPr>
      </w:pPr>
    </w:p>
    <w:p w14:paraId="51500346" w14:textId="77777777" w:rsidR="009D733E" w:rsidRDefault="009D733E" w:rsidP="003D3517">
      <w:pPr>
        <w:spacing w:after="0"/>
        <w:jc w:val="both"/>
        <w:rPr>
          <w:rFonts w:ascii="Catamaran" w:hAnsi="Catamaran" w:cs="Catamaran"/>
          <w:bCs/>
          <w:i/>
        </w:rPr>
      </w:pPr>
    </w:p>
    <w:p w14:paraId="3817A473" w14:textId="77777777" w:rsidR="0050119F" w:rsidRPr="003D3517" w:rsidRDefault="0050119F" w:rsidP="0050119F">
      <w:pPr>
        <w:spacing w:after="0"/>
        <w:jc w:val="both"/>
        <w:rPr>
          <w:rFonts w:ascii="Catamaran" w:hAnsi="Catamaran" w:cs="Catamaran"/>
          <w:bCs/>
        </w:rPr>
      </w:pPr>
      <w:r w:rsidRPr="003D3517">
        <w:rPr>
          <w:rFonts w:ascii="Catamaran" w:hAnsi="Catamaran" w:cs="Catamaran"/>
          <w:bCs/>
        </w:rPr>
        <w:t>Data _____/_____/_____</w:t>
      </w:r>
    </w:p>
    <w:p w14:paraId="7E0C9263" w14:textId="77777777" w:rsidR="0050119F" w:rsidRPr="003D3517" w:rsidRDefault="0050119F" w:rsidP="0050119F">
      <w:pPr>
        <w:spacing w:after="0"/>
        <w:jc w:val="both"/>
        <w:rPr>
          <w:rFonts w:ascii="Catamaran" w:hAnsi="Catamaran" w:cs="Catamaran"/>
          <w:bCs/>
        </w:rPr>
      </w:pPr>
      <w:r w:rsidRPr="003D3517">
        <w:rPr>
          <w:rFonts w:ascii="Catamaran" w:hAnsi="Catamaran" w:cs="Catamaran"/>
          <w:bCs/>
        </w:rPr>
        <w:t xml:space="preserve">..............................................................................., </w:t>
      </w:r>
    </w:p>
    <w:p w14:paraId="4358CC29" w14:textId="77777777" w:rsidR="0050119F" w:rsidRPr="003D3517" w:rsidRDefault="0050119F" w:rsidP="0050119F">
      <w:pPr>
        <w:spacing w:after="0"/>
        <w:jc w:val="both"/>
        <w:rPr>
          <w:rFonts w:ascii="Catamaran" w:hAnsi="Catamaran" w:cs="Catamaran"/>
          <w:bCs/>
          <w:i/>
        </w:rPr>
      </w:pPr>
      <w:r w:rsidRPr="003D3517">
        <w:rPr>
          <w:rFonts w:ascii="Catamaran" w:hAnsi="Catamaran" w:cs="Catamaran"/>
          <w:bCs/>
          <w:i/>
        </w:rPr>
        <w:t xml:space="preserve">(nume, prenume </w:t>
      </w:r>
      <w:proofErr w:type="spellStart"/>
      <w:r w:rsidRPr="003D3517">
        <w:rPr>
          <w:rFonts w:ascii="Catamaran" w:hAnsi="Catamaran" w:cs="Catamaran"/>
          <w:bCs/>
          <w:i/>
        </w:rPr>
        <w:t>şi</w:t>
      </w:r>
      <w:proofErr w:type="spellEnd"/>
      <w:r w:rsidRPr="003D3517">
        <w:rPr>
          <w:rFonts w:ascii="Catamaran" w:hAnsi="Catamaran" w:cs="Catamaran"/>
          <w:bCs/>
          <w:i/>
        </w:rPr>
        <w:t xml:space="preserve"> semnătură), </w:t>
      </w:r>
    </w:p>
    <w:p w14:paraId="409D25D3" w14:textId="77777777" w:rsidR="0050119F" w:rsidRPr="003D3517" w:rsidRDefault="0050119F" w:rsidP="0050119F">
      <w:pPr>
        <w:spacing w:after="0"/>
        <w:jc w:val="both"/>
        <w:rPr>
          <w:rFonts w:ascii="Catamaran" w:hAnsi="Catamaran" w:cs="Catamaran"/>
          <w:bCs/>
          <w:i/>
        </w:rPr>
      </w:pPr>
    </w:p>
    <w:p w14:paraId="67C0DCD4" w14:textId="77777777" w:rsidR="0050119F" w:rsidRDefault="0050119F" w:rsidP="0050119F">
      <w:pPr>
        <w:spacing w:after="0"/>
        <w:jc w:val="both"/>
        <w:rPr>
          <w:rFonts w:ascii="Catamaran" w:hAnsi="Catamaran" w:cs="Catamaran"/>
          <w:bCs/>
          <w:i/>
        </w:rPr>
      </w:pPr>
      <w:r>
        <w:rPr>
          <w:rFonts w:ascii="Catamaran" w:hAnsi="Catamaran" w:cs="Catamaran"/>
          <w:bCs/>
          <w:iCs/>
          <w:sz w:val="24"/>
          <w:szCs w:val="24"/>
        </w:rPr>
        <w:t xml:space="preserve">În </w:t>
      </w:r>
      <w:r w:rsidRPr="003D3517">
        <w:rPr>
          <w:rFonts w:ascii="Catamaran" w:hAnsi="Catamaran" w:cs="Catamaran"/>
          <w:bCs/>
        </w:rPr>
        <w:t xml:space="preserve">calitate de ............................................ legal autorizat să semnez oferta pentru </w:t>
      </w:r>
      <w:proofErr w:type="spellStart"/>
      <w:r w:rsidRPr="003D3517">
        <w:rPr>
          <w:rFonts w:ascii="Catamaran" w:hAnsi="Catamaran" w:cs="Catamaran"/>
          <w:bCs/>
        </w:rPr>
        <w:t>şi</w:t>
      </w:r>
      <w:proofErr w:type="spellEnd"/>
      <w:r w:rsidRPr="003D3517">
        <w:rPr>
          <w:rFonts w:ascii="Catamaran" w:hAnsi="Catamaran" w:cs="Catamaran"/>
          <w:bCs/>
        </w:rPr>
        <w:t xml:space="preserve"> în numele </w:t>
      </w:r>
      <w:r w:rsidRPr="003D3517">
        <w:rPr>
          <w:rFonts w:ascii="Catamaran" w:hAnsi="Catamaran" w:cs="Catamaran"/>
          <w:bCs/>
          <w:i/>
        </w:rPr>
        <w:t>..........................................................................</w:t>
      </w:r>
    </w:p>
    <w:p w14:paraId="1733FF49" w14:textId="77777777" w:rsidR="0050119F" w:rsidRDefault="0050119F" w:rsidP="00FB0434">
      <w:pPr>
        <w:tabs>
          <w:tab w:val="left" w:pos="7044"/>
        </w:tabs>
        <w:jc w:val="right"/>
        <w:rPr>
          <w:rFonts w:ascii="Catamaran" w:hAnsi="Catamaran" w:cs="Catamaran"/>
          <w:b/>
          <w:noProof/>
        </w:rPr>
      </w:pPr>
    </w:p>
    <w:p w14:paraId="1095C4F3" w14:textId="6CE48E4D" w:rsidR="00FB0434" w:rsidRPr="003D3517" w:rsidRDefault="00FB0434" w:rsidP="00FB0434">
      <w:pPr>
        <w:tabs>
          <w:tab w:val="left" w:pos="7044"/>
        </w:tabs>
        <w:jc w:val="right"/>
        <w:rPr>
          <w:rFonts w:ascii="Catamaran" w:hAnsi="Catamaran" w:cs="Catamaran"/>
          <w:b/>
        </w:rPr>
      </w:pPr>
      <w:r w:rsidRPr="003D3517">
        <w:rPr>
          <w:rFonts w:ascii="Catamaran" w:hAnsi="Catamaran" w:cs="Catamaran"/>
          <w:b/>
          <w:noProof/>
        </w:rPr>
        <w:t>Formularul nr. 7</w:t>
      </w:r>
    </w:p>
    <w:p w14:paraId="331E5F67" w14:textId="2F3ED314" w:rsidR="00490574" w:rsidRPr="003D3517" w:rsidRDefault="00490574" w:rsidP="00FB0434">
      <w:pPr>
        <w:spacing w:after="0"/>
        <w:jc w:val="both"/>
        <w:rPr>
          <w:rFonts w:ascii="Catamaran" w:hAnsi="Catamaran" w:cs="Catamaran"/>
          <w:noProof/>
        </w:rPr>
      </w:pPr>
    </w:p>
    <w:p w14:paraId="183465E2" w14:textId="77777777" w:rsidR="00490574" w:rsidRPr="003D3517" w:rsidRDefault="00490574" w:rsidP="00FB0434">
      <w:pPr>
        <w:spacing w:after="0"/>
        <w:jc w:val="both"/>
        <w:rPr>
          <w:rFonts w:ascii="Catamaran" w:hAnsi="Catamaran" w:cs="Catamaran"/>
          <w:noProof/>
        </w:rPr>
      </w:pPr>
    </w:p>
    <w:p w14:paraId="254C6458" w14:textId="77777777" w:rsidR="00FB0434" w:rsidRPr="003D3517" w:rsidRDefault="00FB0434" w:rsidP="00FB0434">
      <w:pPr>
        <w:spacing w:after="0"/>
        <w:jc w:val="both"/>
        <w:rPr>
          <w:rFonts w:ascii="Catamaran" w:hAnsi="Catamaran" w:cs="Catamaran"/>
          <w:noProof/>
        </w:rPr>
      </w:pPr>
    </w:p>
    <w:p w14:paraId="7EB23B1D" w14:textId="77777777" w:rsidR="00FB0434" w:rsidRPr="003D3517" w:rsidRDefault="00FB0434" w:rsidP="00FB0434">
      <w:pPr>
        <w:spacing w:after="0"/>
        <w:jc w:val="center"/>
        <w:rPr>
          <w:rFonts w:ascii="Catamaran" w:hAnsi="Catamaran" w:cs="Catamaran"/>
          <w:b/>
          <w:noProof/>
        </w:rPr>
      </w:pPr>
      <w:r w:rsidRPr="003D3517">
        <w:rPr>
          <w:rFonts w:ascii="Catamaran" w:hAnsi="Catamaran" w:cs="Catamaran"/>
          <w:b/>
          <w:noProof/>
        </w:rPr>
        <w:t>SCRISOARE DE ÎNAINTARE</w:t>
      </w:r>
    </w:p>
    <w:p w14:paraId="1692BBC0" w14:textId="77777777" w:rsidR="00FB0434" w:rsidRPr="003D3517" w:rsidRDefault="00FB0434" w:rsidP="00FB0434">
      <w:pPr>
        <w:spacing w:after="0"/>
        <w:jc w:val="both"/>
        <w:rPr>
          <w:rFonts w:ascii="Catamaran" w:hAnsi="Catamaran" w:cs="Catamaran"/>
          <w:noProof/>
        </w:rPr>
      </w:pPr>
    </w:p>
    <w:p w14:paraId="1639841A" w14:textId="77777777" w:rsidR="00FB0434" w:rsidRPr="003D3517" w:rsidRDefault="00FB0434" w:rsidP="00FB0434">
      <w:pPr>
        <w:spacing w:after="0"/>
        <w:jc w:val="both"/>
        <w:rPr>
          <w:rFonts w:ascii="Catamaran" w:hAnsi="Catamaran" w:cs="Catamaran"/>
          <w:noProof/>
        </w:rPr>
      </w:pPr>
    </w:p>
    <w:p w14:paraId="378D9AA2" w14:textId="77777777" w:rsidR="00FB0434" w:rsidRPr="003D3517" w:rsidRDefault="00FB0434" w:rsidP="00FB0434">
      <w:pPr>
        <w:spacing w:after="0"/>
        <w:jc w:val="center"/>
        <w:rPr>
          <w:rFonts w:ascii="Catamaran" w:hAnsi="Catamaran" w:cs="Catamaran"/>
          <w:noProof/>
        </w:rPr>
      </w:pPr>
      <w:r w:rsidRPr="003D3517">
        <w:rPr>
          <w:rFonts w:ascii="Catamaran" w:hAnsi="Catamaran" w:cs="Catamaran"/>
          <w:noProof/>
        </w:rPr>
        <w:t>Către ________________________________</w:t>
      </w:r>
    </w:p>
    <w:p w14:paraId="4E7213BD" w14:textId="77777777" w:rsidR="00FB0434" w:rsidRPr="003D3517" w:rsidRDefault="00FB0434" w:rsidP="00FB0434">
      <w:pPr>
        <w:spacing w:after="0"/>
        <w:jc w:val="center"/>
        <w:rPr>
          <w:rFonts w:ascii="Catamaran" w:hAnsi="Catamaran" w:cs="Catamaran"/>
          <w:noProof/>
        </w:rPr>
      </w:pPr>
      <w:r w:rsidRPr="003D3517">
        <w:rPr>
          <w:rFonts w:ascii="Catamaran" w:hAnsi="Catamaran" w:cs="Catamaran"/>
          <w:noProof/>
        </w:rPr>
        <w:t>(denumirea autorităţii contractante şi adresa completă)</w:t>
      </w:r>
    </w:p>
    <w:p w14:paraId="096C202A" w14:textId="77777777" w:rsidR="00FB0434" w:rsidRPr="003D3517" w:rsidRDefault="00FB0434" w:rsidP="00FB0434">
      <w:pPr>
        <w:spacing w:after="0"/>
        <w:jc w:val="both"/>
        <w:rPr>
          <w:rFonts w:ascii="Catamaran" w:hAnsi="Catamaran" w:cs="Catamaran"/>
          <w:noProof/>
        </w:rPr>
      </w:pPr>
    </w:p>
    <w:p w14:paraId="141AB152" w14:textId="77777777" w:rsidR="00FB0434" w:rsidRPr="003D3517" w:rsidRDefault="00FB0434" w:rsidP="00FB0434">
      <w:pPr>
        <w:spacing w:after="0"/>
        <w:jc w:val="center"/>
        <w:rPr>
          <w:rFonts w:ascii="Catamaran" w:hAnsi="Catamaran" w:cs="Catamaran"/>
          <w:noProof/>
        </w:rPr>
      </w:pPr>
    </w:p>
    <w:p w14:paraId="5F1143E5" w14:textId="6858E56C" w:rsidR="00FB0434" w:rsidRPr="003D3517" w:rsidRDefault="00FB0434" w:rsidP="00FB0434">
      <w:pPr>
        <w:spacing w:after="0"/>
        <w:ind w:firstLine="720"/>
        <w:jc w:val="both"/>
        <w:rPr>
          <w:rFonts w:ascii="Catamaran" w:hAnsi="Catamaran" w:cs="Catamaran"/>
          <w:noProof/>
        </w:rPr>
      </w:pPr>
      <w:r w:rsidRPr="003D3517">
        <w:rPr>
          <w:rFonts w:ascii="Catamaran" w:hAnsi="Catamaran" w:cs="Catamaran"/>
          <w:noProof/>
        </w:rPr>
        <w:t>Ca urmare a anunțului/invitaţiei de participare nr. ______</w:t>
      </w:r>
      <w:r w:rsidR="00490574" w:rsidRPr="003D3517">
        <w:rPr>
          <w:rFonts w:ascii="Catamaran" w:hAnsi="Catamaran" w:cs="Catamaran"/>
          <w:noProof/>
        </w:rPr>
        <w:t>_______</w:t>
      </w:r>
      <w:r w:rsidRPr="003D3517">
        <w:rPr>
          <w:rFonts w:ascii="Catamaran" w:hAnsi="Catamaran" w:cs="Catamaran"/>
          <w:noProof/>
        </w:rPr>
        <w:t xml:space="preserve"> din ______________, privind aplicarea procedurii ____________________ (denumire procedură) pentru atribuirea contractului _____________________________________ (denumirea contractului de achiziţie publică),</w:t>
      </w:r>
    </w:p>
    <w:p w14:paraId="34668F5E" w14:textId="77777777" w:rsidR="00FB0434" w:rsidRPr="003D3517" w:rsidRDefault="00FB0434" w:rsidP="00FB0434">
      <w:pPr>
        <w:spacing w:after="0"/>
        <w:jc w:val="both"/>
        <w:rPr>
          <w:rFonts w:ascii="Catamaran" w:hAnsi="Catamaran" w:cs="Catamaran"/>
          <w:noProof/>
        </w:rPr>
      </w:pPr>
    </w:p>
    <w:p w14:paraId="5D96E78E" w14:textId="77777777" w:rsidR="00FB0434" w:rsidRPr="003D3517" w:rsidRDefault="00FB0434" w:rsidP="00FB0434">
      <w:pPr>
        <w:spacing w:after="0"/>
        <w:jc w:val="both"/>
        <w:rPr>
          <w:rFonts w:ascii="Catamaran" w:hAnsi="Catamaran" w:cs="Catamaran"/>
          <w:noProof/>
        </w:rPr>
      </w:pPr>
      <w:r w:rsidRPr="003D3517">
        <w:rPr>
          <w:rFonts w:ascii="Catamaran" w:hAnsi="Catamaran" w:cs="Catamaran"/>
          <w:noProof/>
        </w:rPr>
        <w:t>noi ____________________________________ (denumirea/numele operatorului economic) vă transmitem alăturat oferta societății noastre.</w:t>
      </w:r>
    </w:p>
    <w:p w14:paraId="013E2DB3" w14:textId="77777777" w:rsidR="00FB0434" w:rsidRPr="003D3517" w:rsidRDefault="00FB0434" w:rsidP="00FB0434">
      <w:pPr>
        <w:spacing w:after="0"/>
        <w:jc w:val="both"/>
        <w:rPr>
          <w:rFonts w:ascii="Catamaran" w:hAnsi="Catamaran" w:cs="Catamaran"/>
          <w:noProof/>
        </w:rPr>
      </w:pPr>
      <w:r w:rsidRPr="003D3517">
        <w:rPr>
          <w:rFonts w:ascii="Catamaran" w:hAnsi="Catamaran" w:cs="Catamaran"/>
          <w:noProof/>
        </w:rPr>
        <w:t>Avem speranţa că oferta noastră este corespunzătoare şi va satisface cerinţele.</w:t>
      </w:r>
    </w:p>
    <w:p w14:paraId="496BC9D9" w14:textId="77777777" w:rsidR="00FB0434" w:rsidRPr="003D3517" w:rsidRDefault="00FB0434" w:rsidP="00FB0434">
      <w:pPr>
        <w:spacing w:after="0"/>
        <w:jc w:val="both"/>
        <w:rPr>
          <w:rFonts w:ascii="Catamaran" w:hAnsi="Catamaran" w:cs="Catamaran"/>
          <w:noProof/>
        </w:rPr>
      </w:pPr>
    </w:p>
    <w:p w14:paraId="472B6EE9" w14:textId="77777777" w:rsidR="00FB0434" w:rsidRPr="003D3517" w:rsidRDefault="00FB0434" w:rsidP="00FB0434">
      <w:pPr>
        <w:spacing w:after="0"/>
        <w:jc w:val="both"/>
        <w:rPr>
          <w:rFonts w:ascii="Catamaran" w:hAnsi="Catamaran" w:cs="Catamaran"/>
          <w:noProof/>
        </w:rPr>
      </w:pPr>
      <w:r w:rsidRPr="003D3517">
        <w:rPr>
          <w:rFonts w:ascii="Catamaran" w:hAnsi="Catamaran" w:cs="Catamaran"/>
          <w:noProof/>
        </w:rPr>
        <w:t>Data completării ............................</w:t>
      </w:r>
    </w:p>
    <w:p w14:paraId="684AC738" w14:textId="77777777" w:rsidR="00FB0434" w:rsidRPr="003D3517" w:rsidRDefault="00FB0434" w:rsidP="00FB0434">
      <w:pPr>
        <w:spacing w:after="0"/>
        <w:jc w:val="center"/>
        <w:rPr>
          <w:rFonts w:ascii="Catamaran" w:hAnsi="Catamaran" w:cs="Catamaran"/>
          <w:noProof/>
        </w:rPr>
      </w:pPr>
    </w:p>
    <w:p w14:paraId="17C9A2BC" w14:textId="77777777" w:rsidR="00FB0434" w:rsidRPr="003D3517" w:rsidRDefault="00FB0434" w:rsidP="00FB0434">
      <w:pPr>
        <w:spacing w:after="0"/>
        <w:jc w:val="center"/>
        <w:rPr>
          <w:rFonts w:ascii="Catamaran" w:eastAsia="MS Mincho" w:hAnsi="Catamaran" w:cs="Catamaran"/>
          <w:noProof/>
        </w:rPr>
      </w:pPr>
      <w:r w:rsidRPr="003D3517">
        <w:rPr>
          <w:rFonts w:ascii="Catamaran" w:eastAsia="MS Mincho" w:hAnsi="Catamaran" w:cs="Catamaran"/>
          <w:noProof/>
        </w:rPr>
        <w:t>Ofertant,</w:t>
      </w:r>
    </w:p>
    <w:p w14:paraId="2D74D5A6" w14:textId="77777777" w:rsidR="00FB0434" w:rsidRPr="003D3517" w:rsidRDefault="00FB0434" w:rsidP="00FB0434">
      <w:pPr>
        <w:spacing w:after="0"/>
        <w:jc w:val="center"/>
        <w:rPr>
          <w:rFonts w:ascii="Catamaran" w:eastAsia="MS Mincho" w:hAnsi="Catamaran" w:cs="Catamaran"/>
          <w:noProof/>
        </w:rPr>
      </w:pPr>
    </w:p>
    <w:p w14:paraId="7635027D" w14:textId="77777777" w:rsidR="00FB0434" w:rsidRPr="003D3517" w:rsidRDefault="00FB0434" w:rsidP="00FB0434">
      <w:pPr>
        <w:spacing w:after="0"/>
        <w:jc w:val="center"/>
        <w:rPr>
          <w:rFonts w:ascii="Catamaran" w:hAnsi="Catamaran" w:cs="Catamaran"/>
          <w:noProof/>
        </w:rPr>
      </w:pPr>
      <w:r w:rsidRPr="003D3517">
        <w:rPr>
          <w:rFonts w:ascii="Catamaran" w:hAnsi="Catamaran" w:cs="Catamaran"/>
          <w:noProof/>
        </w:rPr>
        <w:t>........................................................</w:t>
      </w:r>
    </w:p>
    <w:p w14:paraId="6AAD76A9" w14:textId="77777777" w:rsidR="00FB0434" w:rsidRPr="003D3517" w:rsidRDefault="00FB0434" w:rsidP="00FB0434">
      <w:pPr>
        <w:spacing w:after="0"/>
        <w:jc w:val="center"/>
        <w:rPr>
          <w:rFonts w:ascii="Catamaran" w:hAnsi="Catamaran" w:cs="Catamaran"/>
          <w:noProof/>
        </w:rPr>
      </w:pPr>
      <w:r w:rsidRPr="003D3517">
        <w:rPr>
          <w:rFonts w:ascii="Catamaran" w:hAnsi="Catamaran" w:cs="Catamaran"/>
          <w:noProof/>
        </w:rPr>
        <w:t>(nume şi prenume, semnătura autorizată şi ştampila)</w:t>
      </w:r>
    </w:p>
    <w:p w14:paraId="1A62B67B" w14:textId="57FF4627" w:rsidR="001A725B" w:rsidRPr="003D3517" w:rsidRDefault="001A725B" w:rsidP="00FB0434">
      <w:pPr>
        <w:rPr>
          <w:rFonts w:ascii="Catamaran" w:hAnsi="Catamaran" w:cs="Catamaran"/>
        </w:rPr>
      </w:pPr>
    </w:p>
    <w:p w14:paraId="24AEC506" w14:textId="77777777" w:rsidR="001A725B" w:rsidRPr="003D3517" w:rsidRDefault="001A725B" w:rsidP="001A725B">
      <w:pPr>
        <w:rPr>
          <w:rFonts w:ascii="Catamaran" w:hAnsi="Catamaran" w:cs="Catamaran"/>
        </w:rPr>
      </w:pPr>
    </w:p>
    <w:p w14:paraId="5FC94242" w14:textId="77777777" w:rsidR="001A725B" w:rsidRPr="003D3517" w:rsidRDefault="001A725B" w:rsidP="001A725B">
      <w:pPr>
        <w:spacing w:after="0" w:line="240" w:lineRule="auto"/>
        <w:rPr>
          <w:rFonts w:ascii="Catamaran" w:hAnsi="Catamaran" w:cs="Catamaran"/>
          <w:color w:val="000000"/>
        </w:rPr>
      </w:pPr>
    </w:p>
    <w:p w14:paraId="46FFB7F7" w14:textId="77777777" w:rsidR="001A725B" w:rsidRPr="003D3517" w:rsidRDefault="001A725B" w:rsidP="001A725B">
      <w:pPr>
        <w:spacing w:after="0"/>
        <w:rPr>
          <w:rFonts w:ascii="Catamaran" w:hAnsi="Catamaran" w:cs="Catamaran"/>
          <w:color w:val="000000"/>
        </w:rPr>
      </w:pPr>
      <w:r w:rsidRPr="003D3517">
        <w:rPr>
          <w:rFonts w:ascii="Catamaran" w:hAnsi="Catamaran" w:cs="Catamaran"/>
          <w:i/>
          <w:noProof/>
          <w:color w:val="000000"/>
        </w:rPr>
        <w:t>Notă:</w:t>
      </w:r>
    </w:p>
    <w:p w14:paraId="5B415E56" w14:textId="77777777" w:rsidR="001A725B" w:rsidRPr="003D3517" w:rsidRDefault="001A725B" w:rsidP="001A725B">
      <w:pPr>
        <w:spacing w:after="0"/>
        <w:rPr>
          <w:rFonts w:ascii="Catamaran" w:hAnsi="Catamaran" w:cs="Catamaran"/>
          <w:color w:val="000000"/>
        </w:rPr>
      </w:pPr>
      <w:r w:rsidRPr="003D3517">
        <w:rPr>
          <w:rFonts w:ascii="Catamaran" w:hAnsi="Catamaran" w:cs="Catamaran"/>
          <w:i/>
          <w:noProof/>
          <w:color w:val="000000"/>
        </w:rPr>
        <w:t>Fiecare persoană de specialitate mai sus menţionată va fi disponibilă pe perioada de exercitare a atribuţiilor legate de funcţia deţinută pentru îndeplinirea contractului.</w:t>
      </w:r>
    </w:p>
    <w:p w14:paraId="75CD00C0" w14:textId="77777777" w:rsidR="001A725B" w:rsidRPr="003D3517" w:rsidRDefault="001A725B" w:rsidP="001A725B">
      <w:pPr>
        <w:spacing w:after="0"/>
        <w:rPr>
          <w:rFonts w:ascii="Catamaran" w:hAnsi="Catamaran" w:cs="Catamaran"/>
          <w:color w:val="000000"/>
        </w:rPr>
      </w:pPr>
      <w:r w:rsidRPr="003D3517">
        <w:rPr>
          <w:rFonts w:ascii="Catamaran" w:hAnsi="Catamaran" w:cs="Catamaran"/>
          <w:b/>
          <w:i/>
          <w:noProof/>
          <w:color w:val="000000"/>
        </w:rPr>
        <w:t> </w:t>
      </w:r>
    </w:p>
    <w:p w14:paraId="347B8D51" w14:textId="77777777" w:rsidR="003D3517" w:rsidRDefault="003D3517" w:rsidP="001A725B">
      <w:pPr>
        <w:spacing w:after="0"/>
        <w:jc w:val="right"/>
        <w:rPr>
          <w:rFonts w:ascii="Catamaran" w:hAnsi="Catamaran" w:cs="Catamaran"/>
          <w:b/>
          <w:noProof/>
          <w:color w:val="000000"/>
        </w:rPr>
      </w:pPr>
    </w:p>
    <w:p w14:paraId="54A2BB16" w14:textId="7E80F673" w:rsidR="001A725B" w:rsidRPr="003D3517" w:rsidRDefault="001A725B" w:rsidP="001A725B">
      <w:pPr>
        <w:spacing w:after="0"/>
        <w:jc w:val="right"/>
        <w:rPr>
          <w:rFonts w:ascii="Catamaran" w:hAnsi="Catamaran" w:cs="Catamaran"/>
          <w:color w:val="000000"/>
        </w:rPr>
      </w:pPr>
      <w:r w:rsidRPr="003D3517">
        <w:rPr>
          <w:rFonts w:ascii="Catamaran" w:hAnsi="Catamaran" w:cs="Catamaran"/>
          <w:b/>
          <w:noProof/>
          <w:color w:val="000000"/>
        </w:rPr>
        <w:t>Formularul nr.8</w:t>
      </w:r>
    </w:p>
    <w:p w14:paraId="01F02638" w14:textId="393F8A4E" w:rsidR="001A725B" w:rsidRPr="003D3517" w:rsidRDefault="001A725B" w:rsidP="001A725B">
      <w:pPr>
        <w:spacing w:after="0"/>
        <w:rPr>
          <w:rFonts w:ascii="Catamaran" w:hAnsi="Catamaran" w:cs="Catamaran"/>
          <w:noProof/>
          <w:color w:val="000000"/>
        </w:rPr>
      </w:pPr>
      <w:r w:rsidRPr="003D3517">
        <w:rPr>
          <w:rFonts w:ascii="Catamaran" w:hAnsi="Catamaran" w:cs="Catamaran"/>
          <w:noProof/>
          <w:color w:val="000000"/>
        </w:rPr>
        <w:t> </w:t>
      </w:r>
    </w:p>
    <w:p w14:paraId="55A9AFC5" w14:textId="69C905CF" w:rsidR="001A725B" w:rsidRPr="003D3517" w:rsidRDefault="001A725B" w:rsidP="001A725B">
      <w:pPr>
        <w:spacing w:after="0"/>
        <w:rPr>
          <w:rFonts w:ascii="Catamaran" w:hAnsi="Catamaran" w:cs="Catamaran"/>
          <w:noProof/>
          <w:color w:val="000000"/>
        </w:rPr>
      </w:pPr>
    </w:p>
    <w:p w14:paraId="5FF0CFF5" w14:textId="77777777" w:rsidR="001A725B" w:rsidRPr="003D3517" w:rsidRDefault="001A725B" w:rsidP="001A725B">
      <w:pPr>
        <w:spacing w:after="0"/>
        <w:rPr>
          <w:rFonts w:ascii="Catamaran" w:hAnsi="Catamaran" w:cs="Catamaran"/>
          <w:color w:val="000000"/>
        </w:rPr>
      </w:pPr>
    </w:p>
    <w:p w14:paraId="74F6E30B" w14:textId="77777777" w:rsidR="001A725B" w:rsidRPr="003D3517" w:rsidRDefault="001A725B" w:rsidP="001A725B">
      <w:pPr>
        <w:spacing w:after="0"/>
        <w:rPr>
          <w:rFonts w:ascii="Catamaran" w:hAnsi="Catamaran" w:cs="Catamaran"/>
          <w:color w:val="000000"/>
        </w:rPr>
      </w:pPr>
      <w:r w:rsidRPr="003D3517">
        <w:rPr>
          <w:rFonts w:ascii="Catamaran" w:hAnsi="Catamaran" w:cs="Catamaran"/>
          <w:noProof/>
          <w:color w:val="000000"/>
        </w:rPr>
        <w:t> </w:t>
      </w:r>
    </w:p>
    <w:p w14:paraId="3E711FC0" w14:textId="77777777" w:rsidR="001A725B" w:rsidRPr="003D3517" w:rsidRDefault="001A725B" w:rsidP="001A725B">
      <w:pPr>
        <w:spacing w:after="0"/>
        <w:jc w:val="center"/>
        <w:rPr>
          <w:rFonts w:ascii="Catamaran" w:hAnsi="Catamaran" w:cs="Catamaran"/>
          <w:color w:val="000000"/>
        </w:rPr>
      </w:pPr>
      <w:r w:rsidRPr="003D3517">
        <w:rPr>
          <w:rFonts w:ascii="Catamaran" w:hAnsi="Catamaran" w:cs="Catamaran"/>
          <w:b/>
          <w:bCs/>
          <w:noProof/>
          <w:color w:val="000000"/>
        </w:rPr>
        <w:t>DECLARATIE DE DISPONIBILITATE</w:t>
      </w:r>
    </w:p>
    <w:p w14:paraId="14DBD1CF" w14:textId="77777777" w:rsidR="001A725B" w:rsidRPr="003D3517" w:rsidRDefault="001A725B" w:rsidP="001A725B">
      <w:pPr>
        <w:spacing w:after="0"/>
        <w:rPr>
          <w:rFonts w:ascii="Catamaran" w:hAnsi="Catamaran" w:cs="Catamaran"/>
          <w:color w:val="000000"/>
        </w:rPr>
      </w:pPr>
      <w:r w:rsidRPr="003D3517">
        <w:rPr>
          <w:rFonts w:ascii="Catamaran" w:hAnsi="Catamaran" w:cs="Catamaran"/>
          <w:noProof/>
          <w:color w:val="000000"/>
        </w:rPr>
        <w:t> </w:t>
      </w:r>
    </w:p>
    <w:p w14:paraId="500CA97F" w14:textId="77777777" w:rsidR="001A725B" w:rsidRPr="003D3517" w:rsidRDefault="001A725B" w:rsidP="001A725B">
      <w:pPr>
        <w:spacing w:after="0"/>
        <w:rPr>
          <w:rFonts w:ascii="Catamaran" w:hAnsi="Catamaran" w:cs="Catamaran"/>
          <w:color w:val="000000"/>
        </w:rPr>
      </w:pPr>
      <w:r w:rsidRPr="003D3517">
        <w:rPr>
          <w:rFonts w:ascii="Catamaran" w:hAnsi="Catamaran" w:cs="Catamaran"/>
          <w:noProof/>
          <w:color w:val="000000"/>
        </w:rPr>
        <w:t> </w:t>
      </w:r>
    </w:p>
    <w:p w14:paraId="7761DC3E" w14:textId="75898182" w:rsidR="001A725B" w:rsidRPr="003D3517" w:rsidRDefault="001A725B" w:rsidP="001A725B">
      <w:pPr>
        <w:keepNext/>
        <w:jc w:val="both"/>
        <w:outlineLvl w:val="2"/>
        <w:rPr>
          <w:rFonts w:ascii="Catamaran" w:hAnsi="Catamaran" w:cs="Catamaran"/>
          <w:lang w:val="it-IT"/>
        </w:rPr>
      </w:pPr>
      <w:r w:rsidRPr="003D3517">
        <w:rPr>
          <w:rFonts w:ascii="Catamaran" w:hAnsi="Catamaran" w:cs="Catamaran"/>
          <w:noProof/>
          <w:color w:val="000000"/>
        </w:rPr>
        <w:t xml:space="preserve">Subsemnatul ______________________________ (nume, prenume ale expertului cheie propus) declar ca sunt de acord sa particip la procedura de atribuire organizata pentru achizitionare </w:t>
      </w:r>
      <w:r w:rsidRPr="003D3517">
        <w:rPr>
          <w:rFonts w:ascii="Catamaran" w:hAnsi="Catamaran" w:cs="Catamaran"/>
          <w:b/>
          <w:bCs/>
          <w:lang w:val="it-IT"/>
        </w:rPr>
        <w:t xml:space="preserve">: </w:t>
      </w:r>
      <w:bookmarkStart w:id="8" w:name="_Hlk113875729"/>
      <w:bookmarkStart w:id="9" w:name="_Hlk113875435"/>
      <w:r w:rsidR="003D3517" w:rsidRPr="003D3517">
        <w:rPr>
          <w:rFonts w:ascii="Catamaran" w:hAnsi="Catamaran" w:cs="Catamaran"/>
        </w:rPr>
        <w:t>Servicii de elaborare a Documentației de Avizare de către Direcția pentru Cultură a Municipiului București din cadrul Ministerului Culturii a aplicării însemnelor distinctive și a siglelor de monumente istorice pentru semnalizarea monumentelor istorice și de realizare și montare a însemnelor distinctive și a siglelor de monumente istorice, pentru semnalizarea a 29 monumente istorice din Municipiul București.</w:t>
      </w:r>
    </w:p>
    <w:bookmarkEnd w:id="8"/>
    <w:bookmarkEnd w:id="9"/>
    <w:p w14:paraId="10CF48ED" w14:textId="004B3921" w:rsidR="001A725B" w:rsidRPr="003D3517" w:rsidRDefault="001A725B" w:rsidP="001A725B">
      <w:pPr>
        <w:spacing w:after="0"/>
        <w:jc w:val="both"/>
        <w:rPr>
          <w:rFonts w:ascii="Catamaran" w:hAnsi="Catamaran" w:cs="Catamaran"/>
          <w:color w:val="000000"/>
        </w:rPr>
      </w:pPr>
      <w:r w:rsidRPr="003D3517">
        <w:rPr>
          <w:rFonts w:ascii="Catamaran" w:hAnsi="Catamaran" w:cs="Catamaran"/>
          <w:noProof/>
          <w:color w:val="000000"/>
        </w:rPr>
        <w:t xml:space="preserve"> pentru ofertantul / asocierea _____________________________________________________</w:t>
      </w:r>
    </w:p>
    <w:p w14:paraId="7B2D7320" w14:textId="77777777" w:rsidR="001A725B" w:rsidRPr="003D3517" w:rsidRDefault="001A725B" w:rsidP="001A725B">
      <w:pPr>
        <w:spacing w:after="0"/>
        <w:jc w:val="both"/>
        <w:rPr>
          <w:rFonts w:ascii="Catamaran" w:hAnsi="Catamaran" w:cs="Catamaran"/>
          <w:color w:val="000000"/>
        </w:rPr>
      </w:pPr>
      <w:r w:rsidRPr="003D3517">
        <w:rPr>
          <w:rFonts w:ascii="Catamaran" w:hAnsi="Catamaran" w:cs="Catamaran"/>
          <w:noProof/>
          <w:color w:val="000000"/>
        </w:rPr>
        <w:t> </w:t>
      </w:r>
    </w:p>
    <w:p w14:paraId="19A69A53" w14:textId="77777777" w:rsidR="001A725B" w:rsidRPr="003D3517" w:rsidRDefault="001A725B" w:rsidP="001A725B">
      <w:pPr>
        <w:spacing w:after="0"/>
        <w:jc w:val="both"/>
        <w:rPr>
          <w:rFonts w:ascii="Catamaran" w:hAnsi="Catamaran" w:cs="Catamaran"/>
          <w:color w:val="000000"/>
        </w:rPr>
      </w:pPr>
      <w:r w:rsidRPr="003D3517">
        <w:rPr>
          <w:rFonts w:ascii="Catamaran" w:hAnsi="Catamaran" w:cs="Catamaran"/>
          <w:noProof/>
          <w:color w:val="000000"/>
        </w:rPr>
        <w:t>Mă oblig să lucrez pe perioada de exercitare a atribuţiilor legate de funcţia deţinută pentru îndeplinirea contractului, în situaţia în care această ofertă va fi desemnata castigătoare.</w:t>
      </w:r>
    </w:p>
    <w:p w14:paraId="277B13D5" w14:textId="77777777" w:rsidR="001A725B" w:rsidRPr="003D3517" w:rsidRDefault="001A725B" w:rsidP="001A725B">
      <w:pPr>
        <w:spacing w:after="0"/>
        <w:jc w:val="both"/>
        <w:rPr>
          <w:rFonts w:ascii="Catamaran" w:hAnsi="Catamaran" w:cs="Catamaran"/>
          <w:color w:val="000000"/>
        </w:rPr>
      </w:pPr>
      <w:r w:rsidRPr="003D3517">
        <w:rPr>
          <w:rFonts w:ascii="Catamaran" w:hAnsi="Catamaran" w:cs="Catamaran"/>
          <w:noProof/>
          <w:color w:val="000000"/>
        </w:rPr>
        <w:t> </w:t>
      </w:r>
    </w:p>
    <w:p w14:paraId="37B49644" w14:textId="67295F72" w:rsidR="001A725B" w:rsidRPr="003D3517" w:rsidRDefault="001A725B" w:rsidP="001A725B">
      <w:pPr>
        <w:spacing w:after="0"/>
        <w:jc w:val="both"/>
        <w:rPr>
          <w:rFonts w:ascii="Catamaran" w:hAnsi="Catamaran" w:cs="Catamaran"/>
          <w:color w:val="000000"/>
        </w:rPr>
      </w:pPr>
      <w:r w:rsidRPr="003D3517">
        <w:rPr>
          <w:rFonts w:ascii="Catamaran" w:hAnsi="Catamaran" w:cs="Catamaran"/>
        </w:rPr>
        <w:t xml:space="preserve">Totodată, declar că am luat la </w:t>
      </w:r>
      <w:proofErr w:type="spellStart"/>
      <w:r w:rsidRPr="003D3517">
        <w:rPr>
          <w:rFonts w:ascii="Catamaran" w:hAnsi="Catamaran" w:cs="Catamaran"/>
        </w:rPr>
        <w:t>cunoştinţă</w:t>
      </w:r>
      <w:proofErr w:type="spellEnd"/>
      <w:r w:rsidRPr="003D3517">
        <w:rPr>
          <w:rFonts w:ascii="Catamaran" w:hAnsi="Catamaran" w:cs="Catamaran"/>
        </w:rPr>
        <w:t xml:space="preserve"> de prevederile Capitolului III ”FALSURI ÎN ÎNSCRISURI” din NOUL COD PENAL.</w:t>
      </w:r>
    </w:p>
    <w:p w14:paraId="25F577E9" w14:textId="77777777" w:rsidR="001A725B" w:rsidRPr="003D3517" w:rsidRDefault="001A725B" w:rsidP="001A725B">
      <w:pPr>
        <w:spacing w:after="0"/>
        <w:jc w:val="both"/>
        <w:rPr>
          <w:rFonts w:ascii="Catamaran" w:hAnsi="Catamaran" w:cs="Catamaran"/>
          <w:color w:val="000000"/>
        </w:rPr>
      </w:pPr>
      <w:r w:rsidRPr="003D3517">
        <w:rPr>
          <w:rFonts w:ascii="Catamaran" w:hAnsi="Catamaran" w:cs="Catamaran"/>
          <w:noProof/>
          <w:color w:val="000000"/>
        </w:rPr>
        <w:t> </w:t>
      </w:r>
    </w:p>
    <w:p w14:paraId="5505EAE1" w14:textId="77777777" w:rsidR="001A725B" w:rsidRPr="003D3517" w:rsidRDefault="001A725B" w:rsidP="001A725B">
      <w:pPr>
        <w:spacing w:after="0"/>
        <w:jc w:val="both"/>
        <w:rPr>
          <w:rFonts w:ascii="Catamaran" w:hAnsi="Catamaran" w:cs="Catamaran"/>
          <w:color w:val="000000"/>
        </w:rPr>
      </w:pPr>
      <w:r w:rsidRPr="003D3517">
        <w:rPr>
          <w:rFonts w:ascii="Catamaran" w:hAnsi="Catamaran" w:cs="Catamaran"/>
          <w:noProof/>
          <w:color w:val="000000"/>
        </w:rPr>
        <w:t> </w:t>
      </w:r>
    </w:p>
    <w:p w14:paraId="5F108D48" w14:textId="77777777" w:rsidR="001A725B" w:rsidRPr="003D3517" w:rsidRDefault="001A725B" w:rsidP="001A725B">
      <w:pPr>
        <w:spacing w:after="0"/>
        <w:jc w:val="both"/>
        <w:rPr>
          <w:rFonts w:ascii="Catamaran" w:hAnsi="Catamaran" w:cs="Catamaran"/>
          <w:color w:val="000000"/>
        </w:rPr>
      </w:pPr>
      <w:r w:rsidRPr="003D3517">
        <w:rPr>
          <w:rFonts w:ascii="Catamaran" w:hAnsi="Catamaran" w:cs="Catamaran"/>
          <w:noProof/>
          <w:color w:val="000000"/>
          <w:lang w:val="it-IT"/>
        </w:rPr>
        <w:t>Data completării:__________________</w:t>
      </w:r>
    </w:p>
    <w:p w14:paraId="1908F14E" w14:textId="77777777" w:rsidR="001A725B" w:rsidRPr="003D3517" w:rsidRDefault="001A725B" w:rsidP="001A725B">
      <w:pPr>
        <w:spacing w:after="0"/>
        <w:jc w:val="both"/>
        <w:rPr>
          <w:rFonts w:ascii="Catamaran" w:hAnsi="Catamaran" w:cs="Catamaran"/>
          <w:color w:val="000000"/>
        </w:rPr>
      </w:pPr>
      <w:r w:rsidRPr="003D3517">
        <w:rPr>
          <w:rFonts w:ascii="Catamaran" w:hAnsi="Catamaran" w:cs="Catamaran"/>
          <w:noProof/>
          <w:color w:val="000000"/>
          <w:lang w:val="it-IT"/>
        </w:rPr>
        <w:t> </w:t>
      </w:r>
    </w:p>
    <w:p w14:paraId="071DF144" w14:textId="77777777" w:rsidR="001A725B" w:rsidRPr="003D3517" w:rsidRDefault="001A725B" w:rsidP="001A725B">
      <w:pPr>
        <w:spacing w:after="0"/>
        <w:jc w:val="both"/>
        <w:rPr>
          <w:rFonts w:ascii="Catamaran" w:hAnsi="Catamaran" w:cs="Catamaran"/>
          <w:color w:val="000000"/>
        </w:rPr>
      </w:pPr>
      <w:r w:rsidRPr="003D3517">
        <w:rPr>
          <w:rFonts w:ascii="Catamaran" w:hAnsi="Catamaran" w:cs="Catamaran"/>
          <w:noProof/>
          <w:color w:val="000000"/>
          <w:lang w:val="it-IT"/>
        </w:rPr>
        <w:t> </w:t>
      </w:r>
    </w:p>
    <w:p w14:paraId="22BD6C76" w14:textId="77777777" w:rsidR="001A725B" w:rsidRPr="003D3517" w:rsidRDefault="001A725B" w:rsidP="001A725B">
      <w:pPr>
        <w:spacing w:after="0"/>
        <w:jc w:val="both"/>
        <w:rPr>
          <w:rFonts w:ascii="Catamaran" w:hAnsi="Catamaran" w:cs="Catamaran"/>
          <w:color w:val="000000"/>
        </w:rPr>
      </w:pPr>
      <w:r w:rsidRPr="003D3517">
        <w:rPr>
          <w:rFonts w:ascii="Catamaran" w:hAnsi="Catamaran" w:cs="Catamaran"/>
          <w:noProof/>
          <w:color w:val="000000"/>
          <w:lang w:val="it-IT"/>
        </w:rPr>
        <w:t xml:space="preserve">                                                                                                                </w:t>
      </w:r>
      <w:r w:rsidRPr="003D3517">
        <w:rPr>
          <w:rFonts w:ascii="Catamaran" w:hAnsi="Catamaran" w:cs="Catamaran"/>
        </w:rPr>
        <w:t xml:space="preserve">Numele </w:t>
      </w:r>
      <w:proofErr w:type="spellStart"/>
      <w:r w:rsidRPr="003D3517">
        <w:rPr>
          <w:rFonts w:ascii="Catamaran" w:hAnsi="Catamaran" w:cs="Catamaran"/>
        </w:rPr>
        <w:t>şi</w:t>
      </w:r>
      <w:proofErr w:type="spellEnd"/>
      <w:r w:rsidRPr="003D3517">
        <w:rPr>
          <w:rFonts w:ascii="Catamaran" w:hAnsi="Catamaran" w:cs="Catamaran"/>
        </w:rPr>
        <w:t xml:space="preserve"> prenumele,</w:t>
      </w:r>
    </w:p>
    <w:p w14:paraId="57F6AB87" w14:textId="77777777" w:rsidR="001A725B" w:rsidRPr="003D3517" w:rsidRDefault="001A725B" w:rsidP="001A725B">
      <w:pPr>
        <w:spacing w:after="0"/>
        <w:jc w:val="both"/>
        <w:rPr>
          <w:rFonts w:ascii="Catamaran" w:hAnsi="Catamaran" w:cs="Catamaran"/>
          <w:color w:val="000000"/>
        </w:rPr>
      </w:pPr>
      <w:r w:rsidRPr="003D3517">
        <w:rPr>
          <w:rFonts w:ascii="Catamaran" w:hAnsi="Catamaran" w:cs="Catamaran"/>
          <w:noProof/>
          <w:color w:val="000000"/>
          <w:lang w:val="it-IT"/>
        </w:rPr>
        <w:t xml:space="preserve">                                                                                                             </w:t>
      </w:r>
      <w:r w:rsidRPr="003D3517">
        <w:rPr>
          <w:rFonts w:ascii="Catamaran" w:hAnsi="Catamaran" w:cs="Catamaran"/>
        </w:rPr>
        <w:t>____________________</w:t>
      </w:r>
    </w:p>
    <w:p w14:paraId="2D1F50E1" w14:textId="77777777" w:rsidR="001A725B" w:rsidRPr="003D3517" w:rsidRDefault="001A725B" w:rsidP="001A725B">
      <w:pPr>
        <w:spacing w:after="0"/>
        <w:jc w:val="both"/>
        <w:rPr>
          <w:rFonts w:ascii="Catamaran" w:hAnsi="Catamaran" w:cs="Catamaran"/>
          <w:color w:val="000000"/>
        </w:rPr>
      </w:pPr>
      <w:r w:rsidRPr="003D3517">
        <w:rPr>
          <w:rFonts w:ascii="Catamaran" w:hAnsi="Catamaran" w:cs="Catamaran"/>
          <w:i/>
          <w:noProof/>
          <w:color w:val="000000"/>
          <w:lang w:val="it-IT"/>
        </w:rPr>
        <w:t xml:space="preserve">                                                                                                     </w:t>
      </w:r>
      <w:r w:rsidRPr="003D3517">
        <w:rPr>
          <w:rFonts w:ascii="Catamaran" w:hAnsi="Catamaran" w:cs="Catamaran"/>
          <w:i/>
        </w:rPr>
        <w:t>(semnătura expertului cheie propus)</w:t>
      </w:r>
    </w:p>
    <w:p w14:paraId="256EA4BA" w14:textId="77777777" w:rsidR="001A725B" w:rsidRPr="003D3517" w:rsidRDefault="001A725B" w:rsidP="001A725B">
      <w:pPr>
        <w:rPr>
          <w:rFonts w:ascii="Catamaran" w:hAnsi="Catamaran" w:cs="Catamaran"/>
        </w:rPr>
      </w:pPr>
    </w:p>
    <w:p w14:paraId="5AE1D4D5" w14:textId="3BDFB21B" w:rsidR="001A725B" w:rsidRPr="003D3517" w:rsidRDefault="001A725B" w:rsidP="00FB0434">
      <w:pPr>
        <w:rPr>
          <w:rFonts w:ascii="Catamaran" w:hAnsi="Catamaran" w:cs="Catamaran"/>
        </w:rPr>
      </w:pPr>
    </w:p>
    <w:p w14:paraId="0FC088FB" w14:textId="6853D07C" w:rsidR="00591F9B" w:rsidRPr="003D3517" w:rsidRDefault="00591F9B" w:rsidP="00FB0434">
      <w:pPr>
        <w:rPr>
          <w:rFonts w:ascii="Catamaran" w:hAnsi="Catamaran" w:cs="Catamaran"/>
        </w:rPr>
      </w:pPr>
    </w:p>
    <w:p w14:paraId="727213F0" w14:textId="1D73D7CC" w:rsidR="00591F9B" w:rsidRPr="003D3517" w:rsidRDefault="00591F9B" w:rsidP="00FB0434">
      <w:pPr>
        <w:rPr>
          <w:rFonts w:ascii="Catamaran" w:hAnsi="Catamaran" w:cs="Catamaran"/>
        </w:rPr>
      </w:pPr>
    </w:p>
    <w:p w14:paraId="6837E70C" w14:textId="77777777" w:rsidR="00591F9B" w:rsidRPr="003D3517" w:rsidRDefault="00591F9B" w:rsidP="00591F9B">
      <w:pPr>
        <w:tabs>
          <w:tab w:val="left" w:pos="7032"/>
        </w:tabs>
        <w:rPr>
          <w:rFonts w:ascii="Catamaran" w:hAnsi="Catamaran" w:cs="Catamaran"/>
          <w:b/>
          <w:noProof/>
        </w:rPr>
      </w:pPr>
    </w:p>
    <w:p w14:paraId="43A7A8BA" w14:textId="59A6B1FE" w:rsidR="00591F9B" w:rsidRPr="003D3517" w:rsidRDefault="00591F9B" w:rsidP="00591F9B">
      <w:pPr>
        <w:ind w:left="6480"/>
        <w:jc w:val="right"/>
        <w:rPr>
          <w:rFonts w:ascii="Catamaran" w:hAnsi="Catamaran" w:cs="Catamaran"/>
          <w:noProof/>
        </w:rPr>
      </w:pPr>
      <w:r w:rsidRPr="003D3517">
        <w:rPr>
          <w:rFonts w:ascii="Catamaran" w:hAnsi="Catamaran" w:cs="Catamaran"/>
          <w:b/>
          <w:noProof/>
        </w:rPr>
        <w:t>Formularul nr. 9</w:t>
      </w:r>
    </w:p>
    <w:p w14:paraId="1200BA98" w14:textId="77777777" w:rsidR="00591F9B" w:rsidRPr="003D3517" w:rsidRDefault="00591F9B" w:rsidP="00591F9B">
      <w:pPr>
        <w:rPr>
          <w:rFonts w:ascii="Catamaran" w:hAnsi="Catamaran" w:cs="Catamaran"/>
          <w:noProof/>
          <w:lang w:val="it-IT"/>
        </w:rPr>
      </w:pPr>
      <w:r w:rsidRPr="003D3517">
        <w:rPr>
          <w:rFonts w:ascii="Catamaran" w:hAnsi="Catamaran" w:cs="Catamaran"/>
          <w:noProof/>
          <w:lang w:val="it-IT"/>
        </w:rPr>
        <w:t>Operator economic</w:t>
      </w:r>
    </w:p>
    <w:p w14:paraId="41031696" w14:textId="77777777" w:rsidR="00591F9B" w:rsidRPr="003D3517" w:rsidRDefault="00591F9B" w:rsidP="00591F9B">
      <w:pPr>
        <w:jc w:val="both"/>
        <w:rPr>
          <w:rFonts w:ascii="Catamaran" w:hAnsi="Catamaran" w:cs="Catamaran"/>
          <w:noProof/>
        </w:rPr>
      </w:pPr>
      <w:r w:rsidRPr="003D3517">
        <w:rPr>
          <w:rFonts w:ascii="Catamaran" w:hAnsi="Catamaran" w:cs="Catamaran"/>
          <w:noProof/>
        </w:rPr>
        <w:t>.........................</w:t>
      </w:r>
    </w:p>
    <w:p w14:paraId="2E864944" w14:textId="77777777" w:rsidR="00591F9B" w:rsidRPr="003D3517" w:rsidRDefault="00591F9B" w:rsidP="00591F9B">
      <w:pPr>
        <w:jc w:val="both"/>
        <w:rPr>
          <w:rFonts w:ascii="Catamaran" w:hAnsi="Catamaran" w:cs="Catamaran"/>
          <w:noProof/>
        </w:rPr>
      </w:pPr>
      <w:r w:rsidRPr="003D3517">
        <w:rPr>
          <w:rFonts w:ascii="Catamaran" w:hAnsi="Catamaran" w:cs="Catamaran"/>
          <w:noProof/>
        </w:rPr>
        <w:t>(denumirea)</w:t>
      </w:r>
    </w:p>
    <w:p w14:paraId="70B58832" w14:textId="77777777" w:rsidR="00591F9B" w:rsidRPr="003D3517" w:rsidRDefault="00591F9B" w:rsidP="00591F9B">
      <w:pPr>
        <w:rPr>
          <w:rFonts w:ascii="Catamaran" w:hAnsi="Catamaran" w:cs="Catamaran"/>
          <w:b/>
          <w:noProof/>
          <w:lang w:val="en-GB"/>
        </w:rPr>
      </w:pPr>
    </w:p>
    <w:p w14:paraId="7F36E5D7" w14:textId="77777777" w:rsidR="00591F9B" w:rsidRPr="003D3517" w:rsidRDefault="00591F9B" w:rsidP="00591F9B">
      <w:pPr>
        <w:jc w:val="center"/>
        <w:rPr>
          <w:rFonts w:ascii="Catamaran" w:hAnsi="Catamaran" w:cs="Catamaran"/>
          <w:b/>
          <w:noProof/>
          <w:lang w:val="en-GB"/>
        </w:rPr>
      </w:pPr>
      <w:r w:rsidRPr="003D3517">
        <w:rPr>
          <w:rFonts w:ascii="Catamaran" w:hAnsi="Catamaran" w:cs="Catamaran"/>
          <w:b/>
          <w:noProof/>
          <w:lang w:val="en-GB"/>
        </w:rPr>
        <w:t>DECLARAŢIE PRIVIND RESPECTAREA</w:t>
      </w:r>
    </w:p>
    <w:p w14:paraId="781C56B9" w14:textId="77777777" w:rsidR="00591F9B" w:rsidRPr="003D3517" w:rsidRDefault="00591F9B" w:rsidP="00591F9B">
      <w:pPr>
        <w:jc w:val="center"/>
        <w:rPr>
          <w:rFonts w:ascii="Catamaran" w:hAnsi="Catamaran" w:cs="Catamaran"/>
          <w:b/>
          <w:noProof/>
          <w:lang w:val="en-GB"/>
        </w:rPr>
      </w:pPr>
      <w:r w:rsidRPr="003D3517">
        <w:rPr>
          <w:rFonts w:ascii="Catamaran" w:hAnsi="Catamaran" w:cs="Catamaran"/>
          <w:b/>
          <w:noProof/>
          <w:lang w:val="en-GB"/>
        </w:rPr>
        <w:t>REGLEMENTARILOR NATIONALE DE MEDIU</w:t>
      </w:r>
    </w:p>
    <w:p w14:paraId="669FD9F6" w14:textId="77777777" w:rsidR="00591F9B" w:rsidRPr="003D3517" w:rsidRDefault="00591F9B" w:rsidP="00591F9B">
      <w:pPr>
        <w:rPr>
          <w:rFonts w:ascii="Catamaran" w:hAnsi="Catamaran" w:cs="Catamaran"/>
          <w:b/>
          <w:noProof/>
          <w:lang w:val="en-GB"/>
        </w:rPr>
      </w:pPr>
    </w:p>
    <w:p w14:paraId="1D7999B2" w14:textId="77777777" w:rsidR="00591F9B" w:rsidRPr="003D3517" w:rsidRDefault="00591F9B" w:rsidP="00591F9B">
      <w:pPr>
        <w:rPr>
          <w:rFonts w:ascii="Catamaran" w:hAnsi="Catamaran" w:cs="Catamaran"/>
          <w:noProof/>
          <w:lang w:val="en-GB"/>
        </w:rPr>
      </w:pPr>
    </w:p>
    <w:p w14:paraId="5D0A07A5" w14:textId="77777777" w:rsidR="00591F9B" w:rsidRPr="003D3517" w:rsidRDefault="00591F9B" w:rsidP="00591F9B">
      <w:pPr>
        <w:rPr>
          <w:rFonts w:ascii="Catamaran" w:hAnsi="Catamaran" w:cs="Catamaran"/>
          <w:noProof/>
          <w:lang w:val="it-IT"/>
        </w:rPr>
      </w:pPr>
      <w:r w:rsidRPr="003D3517">
        <w:rPr>
          <w:rFonts w:ascii="Catamaran" w:hAnsi="Catamaran" w:cs="Catamaran"/>
          <w:noProof/>
          <w:lang w:val="it-IT"/>
        </w:rPr>
        <w:t>Subsemnatul  ______________________________________ (</w:t>
      </w:r>
      <w:r w:rsidRPr="003D3517">
        <w:rPr>
          <w:rFonts w:ascii="Catamaran" w:hAnsi="Catamaran" w:cs="Catamaran"/>
          <w:i/>
          <w:noProof/>
          <w:lang w:val="it-IT"/>
        </w:rPr>
        <w:t>nume şi prenume)</w:t>
      </w:r>
      <w:r w:rsidRPr="003D3517">
        <w:rPr>
          <w:rFonts w:ascii="Catamaran" w:hAnsi="Catamaran" w:cs="Catamaran"/>
          <w:noProof/>
          <w:lang w:val="it-IT"/>
        </w:rPr>
        <w:t>, reprezentant al _______________________________ (</w:t>
      </w:r>
      <w:r w:rsidRPr="003D3517">
        <w:rPr>
          <w:rFonts w:ascii="Catamaran" w:hAnsi="Catamaran" w:cs="Catamaran"/>
          <w:i/>
          <w:noProof/>
          <w:lang w:val="it-IT"/>
        </w:rPr>
        <w:t>ofertant</w:t>
      </w:r>
      <w:r w:rsidRPr="003D3517">
        <w:rPr>
          <w:rFonts w:ascii="Catamaran" w:hAnsi="Catamaran" w:cs="Catamaran"/>
          <w:noProof/>
          <w:lang w:val="it-IT"/>
        </w:rPr>
        <w:t>) declar pe propria răspundere că mă angajez să prestez serviciile, pe parcursul îndeplinirii contractului, în conformitate cu reglementarile nationale de mediu si standardele UE in domeniu.</w:t>
      </w:r>
    </w:p>
    <w:p w14:paraId="5A308763" w14:textId="77777777" w:rsidR="00591F9B" w:rsidRPr="003D3517" w:rsidRDefault="00591F9B" w:rsidP="00591F9B">
      <w:pPr>
        <w:rPr>
          <w:rFonts w:ascii="Catamaran" w:hAnsi="Catamaran" w:cs="Catamaran"/>
          <w:noProof/>
          <w:lang w:val="it-IT"/>
        </w:rPr>
      </w:pPr>
    </w:p>
    <w:p w14:paraId="12C6B93C" w14:textId="77777777" w:rsidR="00591F9B" w:rsidRPr="003D3517" w:rsidRDefault="00591F9B" w:rsidP="00591F9B">
      <w:pPr>
        <w:rPr>
          <w:rFonts w:ascii="Catamaran" w:hAnsi="Catamaran" w:cs="Catamaran"/>
          <w:noProof/>
          <w:lang w:val="it-IT"/>
        </w:rPr>
      </w:pPr>
    </w:p>
    <w:p w14:paraId="6CBCE539" w14:textId="77777777" w:rsidR="00591F9B" w:rsidRPr="003D3517" w:rsidRDefault="00591F9B" w:rsidP="00591F9B">
      <w:pPr>
        <w:rPr>
          <w:rFonts w:ascii="Catamaran" w:hAnsi="Catamaran" w:cs="Catamaran"/>
          <w:noProof/>
          <w:lang w:val="it-IT"/>
        </w:rPr>
      </w:pPr>
      <w:r w:rsidRPr="003D3517">
        <w:rPr>
          <w:rFonts w:ascii="Catamaran" w:hAnsi="Catamaran" w:cs="Catamaran"/>
          <w:noProof/>
          <w:lang w:val="it-IT"/>
        </w:rPr>
        <w:t>Operator economic</w:t>
      </w:r>
    </w:p>
    <w:p w14:paraId="25B29EEA" w14:textId="77777777" w:rsidR="00591F9B" w:rsidRPr="003D3517" w:rsidRDefault="00591F9B" w:rsidP="00591F9B">
      <w:pPr>
        <w:rPr>
          <w:rFonts w:ascii="Catamaran" w:hAnsi="Catamaran" w:cs="Catamaran"/>
          <w:noProof/>
          <w:lang w:val="it-IT"/>
        </w:rPr>
      </w:pPr>
      <w:r w:rsidRPr="003D3517">
        <w:rPr>
          <w:rFonts w:ascii="Catamaran" w:hAnsi="Catamaran" w:cs="Catamaran"/>
          <w:noProof/>
          <w:lang w:val="it-IT"/>
        </w:rPr>
        <w:t>___________________</w:t>
      </w:r>
    </w:p>
    <w:p w14:paraId="50873D5D" w14:textId="77777777" w:rsidR="00591F9B" w:rsidRPr="003D3517" w:rsidRDefault="00591F9B" w:rsidP="00591F9B">
      <w:pPr>
        <w:rPr>
          <w:rFonts w:ascii="Catamaran" w:hAnsi="Catamaran" w:cs="Catamaran"/>
          <w:noProof/>
          <w:lang w:val="it-IT"/>
        </w:rPr>
      </w:pPr>
      <w:r w:rsidRPr="003D3517">
        <w:rPr>
          <w:rFonts w:ascii="Catamaran" w:hAnsi="Catamaran" w:cs="Catamaran"/>
          <w:noProof/>
          <w:lang w:val="it-IT"/>
        </w:rPr>
        <w:t>(semnătura autorizată)</w:t>
      </w:r>
    </w:p>
    <w:p w14:paraId="6F4A0820" w14:textId="77777777" w:rsidR="00591F9B" w:rsidRPr="003D3517" w:rsidRDefault="00591F9B" w:rsidP="00591F9B">
      <w:pPr>
        <w:rPr>
          <w:rFonts w:ascii="Catamaran" w:hAnsi="Catamaran" w:cs="Catamaran"/>
          <w:noProof/>
          <w:lang w:val="it-IT"/>
        </w:rPr>
      </w:pPr>
    </w:p>
    <w:p w14:paraId="0626B0AF" w14:textId="77777777" w:rsidR="00591F9B" w:rsidRPr="003D3517" w:rsidRDefault="00591F9B" w:rsidP="00591F9B">
      <w:pPr>
        <w:rPr>
          <w:rFonts w:ascii="Catamaran" w:hAnsi="Catamaran" w:cs="Catamaran"/>
          <w:noProof/>
          <w:lang w:val="it-IT"/>
        </w:rPr>
      </w:pPr>
      <w:r w:rsidRPr="003D3517">
        <w:rPr>
          <w:rFonts w:ascii="Catamaran" w:hAnsi="Catamaran" w:cs="Catamaran"/>
          <w:noProof/>
          <w:lang w:val="it-IT"/>
        </w:rPr>
        <w:t>Data:________________</w:t>
      </w:r>
    </w:p>
    <w:p w14:paraId="1554E332" w14:textId="77777777" w:rsidR="00591F9B" w:rsidRPr="003D3517" w:rsidRDefault="00591F9B" w:rsidP="00591F9B">
      <w:pPr>
        <w:spacing w:after="0"/>
        <w:ind w:left="6480"/>
        <w:jc w:val="right"/>
        <w:rPr>
          <w:rFonts w:ascii="Catamaran" w:hAnsi="Catamaran" w:cs="Catamaran"/>
          <w:b/>
          <w:noProof/>
        </w:rPr>
      </w:pPr>
    </w:p>
    <w:p w14:paraId="749CC2C9" w14:textId="77777777" w:rsidR="00591F9B" w:rsidRPr="003D3517" w:rsidRDefault="00591F9B" w:rsidP="00591F9B">
      <w:pPr>
        <w:spacing w:after="0"/>
        <w:ind w:left="6480"/>
        <w:jc w:val="right"/>
        <w:rPr>
          <w:rFonts w:ascii="Catamaran" w:hAnsi="Catamaran" w:cs="Catamaran"/>
          <w:b/>
          <w:noProof/>
        </w:rPr>
      </w:pPr>
    </w:p>
    <w:p w14:paraId="3CE9A01E" w14:textId="77777777" w:rsidR="00591F9B" w:rsidRPr="003D3517" w:rsidRDefault="00591F9B" w:rsidP="00591F9B">
      <w:pPr>
        <w:spacing w:after="0"/>
        <w:ind w:left="6480"/>
        <w:jc w:val="right"/>
        <w:rPr>
          <w:rFonts w:ascii="Catamaran" w:hAnsi="Catamaran" w:cs="Catamaran"/>
          <w:b/>
          <w:noProof/>
        </w:rPr>
      </w:pPr>
    </w:p>
    <w:p w14:paraId="69B0658E" w14:textId="77777777" w:rsidR="00591F9B" w:rsidRPr="003D3517" w:rsidRDefault="00591F9B" w:rsidP="00591F9B">
      <w:pPr>
        <w:spacing w:after="0"/>
        <w:ind w:left="6480"/>
        <w:jc w:val="right"/>
        <w:rPr>
          <w:rFonts w:ascii="Catamaran" w:hAnsi="Catamaran" w:cs="Catamaran"/>
          <w:b/>
          <w:noProof/>
        </w:rPr>
      </w:pPr>
    </w:p>
    <w:p w14:paraId="2F34DD71" w14:textId="77777777" w:rsidR="00591F9B" w:rsidRPr="003D3517" w:rsidRDefault="00591F9B" w:rsidP="00591F9B">
      <w:pPr>
        <w:spacing w:after="0"/>
        <w:ind w:left="6480"/>
        <w:jc w:val="right"/>
        <w:rPr>
          <w:rFonts w:ascii="Catamaran" w:hAnsi="Catamaran" w:cs="Catamaran"/>
          <w:b/>
          <w:noProof/>
        </w:rPr>
      </w:pPr>
    </w:p>
    <w:p w14:paraId="284512B2" w14:textId="77777777" w:rsidR="00591F9B" w:rsidRPr="003D3517" w:rsidRDefault="00591F9B" w:rsidP="00591F9B">
      <w:pPr>
        <w:spacing w:after="0"/>
        <w:ind w:firstLine="720"/>
        <w:jc w:val="right"/>
        <w:rPr>
          <w:rFonts w:ascii="Catamaran" w:hAnsi="Catamaran" w:cs="Catamaran"/>
          <w:b/>
          <w:i/>
        </w:rPr>
      </w:pPr>
    </w:p>
    <w:p w14:paraId="7CEB118C" w14:textId="033F66C5" w:rsidR="00591F9B" w:rsidRPr="003D3517" w:rsidRDefault="00591F9B" w:rsidP="00591F9B">
      <w:pPr>
        <w:spacing w:after="0"/>
        <w:ind w:firstLine="720"/>
        <w:jc w:val="right"/>
        <w:rPr>
          <w:rFonts w:ascii="Catamaran" w:hAnsi="Catamaran" w:cs="Catamaran"/>
          <w:b/>
        </w:rPr>
      </w:pPr>
      <w:r w:rsidRPr="003D3517">
        <w:rPr>
          <w:rFonts w:ascii="Catamaran" w:hAnsi="Catamaran" w:cs="Catamaran"/>
          <w:b/>
        </w:rPr>
        <w:t>Formular nr.10</w:t>
      </w:r>
    </w:p>
    <w:p w14:paraId="610D34B9" w14:textId="77777777" w:rsidR="00591F9B" w:rsidRPr="003D3517" w:rsidRDefault="00591F9B" w:rsidP="00591F9B">
      <w:pPr>
        <w:spacing w:after="0"/>
        <w:ind w:firstLine="720"/>
        <w:jc w:val="both"/>
        <w:rPr>
          <w:rFonts w:ascii="Catamaran" w:hAnsi="Catamaran" w:cs="Catamaran"/>
          <w:b/>
        </w:rPr>
      </w:pPr>
      <w:r w:rsidRPr="003D3517">
        <w:rPr>
          <w:rFonts w:ascii="Catamaran" w:hAnsi="Catamaran" w:cs="Catamaran"/>
          <w:b/>
          <w:bCs/>
        </w:rPr>
        <w:t xml:space="preserve">    </w:t>
      </w:r>
      <w:r w:rsidRPr="003D3517">
        <w:rPr>
          <w:rFonts w:ascii="Catamaran" w:hAnsi="Catamaran" w:cs="Catamaran"/>
          <w:b/>
        </w:rPr>
        <w:t>Operator economic</w:t>
      </w:r>
    </w:p>
    <w:p w14:paraId="52AC89A1" w14:textId="162A0CC7" w:rsidR="00591F9B" w:rsidRPr="003D3517" w:rsidRDefault="00591F9B" w:rsidP="00591F9B">
      <w:pPr>
        <w:spacing w:after="0"/>
        <w:ind w:firstLine="720"/>
        <w:jc w:val="both"/>
        <w:rPr>
          <w:rFonts w:ascii="Catamaran" w:hAnsi="Catamaran" w:cs="Catamaran"/>
          <w:b/>
        </w:rPr>
      </w:pPr>
      <w:r w:rsidRPr="003D3517">
        <w:rPr>
          <w:rFonts w:ascii="Catamaran" w:hAnsi="Catamaran" w:cs="Catamaran"/>
          <w:b/>
        </w:rPr>
        <w:t>…………………..</w:t>
      </w:r>
      <w:r w:rsidR="003D3517">
        <w:rPr>
          <w:rFonts w:ascii="Catamaran" w:hAnsi="Catamaran" w:cs="Catamaran"/>
          <w:b/>
        </w:rPr>
        <w:t>...............................................</w:t>
      </w:r>
    </w:p>
    <w:p w14:paraId="4028B8F5" w14:textId="77777777" w:rsidR="00591F9B" w:rsidRPr="003D3517" w:rsidRDefault="00591F9B" w:rsidP="00591F9B">
      <w:pPr>
        <w:spacing w:after="0"/>
        <w:ind w:firstLine="720"/>
        <w:jc w:val="both"/>
        <w:rPr>
          <w:rFonts w:ascii="Catamaran" w:hAnsi="Catamaran" w:cs="Catamaran"/>
          <w:b/>
        </w:rPr>
      </w:pPr>
      <w:r w:rsidRPr="003D3517">
        <w:rPr>
          <w:rFonts w:ascii="Catamaran" w:hAnsi="Catamaran" w:cs="Catamaran"/>
          <w:b/>
        </w:rPr>
        <w:t>(denumirea/numele)</w:t>
      </w:r>
    </w:p>
    <w:p w14:paraId="754C762D" w14:textId="1882E7E3" w:rsidR="00591F9B" w:rsidRPr="003D3517" w:rsidRDefault="00591F9B" w:rsidP="00591F9B">
      <w:pPr>
        <w:spacing w:after="0"/>
        <w:ind w:firstLine="720"/>
        <w:jc w:val="both"/>
        <w:rPr>
          <w:rFonts w:ascii="Catamaran" w:hAnsi="Catamaran" w:cs="Catamaran"/>
          <w:b/>
          <w:bCs/>
          <w:i/>
        </w:rPr>
      </w:pPr>
    </w:p>
    <w:p w14:paraId="7106A470" w14:textId="77777777" w:rsidR="00591F9B" w:rsidRPr="003D3517" w:rsidRDefault="00591F9B" w:rsidP="00591F9B">
      <w:pPr>
        <w:spacing w:after="0"/>
        <w:ind w:firstLine="720"/>
        <w:jc w:val="both"/>
        <w:rPr>
          <w:rFonts w:ascii="Catamaran" w:hAnsi="Catamaran" w:cs="Catamaran"/>
          <w:b/>
          <w:bCs/>
          <w:i/>
        </w:rPr>
      </w:pPr>
    </w:p>
    <w:p w14:paraId="115EA120" w14:textId="77777777" w:rsidR="00591F9B" w:rsidRPr="003D3517" w:rsidRDefault="00591F9B" w:rsidP="00591F9B">
      <w:pPr>
        <w:spacing w:after="0"/>
        <w:ind w:firstLine="720"/>
        <w:jc w:val="center"/>
        <w:rPr>
          <w:rFonts w:ascii="Catamaran" w:hAnsi="Catamaran" w:cs="Catamaran"/>
          <w:b/>
          <w:bCs/>
        </w:rPr>
      </w:pPr>
      <w:r w:rsidRPr="003D3517">
        <w:rPr>
          <w:rFonts w:ascii="Catamaran" w:hAnsi="Catamaran" w:cs="Catamaran"/>
          <w:b/>
          <w:bCs/>
        </w:rPr>
        <w:t>DECLARAŢIE PRIVIND RESPECTAREA OBLIGAŢIILOR</w:t>
      </w:r>
    </w:p>
    <w:p w14:paraId="7657F701" w14:textId="77777777" w:rsidR="00591F9B" w:rsidRPr="003D3517" w:rsidRDefault="00591F9B" w:rsidP="00591F9B">
      <w:pPr>
        <w:spacing w:after="0"/>
        <w:ind w:firstLine="720"/>
        <w:jc w:val="center"/>
        <w:rPr>
          <w:rFonts w:ascii="Catamaran" w:hAnsi="Catamaran" w:cs="Catamaran"/>
          <w:b/>
          <w:bCs/>
          <w:i/>
        </w:rPr>
      </w:pPr>
      <w:r w:rsidRPr="003D3517">
        <w:rPr>
          <w:rFonts w:ascii="Catamaran" w:hAnsi="Catamaran" w:cs="Catamaran"/>
          <w:b/>
          <w:bCs/>
        </w:rPr>
        <w:t>REFERITOARE LA CONDIŢIILE DE MUNCĂ ŞI DE PROTECŢIA MUNCII</w:t>
      </w:r>
    </w:p>
    <w:p w14:paraId="27ABCBEA" w14:textId="77777777" w:rsidR="00591F9B" w:rsidRPr="003D3517" w:rsidRDefault="00591F9B" w:rsidP="00591F9B">
      <w:pPr>
        <w:spacing w:after="0"/>
        <w:ind w:firstLine="720"/>
        <w:jc w:val="both"/>
        <w:rPr>
          <w:rFonts w:ascii="Catamaran" w:hAnsi="Catamaran" w:cs="Catamaran"/>
          <w:bCs/>
          <w:i/>
        </w:rPr>
      </w:pPr>
    </w:p>
    <w:p w14:paraId="04BA8EE0" w14:textId="77777777" w:rsidR="00591F9B" w:rsidRPr="003D3517" w:rsidRDefault="00591F9B" w:rsidP="00591F9B">
      <w:pPr>
        <w:spacing w:after="0"/>
        <w:ind w:firstLine="720"/>
        <w:jc w:val="both"/>
        <w:rPr>
          <w:rFonts w:ascii="Catamaran" w:hAnsi="Catamaran" w:cs="Catamaran"/>
          <w:i/>
        </w:rPr>
      </w:pPr>
    </w:p>
    <w:p w14:paraId="0407EA11" w14:textId="77777777" w:rsidR="00591F9B" w:rsidRPr="003D3517" w:rsidRDefault="00591F9B" w:rsidP="00591F9B">
      <w:pPr>
        <w:spacing w:after="0"/>
        <w:ind w:firstLine="720"/>
        <w:jc w:val="both"/>
        <w:rPr>
          <w:rFonts w:ascii="Catamaran" w:hAnsi="Catamaran" w:cs="Catamaran"/>
        </w:rPr>
      </w:pPr>
      <w:r w:rsidRPr="003D3517">
        <w:rPr>
          <w:rFonts w:ascii="Catamaran" w:hAnsi="Catamaran" w:cs="Catamaran"/>
          <w:i/>
        </w:rPr>
        <w:tab/>
      </w:r>
      <w:r w:rsidRPr="003D3517">
        <w:rPr>
          <w:rFonts w:ascii="Catamaran" w:hAnsi="Catamaran" w:cs="Catamaran"/>
        </w:rPr>
        <w:t xml:space="preserve">Subsemnatul, reprezentant împuternicit al ……………………………………….... (denumirea/numele </w:t>
      </w:r>
      <w:proofErr w:type="spellStart"/>
      <w:r w:rsidRPr="003D3517">
        <w:rPr>
          <w:rFonts w:ascii="Catamaran" w:hAnsi="Catamaran" w:cs="Catamaran"/>
        </w:rPr>
        <w:t>şi</w:t>
      </w:r>
      <w:proofErr w:type="spellEnd"/>
      <w:r w:rsidRPr="003D3517">
        <w:rPr>
          <w:rFonts w:ascii="Catamaran" w:hAnsi="Catamaran" w:cs="Catamaran"/>
        </w:rPr>
        <w:t xml:space="preserve"> sediul/adresa operatorului economic), declar pe propria răspundere, în conformitate cu art. 51 alin. 1 și 2 din Legea nr. 98/2016 privind achizițiile publice că, la elaborarea ofertei, s-a </w:t>
      </w:r>
      <w:proofErr w:type="spellStart"/>
      <w:r w:rsidRPr="003D3517">
        <w:rPr>
          <w:rFonts w:ascii="Catamaran" w:hAnsi="Catamaran" w:cs="Catamaran"/>
        </w:rPr>
        <w:t>ţinut</w:t>
      </w:r>
      <w:proofErr w:type="spellEnd"/>
      <w:r w:rsidRPr="003D3517">
        <w:rPr>
          <w:rFonts w:ascii="Catamaran" w:hAnsi="Catamaran" w:cs="Catamaran"/>
        </w:rPr>
        <w:t xml:space="preserve"> cont de </w:t>
      </w:r>
      <w:proofErr w:type="spellStart"/>
      <w:r w:rsidRPr="003D3517">
        <w:rPr>
          <w:rFonts w:ascii="Catamaran" w:hAnsi="Catamaran" w:cs="Catamaran"/>
        </w:rPr>
        <w:t>obligaţiile</w:t>
      </w:r>
      <w:proofErr w:type="spellEnd"/>
      <w:r w:rsidRPr="003D3517">
        <w:rPr>
          <w:rFonts w:ascii="Catamaran" w:hAnsi="Catamaran" w:cs="Catamaran"/>
        </w:rPr>
        <w:t xml:space="preserve"> referitoare la respectarea </w:t>
      </w:r>
      <w:proofErr w:type="spellStart"/>
      <w:r w:rsidRPr="003D3517">
        <w:rPr>
          <w:rFonts w:ascii="Catamaran" w:hAnsi="Catamaran" w:cs="Catamaran"/>
        </w:rPr>
        <w:t>condiţiilor</w:t>
      </w:r>
      <w:proofErr w:type="spellEnd"/>
      <w:r w:rsidRPr="003D3517">
        <w:rPr>
          <w:rFonts w:ascii="Catamaran" w:hAnsi="Catamaran" w:cs="Catamaran"/>
        </w:rPr>
        <w:t xml:space="preserve"> de muncă </w:t>
      </w:r>
      <w:proofErr w:type="spellStart"/>
      <w:r w:rsidRPr="003D3517">
        <w:rPr>
          <w:rFonts w:ascii="Catamaran" w:hAnsi="Catamaran" w:cs="Catamaran"/>
        </w:rPr>
        <w:t>şi</w:t>
      </w:r>
      <w:proofErr w:type="spellEnd"/>
      <w:r w:rsidRPr="003D3517">
        <w:rPr>
          <w:rFonts w:ascii="Catamaran" w:hAnsi="Catamaran" w:cs="Catamaran"/>
        </w:rPr>
        <w:t xml:space="preserve"> a normelor de </w:t>
      </w:r>
      <w:proofErr w:type="spellStart"/>
      <w:r w:rsidRPr="003D3517">
        <w:rPr>
          <w:rFonts w:ascii="Catamaran" w:hAnsi="Catamaran" w:cs="Catamaran"/>
        </w:rPr>
        <w:t>protecţia</w:t>
      </w:r>
      <w:proofErr w:type="spellEnd"/>
      <w:r w:rsidRPr="003D3517">
        <w:rPr>
          <w:rFonts w:ascii="Catamaran" w:hAnsi="Catamaran" w:cs="Catamaran"/>
        </w:rPr>
        <w:t xml:space="preserve"> muncii </w:t>
      </w:r>
      <w:proofErr w:type="spellStart"/>
      <w:r w:rsidRPr="003D3517">
        <w:rPr>
          <w:rFonts w:ascii="Catamaran" w:hAnsi="Catamaran" w:cs="Catamaran"/>
        </w:rPr>
        <w:t>şi</w:t>
      </w:r>
      <w:proofErr w:type="spellEnd"/>
      <w:r w:rsidRPr="003D3517">
        <w:rPr>
          <w:rFonts w:ascii="Catamaran" w:hAnsi="Catamaran" w:cs="Catamaran"/>
        </w:rPr>
        <w:t xml:space="preserve"> PSI ce se impun a fi respectate în </w:t>
      </w:r>
      <w:proofErr w:type="spellStart"/>
      <w:r w:rsidRPr="003D3517">
        <w:rPr>
          <w:rFonts w:ascii="Catamaran" w:hAnsi="Catamaran" w:cs="Catamaran"/>
        </w:rPr>
        <w:t>execuţia</w:t>
      </w:r>
      <w:proofErr w:type="spellEnd"/>
      <w:r w:rsidRPr="003D3517">
        <w:rPr>
          <w:rFonts w:ascii="Catamaran" w:hAnsi="Catamaran" w:cs="Catamaran"/>
        </w:rPr>
        <w:t xml:space="preserve"> lucrărilor.</w:t>
      </w:r>
    </w:p>
    <w:p w14:paraId="3EAB349D" w14:textId="77777777" w:rsidR="00591F9B" w:rsidRPr="003D3517" w:rsidRDefault="00591F9B" w:rsidP="00591F9B">
      <w:pPr>
        <w:spacing w:after="0"/>
        <w:ind w:firstLine="720"/>
        <w:jc w:val="both"/>
        <w:rPr>
          <w:rFonts w:ascii="Catamaran" w:hAnsi="Catamaran" w:cs="Catamaran"/>
        </w:rPr>
      </w:pPr>
    </w:p>
    <w:p w14:paraId="490E4BD8" w14:textId="77777777" w:rsidR="00591F9B" w:rsidRPr="003D3517" w:rsidRDefault="00591F9B" w:rsidP="00591F9B">
      <w:pPr>
        <w:spacing w:after="0"/>
        <w:ind w:firstLine="720"/>
        <w:jc w:val="both"/>
        <w:rPr>
          <w:rFonts w:ascii="Catamaran" w:hAnsi="Catamaran" w:cs="Catamaran"/>
        </w:rPr>
      </w:pPr>
      <w:r w:rsidRPr="003D3517">
        <w:rPr>
          <w:rFonts w:ascii="Catamaran" w:hAnsi="Catamaran" w:cs="Catamaran"/>
        </w:rPr>
        <w:t xml:space="preserve">Subsemnatul  declar că ne angajăm </w:t>
      </w:r>
      <w:proofErr w:type="spellStart"/>
      <w:r w:rsidRPr="003D3517">
        <w:rPr>
          <w:rFonts w:ascii="Catamaran" w:hAnsi="Catamaran" w:cs="Catamaran"/>
        </w:rPr>
        <w:t>faţă</w:t>
      </w:r>
      <w:proofErr w:type="spellEnd"/>
      <w:r w:rsidRPr="003D3517">
        <w:rPr>
          <w:rFonts w:ascii="Catamaran" w:hAnsi="Catamaran" w:cs="Catamaran"/>
        </w:rPr>
        <w:t xml:space="preserve"> de autoritatea contractantă că, pe tot parcursul prestării serviciilor,  vor fi respectate normele de </w:t>
      </w:r>
      <w:proofErr w:type="spellStart"/>
      <w:r w:rsidRPr="003D3517">
        <w:rPr>
          <w:rFonts w:ascii="Catamaran" w:hAnsi="Catamaran" w:cs="Catamaran"/>
        </w:rPr>
        <w:t>protecţia</w:t>
      </w:r>
      <w:proofErr w:type="spellEnd"/>
      <w:r w:rsidRPr="003D3517">
        <w:rPr>
          <w:rFonts w:ascii="Catamaran" w:hAnsi="Catamaran" w:cs="Catamaran"/>
        </w:rPr>
        <w:t xml:space="preserve"> muncii </w:t>
      </w:r>
      <w:proofErr w:type="spellStart"/>
      <w:r w:rsidRPr="003D3517">
        <w:rPr>
          <w:rFonts w:ascii="Catamaran" w:hAnsi="Catamaran" w:cs="Catamaran"/>
        </w:rPr>
        <w:t>şi</w:t>
      </w:r>
      <w:proofErr w:type="spellEnd"/>
      <w:r w:rsidRPr="003D3517">
        <w:rPr>
          <w:rFonts w:ascii="Catamaran" w:hAnsi="Catamaran" w:cs="Catamaran"/>
        </w:rPr>
        <w:t xml:space="preserve"> PSI în vigoare.</w:t>
      </w:r>
    </w:p>
    <w:p w14:paraId="44806B05" w14:textId="77777777" w:rsidR="00591F9B" w:rsidRPr="003D3517" w:rsidRDefault="00591F9B" w:rsidP="00591F9B">
      <w:pPr>
        <w:spacing w:after="0"/>
        <w:ind w:firstLine="720"/>
        <w:jc w:val="both"/>
        <w:rPr>
          <w:rFonts w:ascii="Catamaran" w:hAnsi="Catamaran" w:cs="Catamaran"/>
        </w:rPr>
      </w:pPr>
    </w:p>
    <w:p w14:paraId="0D967895" w14:textId="77777777" w:rsidR="00591F9B" w:rsidRPr="003D3517" w:rsidRDefault="00591F9B" w:rsidP="00591F9B">
      <w:pPr>
        <w:spacing w:after="0"/>
        <w:ind w:firstLine="720"/>
        <w:jc w:val="both"/>
        <w:rPr>
          <w:rFonts w:ascii="Catamaran" w:hAnsi="Catamaran" w:cs="Catamaran"/>
        </w:rPr>
      </w:pPr>
      <w:r w:rsidRPr="003D3517">
        <w:rPr>
          <w:rFonts w:ascii="Catamaran" w:hAnsi="Catamaran" w:cs="Catamaran"/>
        </w:rPr>
        <w:tab/>
        <w:t xml:space="preserve">Subsemnatul  declar că </w:t>
      </w:r>
      <w:proofErr w:type="spellStart"/>
      <w:r w:rsidRPr="003D3517">
        <w:rPr>
          <w:rFonts w:ascii="Catamaran" w:hAnsi="Catamaran" w:cs="Catamaran"/>
        </w:rPr>
        <w:t>informaţiile</w:t>
      </w:r>
      <w:proofErr w:type="spellEnd"/>
      <w:r w:rsidRPr="003D3517">
        <w:rPr>
          <w:rFonts w:ascii="Catamaran" w:hAnsi="Catamaran" w:cs="Catamaran"/>
        </w:rPr>
        <w:t xml:space="preserve"> furnizate sunt complete </w:t>
      </w:r>
      <w:proofErr w:type="spellStart"/>
      <w:r w:rsidRPr="003D3517">
        <w:rPr>
          <w:rFonts w:ascii="Catamaran" w:hAnsi="Catamaran" w:cs="Catamaran"/>
        </w:rPr>
        <w:t>şi</w:t>
      </w:r>
      <w:proofErr w:type="spellEnd"/>
      <w:r w:rsidRPr="003D3517">
        <w:rPr>
          <w:rFonts w:ascii="Catamaran" w:hAnsi="Catamaran" w:cs="Catamaran"/>
        </w:rPr>
        <w:t xml:space="preserve"> corecte în fiecare detaliu </w:t>
      </w:r>
      <w:proofErr w:type="spellStart"/>
      <w:r w:rsidRPr="003D3517">
        <w:rPr>
          <w:rFonts w:ascii="Catamaran" w:hAnsi="Catamaran" w:cs="Catamaran"/>
        </w:rPr>
        <w:t>şi</w:t>
      </w:r>
      <w:proofErr w:type="spellEnd"/>
      <w:r w:rsidRPr="003D3517">
        <w:rPr>
          <w:rFonts w:ascii="Catamaran" w:hAnsi="Catamaran" w:cs="Catamaran"/>
        </w:rPr>
        <w:t xml:space="preserve"> </w:t>
      </w:r>
      <w:proofErr w:type="spellStart"/>
      <w:r w:rsidRPr="003D3517">
        <w:rPr>
          <w:rFonts w:ascii="Catamaran" w:hAnsi="Catamaran" w:cs="Catamaran"/>
        </w:rPr>
        <w:t>înteleg</w:t>
      </w:r>
      <w:proofErr w:type="spellEnd"/>
      <w:r w:rsidRPr="003D3517">
        <w:rPr>
          <w:rFonts w:ascii="Catamaran" w:hAnsi="Catamaran" w:cs="Catamaran"/>
        </w:rPr>
        <w:t xml:space="preserve"> că autoritatea contractantă are dreptul de a solicita, în scopul verificării </w:t>
      </w:r>
      <w:proofErr w:type="spellStart"/>
      <w:r w:rsidRPr="003D3517">
        <w:rPr>
          <w:rFonts w:ascii="Catamaran" w:hAnsi="Catamaran" w:cs="Catamaran"/>
        </w:rPr>
        <w:t>şi</w:t>
      </w:r>
      <w:proofErr w:type="spellEnd"/>
      <w:r w:rsidRPr="003D3517">
        <w:rPr>
          <w:rFonts w:ascii="Catamaran" w:hAnsi="Catamaran" w:cs="Catamaran"/>
        </w:rPr>
        <w:t xml:space="preserve"> confirmării </w:t>
      </w:r>
      <w:proofErr w:type="spellStart"/>
      <w:r w:rsidRPr="003D3517">
        <w:rPr>
          <w:rFonts w:ascii="Catamaran" w:hAnsi="Catamaran" w:cs="Catamaran"/>
        </w:rPr>
        <w:t>declaraţiilor</w:t>
      </w:r>
      <w:proofErr w:type="spellEnd"/>
      <w:r w:rsidRPr="003D3517">
        <w:rPr>
          <w:rFonts w:ascii="Catamaran" w:hAnsi="Catamaran" w:cs="Catamaran"/>
        </w:rPr>
        <w:t xml:space="preserve"> orice documente doveditoare de care dispunem.</w:t>
      </w:r>
    </w:p>
    <w:p w14:paraId="5EA5AF0F" w14:textId="77777777" w:rsidR="00591F9B" w:rsidRPr="003D3517" w:rsidRDefault="00591F9B" w:rsidP="00591F9B">
      <w:pPr>
        <w:spacing w:after="0"/>
        <w:ind w:firstLine="720"/>
        <w:jc w:val="both"/>
        <w:rPr>
          <w:rFonts w:ascii="Catamaran" w:hAnsi="Catamaran" w:cs="Catamaran"/>
        </w:rPr>
      </w:pPr>
    </w:p>
    <w:p w14:paraId="620BF39C" w14:textId="77777777" w:rsidR="00591F9B" w:rsidRPr="003D3517" w:rsidRDefault="00591F9B" w:rsidP="00591F9B">
      <w:pPr>
        <w:spacing w:after="0"/>
        <w:ind w:firstLine="720"/>
        <w:jc w:val="both"/>
        <w:rPr>
          <w:rFonts w:ascii="Catamaran" w:hAnsi="Catamaran" w:cs="Catamaran"/>
        </w:rPr>
      </w:pPr>
    </w:p>
    <w:p w14:paraId="609CB6D5" w14:textId="1539B61B" w:rsidR="00591F9B" w:rsidRPr="003D3517" w:rsidRDefault="00591F9B" w:rsidP="00591F9B">
      <w:pPr>
        <w:spacing w:after="0"/>
        <w:ind w:firstLine="720"/>
        <w:jc w:val="both"/>
        <w:rPr>
          <w:rFonts w:ascii="Catamaran" w:hAnsi="Catamaran" w:cs="Catamaran"/>
        </w:rPr>
      </w:pPr>
      <w:r w:rsidRPr="003D3517">
        <w:rPr>
          <w:rFonts w:ascii="Catamaran" w:hAnsi="Catamaran" w:cs="Catamaran"/>
        </w:rPr>
        <w:tab/>
      </w:r>
    </w:p>
    <w:p w14:paraId="771EE6E3" w14:textId="77777777" w:rsidR="00591F9B" w:rsidRPr="003D3517" w:rsidRDefault="00591F9B" w:rsidP="00591F9B">
      <w:pPr>
        <w:spacing w:after="0"/>
        <w:ind w:firstLine="720"/>
        <w:jc w:val="both"/>
        <w:rPr>
          <w:rFonts w:ascii="Catamaran" w:hAnsi="Catamaran" w:cs="Catamaran"/>
          <w:lang w:val="en-US"/>
        </w:rPr>
      </w:pPr>
      <w:r w:rsidRPr="003D3517">
        <w:rPr>
          <w:rFonts w:ascii="Catamaran" w:hAnsi="Catamaran" w:cs="Catamaran"/>
          <w:lang w:val="en-US"/>
        </w:rPr>
        <w:t xml:space="preserve">Data </w:t>
      </w:r>
      <w:proofErr w:type="spellStart"/>
      <w:r w:rsidRPr="003D3517">
        <w:rPr>
          <w:rFonts w:ascii="Catamaran" w:hAnsi="Catamaran" w:cs="Catamaran"/>
          <w:lang w:val="en-US"/>
        </w:rPr>
        <w:t>completării</w:t>
      </w:r>
      <w:proofErr w:type="spellEnd"/>
      <w:r w:rsidRPr="003D3517">
        <w:rPr>
          <w:rFonts w:ascii="Catamaran" w:hAnsi="Catamaran" w:cs="Catamaran"/>
          <w:lang w:val="en-US"/>
        </w:rPr>
        <w:t>: …………………</w:t>
      </w:r>
    </w:p>
    <w:p w14:paraId="778C86AD" w14:textId="77777777" w:rsidR="00591F9B" w:rsidRPr="003D3517" w:rsidRDefault="00591F9B" w:rsidP="00591F9B">
      <w:pPr>
        <w:spacing w:after="0"/>
        <w:ind w:firstLine="720"/>
        <w:jc w:val="both"/>
        <w:rPr>
          <w:rFonts w:ascii="Catamaran" w:hAnsi="Catamaran" w:cs="Catamaran"/>
          <w:lang w:val="en-US"/>
        </w:rPr>
      </w:pPr>
    </w:p>
    <w:p w14:paraId="6517908F" w14:textId="77777777" w:rsidR="00591F9B" w:rsidRPr="003D3517" w:rsidRDefault="00591F9B" w:rsidP="00591F9B">
      <w:pPr>
        <w:spacing w:after="0"/>
        <w:ind w:firstLine="720"/>
        <w:jc w:val="both"/>
        <w:rPr>
          <w:rFonts w:ascii="Catamaran" w:hAnsi="Catamaran" w:cs="Catamaran"/>
        </w:rPr>
      </w:pPr>
      <w:r w:rsidRPr="003D3517">
        <w:rPr>
          <w:rFonts w:ascii="Catamaran" w:hAnsi="Catamaran" w:cs="Catamaran"/>
          <w:lang w:val="en-US"/>
        </w:rPr>
        <w:t>Operator economic,</w:t>
      </w:r>
    </w:p>
    <w:p w14:paraId="5411A593" w14:textId="77777777" w:rsidR="00591F9B" w:rsidRPr="003D3517" w:rsidRDefault="00591F9B" w:rsidP="00591F9B">
      <w:pPr>
        <w:spacing w:after="0"/>
        <w:ind w:firstLine="720"/>
        <w:jc w:val="both"/>
        <w:rPr>
          <w:rFonts w:ascii="Catamaran" w:hAnsi="Catamaran" w:cs="Catamaran"/>
        </w:rPr>
      </w:pPr>
      <w:r w:rsidRPr="003D3517">
        <w:rPr>
          <w:rFonts w:ascii="Catamaran" w:hAnsi="Catamaran" w:cs="Catamaran"/>
        </w:rPr>
        <w:t>...............................</w:t>
      </w:r>
    </w:p>
    <w:p w14:paraId="4409DA42" w14:textId="77777777" w:rsidR="00591F9B" w:rsidRPr="003D3517" w:rsidRDefault="00591F9B" w:rsidP="00591F9B">
      <w:pPr>
        <w:spacing w:after="0"/>
        <w:ind w:firstLine="720"/>
        <w:jc w:val="both"/>
        <w:rPr>
          <w:rFonts w:ascii="Catamaran" w:hAnsi="Catamaran" w:cs="Catamaran"/>
        </w:rPr>
      </w:pPr>
    </w:p>
    <w:p w14:paraId="4906F85B" w14:textId="77777777" w:rsidR="00591F9B" w:rsidRPr="003D3517" w:rsidRDefault="00591F9B" w:rsidP="00591F9B">
      <w:pPr>
        <w:spacing w:after="0"/>
        <w:ind w:firstLine="720"/>
        <w:jc w:val="both"/>
        <w:rPr>
          <w:rFonts w:ascii="Catamaran" w:hAnsi="Catamaran" w:cs="Catamaran"/>
        </w:rPr>
      </w:pPr>
      <w:r w:rsidRPr="003D3517">
        <w:rPr>
          <w:rFonts w:ascii="Catamaran" w:hAnsi="Catamaran" w:cs="Catamaran"/>
        </w:rPr>
        <w:t xml:space="preserve">(semnătură autorizată) </w:t>
      </w:r>
    </w:p>
    <w:p w14:paraId="2B72A7DB" w14:textId="77777777" w:rsidR="00591F9B" w:rsidRPr="003D3517" w:rsidRDefault="00591F9B" w:rsidP="00591F9B">
      <w:pPr>
        <w:spacing w:after="0"/>
        <w:ind w:firstLine="720"/>
        <w:jc w:val="both"/>
        <w:rPr>
          <w:rFonts w:ascii="Catamaran" w:hAnsi="Catamaran" w:cs="Catamaran"/>
          <w:b/>
          <w:lang w:val="it-IT"/>
        </w:rPr>
      </w:pPr>
    </w:p>
    <w:p w14:paraId="689E4C81" w14:textId="77777777" w:rsidR="00591F9B" w:rsidRPr="003D3517" w:rsidRDefault="00591F9B" w:rsidP="00591F9B">
      <w:pPr>
        <w:spacing w:after="0"/>
        <w:ind w:firstLine="720"/>
        <w:jc w:val="both"/>
        <w:rPr>
          <w:rFonts w:ascii="Catamaran" w:hAnsi="Catamaran" w:cs="Catamaran"/>
          <w:b/>
          <w:i/>
          <w:lang w:val="it-IT"/>
        </w:rPr>
      </w:pPr>
    </w:p>
    <w:p w14:paraId="52F05868" w14:textId="77777777" w:rsidR="00591F9B" w:rsidRPr="003D3517" w:rsidRDefault="00591F9B" w:rsidP="00FB0434">
      <w:pPr>
        <w:rPr>
          <w:rFonts w:ascii="Catamaran" w:hAnsi="Catamaran" w:cs="Catamaran"/>
        </w:rPr>
      </w:pPr>
    </w:p>
    <w:sectPr w:rsidR="00591F9B" w:rsidRPr="003D3517" w:rsidSect="00BD561E">
      <w:footerReference w:type="even" r:id="rId8"/>
      <w:footerReference w:type="default" r:id="rId9"/>
      <w:pgSz w:w="12240" w:h="15840"/>
      <w:pgMar w:top="425" w:right="567" w:bottom="4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C4D6" w14:textId="77777777" w:rsidR="00A550A9" w:rsidRDefault="00A550A9" w:rsidP="00CE62D6">
      <w:pPr>
        <w:spacing w:after="0" w:line="240" w:lineRule="auto"/>
      </w:pPr>
      <w:r>
        <w:separator/>
      </w:r>
    </w:p>
  </w:endnote>
  <w:endnote w:type="continuationSeparator" w:id="0">
    <w:p w14:paraId="0C207326" w14:textId="77777777" w:rsidR="00A550A9" w:rsidRDefault="00A550A9" w:rsidP="00CE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tamaran">
    <w:altName w:val="Vijaya"/>
    <w:panose1 w:val="00000000000000000000"/>
    <w:charset w:val="EE"/>
    <w:family w:val="auto"/>
    <w:pitch w:val="variable"/>
    <w:sig w:usb0="801000AF" w:usb1="5000204B"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25A6" w14:textId="77777777" w:rsidR="0081467E" w:rsidRDefault="005B35B8" w:rsidP="00A376DB">
    <w:pPr>
      <w:pStyle w:val="Footer"/>
      <w:framePr w:wrap="around" w:vAnchor="text" w:hAnchor="margin" w:xAlign="right" w:y="1"/>
      <w:rPr>
        <w:rStyle w:val="PageNumber"/>
      </w:rPr>
    </w:pPr>
    <w:r>
      <w:rPr>
        <w:rStyle w:val="PageNumber"/>
      </w:rPr>
      <w:fldChar w:fldCharType="begin"/>
    </w:r>
    <w:r w:rsidR="0081467E">
      <w:rPr>
        <w:rStyle w:val="PageNumber"/>
      </w:rPr>
      <w:instrText xml:space="preserve">PAGE  </w:instrText>
    </w:r>
    <w:r>
      <w:rPr>
        <w:rStyle w:val="PageNumber"/>
      </w:rPr>
      <w:fldChar w:fldCharType="separate"/>
    </w:r>
    <w:r w:rsidR="0033252A">
      <w:rPr>
        <w:rStyle w:val="PageNumber"/>
        <w:noProof/>
      </w:rPr>
      <w:t>16</w:t>
    </w:r>
    <w:r>
      <w:rPr>
        <w:rStyle w:val="PageNumber"/>
      </w:rPr>
      <w:fldChar w:fldCharType="end"/>
    </w:r>
  </w:p>
  <w:p w14:paraId="25AC593A" w14:textId="77777777" w:rsidR="0081467E" w:rsidRDefault="0081467E" w:rsidP="00A3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E06C" w14:textId="77777777" w:rsidR="0081467E" w:rsidRDefault="005B35B8" w:rsidP="00A376DB">
    <w:pPr>
      <w:pStyle w:val="Footer"/>
      <w:framePr w:wrap="around" w:vAnchor="text" w:hAnchor="margin" w:xAlign="right" w:y="1"/>
      <w:rPr>
        <w:rStyle w:val="PageNumber"/>
      </w:rPr>
    </w:pPr>
    <w:r>
      <w:rPr>
        <w:rStyle w:val="PageNumber"/>
      </w:rPr>
      <w:fldChar w:fldCharType="begin"/>
    </w:r>
    <w:r w:rsidR="0081467E">
      <w:rPr>
        <w:rStyle w:val="PageNumber"/>
      </w:rPr>
      <w:instrText xml:space="preserve">PAGE  </w:instrText>
    </w:r>
    <w:r>
      <w:rPr>
        <w:rStyle w:val="PageNumber"/>
      </w:rPr>
      <w:fldChar w:fldCharType="separate"/>
    </w:r>
    <w:r w:rsidR="007615C8">
      <w:rPr>
        <w:rStyle w:val="PageNumber"/>
        <w:noProof/>
      </w:rPr>
      <w:t>18</w:t>
    </w:r>
    <w:r>
      <w:rPr>
        <w:rStyle w:val="PageNumber"/>
      </w:rPr>
      <w:fldChar w:fldCharType="end"/>
    </w:r>
  </w:p>
  <w:p w14:paraId="289F7BCF" w14:textId="77777777" w:rsidR="0081467E" w:rsidRDefault="0081467E" w:rsidP="00A37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5064" w14:textId="77777777" w:rsidR="00A550A9" w:rsidRDefault="00A550A9" w:rsidP="00CE62D6">
      <w:pPr>
        <w:spacing w:after="0" w:line="240" w:lineRule="auto"/>
      </w:pPr>
      <w:r>
        <w:separator/>
      </w:r>
    </w:p>
  </w:footnote>
  <w:footnote w:type="continuationSeparator" w:id="0">
    <w:p w14:paraId="4F65ACE9" w14:textId="77777777" w:rsidR="00A550A9" w:rsidRDefault="00A550A9" w:rsidP="00CE6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068FDC"/>
    <w:lvl w:ilvl="0">
      <w:numFmt w:val="decimal"/>
      <w:lvlText w:val="*"/>
      <w:lvlJc w:val="left"/>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upperLetter"/>
      <w:lvlText w:val="%2."/>
      <w:lvlJc w:val="left"/>
      <w:pPr>
        <w:tabs>
          <w:tab w:val="num" w:pos="0"/>
        </w:tabs>
        <w:ind w:left="494" w:hanging="247"/>
      </w:pPr>
      <w:rPr>
        <w:rFonts w:ascii="Courier New" w:hAnsi="Courier New" w:cs="Courier New"/>
      </w:rPr>
    </w:lvl>
    <w:lvl w:ilvl="2">
      <w:start w:val="1"/>
      <w:numFmt w:val="decimal"/>
      <w:lvlText w:val="%3."/>
      <w:lvlJc w:val="left"/>
      <w:pPr>
        <w:tabs>
          <w:tab w:val="num" w:pos="0"/>
        </w:tabs>
        <w:ind w:left="741" w:hanging="247"/>
      </w:pPr>
      <w:rPr>
        <w:rFonts w:ascii="Courier New" w:hAnsi="Courier New" w:cs="Courier New"/>
      </w:rPr>
    </w:lvl>
    <w:lvl w:ilvl="3">
      <w:start w:val="1"/>
      <w:numFmt w:val="lowerLetter"/>
      <w:lvlText w:val="%4."/>
      <w:lvlJc w:val="left"/>
      <w:pPr>
        <w:tabs>
          <w:tab w:val="num" w:pos="0"/>
        </w:tabs>
        <w:ind w:left="988" w:hanging="247"/>
      </w:pPr>
      <w:rPr>
        <w:rFonts w:ascii="Courier New" w:hAnsi="Courier New" w:cs="Courier New"/>
      </w:rPr>
    </w:lvl>
    <w:lvl w:ilvl="4">
      <w:start w:val="1"/>
      <w:numFmt w:val="lowerRoman"/>
      <w:lvlText w:val="%5."/>
      <w:lvlJc w:val="left"/>
      <w:pPr>
        <w:tabs>
          <w:tab w:val="num" w:pos="0"/>
        </w:tabs>
        <w:ind w:left="1235" w:hanging="247"/>
      </w:pPr>
      <w:rPr>
        <w:rFonts w:ascii="Courier New" w:hAnsi="Courier New" w:cs="Courier New"/>
      </w:rPr>
    </w:lvl>
    <w:lvl w:ilvl="5">
      <w:start w:val="1"/>
      <w:numFmt w:val="decimal"/>
      <w:lvlText w:val="%6)"/>
      <w:lvlJc w:val="left"/>
      <w:pPr>
        <w:tabs>
          <w:tab w:val="num" w:pos="0"/>
        </w:tabs>
        <w:ind w:left="1482" w:hanging="247"/>
      </w:pPr>
      <w:rPr>
        <w:rFonts w:ascii="Courier New" w:hAnsi="Courier New" w:cs="Courier New"/>
      </w:rPr>
    </w:lvl>
    <w:lvl w:ilvl="6">
      <w:start w:val="1"/>
      <w:numFmt w:val="lowerLetter"/>
      <w:lvlText w:val="%7)"/>
      <w:lvlJc w:val="left"/>
      <w:pPr>
        <w:tabs>
          <w:tab w:val="num" w:pos="0"/>
        </w:tabs>
        <w:ind w:left="1729" w:hanging="247"/>
      </w:pPr>
      <w:rPr>
        <w:rFonts w:ascii="Courier New" w:hAnsi="Courier New" w:cs="Courier New"/>
      </w:rPr>
    </w:lvl>
    <w:lvl w:ilvl="7">
      <w:start w:val="1"/>
      <w:numFmt w:val="lowerRoman"/>
      <w:lvlText w:val="%8)"/>
      <w:lvlJc w:val="left"/>
      <w:pPr>
        <w:tabs>
          <w:tab w:val="num" w:pos="0"/>
        </w:tabs>
        <w:ind w:left="1976" w:hanging="247"/>
      </w:pPr>
      <w:rPr>
        <w:rFonts w:ascii="Courier New" w:hAnsi="Courier New" w:cs="Courier New"/>
      </w:rPr>
    </w:lvl>
    <w:lvl w:ilvl="8">
      <w:start w:val="1"/>
      <w:numFmt w:val="decimal"/>
      <w:lvlText w:val="(%9)"/>
      <w:lvlJc w:val="left"/>
      <w:pPr>
        <w:tabs>
          <w:tab w:val="num" w:pos="0"/>
        </w:tabs>
        <w:ind w:left="2223" w:hanging="247"/>
      </w:pPr>
      <w:rPr>
        <w:rFonts w:ascii="Courier New" w:hAnsi="Courier New" w:cs="Courier New"/>
      </w:rPr>
    </w:lvl>
  </w:abstractNum>
  <w:abstractNum w:abstractNumId="3"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4" w15:restartNumberingAfterBreak="0">
    <w:nsid w:val="0599722A"/>
    <w:multiLevelType w:val="multilevel"/>
    <w:tmpl w:val="2C32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84B79"/>
    <w:multiLevelType w:val="multilevel"/>
    <w:tmpl w:val="3892C3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5D159A"/>
    <w:multiLevelType w:val="hybridMultilevel"/>
    <w:tmpl w:val="E7BA4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C72B4"/>
    <w:multiLevelType w:val="hybridMultilevel"/>
    <w:tmpl w:val="4600D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70F08"/>
    <w:multiLevelType w:val="hybridMultilevel"/>
    <w:tmpl w:val="E9A058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5BA2F0F"/>
    <w:multiLevelType w:val="hybridMultilevel"/>
    <w:tmpl w:val="EB582702"/>
    <w:lvl w:ilvl="0" w:tplc="BF14DDD6">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6F665E4"/>
    <w:multiLevelType w:val="hybridMultilevel"/>
    <w:tmpl w:val="D0D034B4"/>
    <w:lvl w:ilvl="0" w:tplc="0AFA8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2D7C26"/>
    <w:multiLevelType w:val="hybridMultilevel"/>
    <w:tmpl w:val="6E820DB6"/>
    <w:lvl w:ilvl="0" w:tplc="0418000F">
      <w:start w:val="1"/>
      <w:numFmt w:val="decimal"/>
      <w:lvlText w:val="%1."/>
      <w:lvlJc w:val="left"/>
      <w:pPr>
        <w:tabs>
          <w:tab w:val="num" w:pos="720"/>
        </w:tabs>
        <w:ind w:left="720" w:hanging="360"/>
      </w:pPr>
    </w:lvl>
    <w:lvl w:ilvl="1" w:tplc="D3F287C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29845723"/>
    <w:multiLevelType w:val="hybridMultilevel"/>
    <w:tmpl w:val="DB723938"/>
    <w:lvl w:ilvl="0" w:tplc="AD0AEB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A886DEB"/>
    <w:multiLevelType w:val="hybridMultilevel"/>
    <w:tmpl w:val="A54A7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FA08A6"/>
    <w:multiLevelType w:val="hybridMultilevel"/>
    <w:tmpl w:val="98F21944"/>
    <w:lvl w:ilvl="0" w:tplc="1E982742">
      <w:start w:val="2"/>
      <w:numFmt w:val="bullet"/>
      <w:lvlText w:val="-"/>
      <w:lvlJc w:val="left"/>
      <w:pPr>
        <w:tabs>
          <w:tab w:val="num" w:pos="420"/>
        </w:tabs>
        <w:ind w:left="420" w:hanging="360"/>
      </w:pPr>
      <w:rPr>
        <w:rFonts w:ascii="Times New Roman" w:eastAsia="Times New Roman" w:hAnsi="Times New Roman" w:cs="Times New Roman"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49834F7"/>
    <w:multiLevelType w:val="multilevel"/>
    <w:tmpl w:val="4934A0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D278F0"/>
    <w:multiLevelType w:val="hybridMultilevel"/>
    <w:tmpl w:val="7FEE2C02"/>
    <w:lvl w:ilvl="0" w:tplc="5DA0612A">
      <w:start w:val="1"/>
      <w:numFmt w:val="upperRoman"/>
      <w:lvlText w:val="%1."/>
      <w:lvlJc w:val="left"/>
      <w:pPr>
        <w:ind w:left="720" w:hanging="720"/>
      </w:pPr>
      <w:rPr>
        <w:rFonts w:cs="Times New Roman" w:hint="default"/>
        <w:b/>
        <w:i/>
      </w:rPr>
    </w:lvl>
    <w:lvl w:ilvl="1" w:tplc="BE962F7A">
      <w:start w:val="1"/>
      <w:numFmt w:val="lowerLetter"/>
      <w:lvlText w:val="%2)"/>
      <w:lvlJc w:val="left"/>
      <w:pPr>
        <w:ind w:left="1080" w:hanging="360"/>
      </w:pPr>
      <w:rPr>
        <w:rFonts w:cs="Times New Roman"/>
        <w:b/>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9" w15:restartNumberingAfterBreak="0">
    <w:nsid w:val="4DA15452"/>
    <w:multiLevelType w:val="hybridMultilevel"/>
    <w:tmpl w:val="95C2E0AA"/>
    <w:lvl w:ilvl="0" w:tplc="73F4EEBE">
      <w:start w:val="1"/>
      <w:numFmt w:val="decimal"/>
      <w:lvlText w:val="%1."/>
      <w:lvlJc w:val="left"/>
      <w:pPr>
        <w:ind w:left="720" w:hanging="360"/>
      </w:pPr>
      <w:rPr>
        <w:rFonts w:ascii="Catamaran" w:eastAsia="Times New Roman" w:hAnsi="Catamaran" w:cs="Catamaran" w:hint="default"/>
        <w:b/>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93D99"/>
    <w:multiLevelType w:val="hybridMultilevel"/>
    <w:tmpl w:val="949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91DF9"/>
    <w:multiLevelType w:val="hybridMultilevel"/>
    <w:tmpl w:val="10C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94495"/>
    <w:multiLevelType w:val="singleLevel"/>
    <w:tmpl w:val="76E47AC6"/>
    <w:lvl w:ilvl="0">
      <w:start w:val="1"/>
      <w:numFmt w:val="decimal"/>
      <w:lvlText w:val="%1."/>
      <w:lvlJc w:val="left"/>
      <w:pPr>
        <w:tabs>
          <w:tab w:val="num" w:pos="1065"/>
        </w:tabs>
        <w:ind w:left="1065" w:hanging="360"/>
      </w:pPr>
      <w:rPr>
        <w:rFonts w:hint="default"/>
      </w:rPr>
    </w:lvl>
  </w:abstractNum>
  <w:abstractNum w:abstractNumId="24" w15:restartNumberingAfterBreak="0">
    <w:nsid w:val="5CD65213"/>
    <w:multiLevelType w:val="hybridMultilevel"/>
    <w:tmpl w:val="1FD21C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26" w15:restartNumberingAfterBreak="0">
    <w:nsid w:val="61177B4A"/>
    <w:multiLevelType w:val="hybridMultilevel"/>
    <w:tmpl w:val="E98424F4"/>
    <w:lvl w:ilvl="0" w:tplc="72A6D7EA">
      <w:start w:val="1"/>
      <w:numFmt w:val="decimal"/>
      <w:lvlText w:val="%1)"/>
      <w:lvlJc w:val="left"/>
      <w:pPr>
        <w:ind w:left="1593" w:hanging="88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65890D7C"/>
    <w:multiLevelType w:val="hybridMultilevel"/>
    <w:tmpl w:val="36B2A7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7F144C6"/>
    <w:multiLevelType w:val="hybridMultilevel"/>
    <w:tmpl w:val="3D509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7A487D"/>
    <w:multiLevelType w:val="hybridMultilevel"/>
    <w:tmpl w:val="2EEC5D16"/>
    <w:lvl w:ilvl="0" w:tplc="7B864AEC">
      <w:start w:val="3"/>
      <w:numFmt w:val="bullet"/>
      <w:lvlText w:val="-"/>
      <w:lvlJc w:val="left"/>
      <w:pPr>
        <w:ind w:left="720" w:hanging="360"/>
      </w:pPr>
      <w:rPr>
        <w:rFonts w:ascii="Georgia" w:eastAsia="Times New Roman" w:hAnsi="Georg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AD301B"/>
    <w:multiLevelType w:val="hybridMultilevel"/>
    <w:tmpl w:val="841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70E4D"/>
    <w:multiLevelType w:val="hybridMultilevel"/>
    <w:tmpl w:val="E24E8092"/>
    <w:lvl w:ilvl="0" w:tplc="F3E2D494">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75230A46"/>
    <w:multiLevelType w:val="hybridMultilevel"/>
    <w:tmpl w:val="C6B81F54"/>
    <w:lvl w:ilvl="0" w:tplc="FBE05FAC">
      <w:start w:val="1"/>
      <w:numFmt w:val="decimal"/>
      <w:lvlText w:val="%1."/>
      <w:lvlJc w:val="left"/>
      <w:pPr>
        <w:ind w:left="1352" w:hanging="360"/>
      </w:pPr>
      <w:rPr>
        <w:rFonts w:hint="default"/>
      </w:rPr>
    </w:lvl>
    <w:lvl w:ilvl="1" w:tplc="04180019" w:tentative="1">
      <w:start w:val="1"/>
      <w:numFmt w:val="lowerLetter"/>
      <w:lvlText w:val="%2."/>
      <w:lvlJc w:val="left"/>
      <w:pPr>
        <w:ind w:left="2072" w:hanging="360"/>
      </w:pPr>
    </w:lvl>
    <w:lvl w:ilvl="2" w:tplc="0418001B" w:tentative="1">
      <w:start w:val="1"/>
      <w:numFmt w:val="lowerRoman"/>
      <w:lvlText w:val="%3."/>
      <w:lvlJc w:val="right"/>
      <w:pPr>
        <w:ind w:left="2792" w:hanging="180"/>
      </w:pPr>
    </w:lvl>
    <w:lvl w:ilvl="3" w:tplc="0418000F" w:tentative="1">
      <w:start w:val="1"/>
      <w:numFmt w:val="decimal"/>
      <w:lvlText w:val="%4."/>
      <w:lvlJc w:val="left"/>
      <w:pPr>
        <w:ind w:left="3512" w:hanging="360"/>
      </w:pPr>
    </w:lvl>
    <w:lvl w:ilvl="4" w:tplc="04180019" w:tentative="1">
      <w:start w:val="1"/>
      <w:numFmt w:val="lowerLetter"/>
      <w:lvlText w:val="%5."/>
      <w:lvlJc w:val="left"/>
      <w:pPr>
        <w:ind w:left="4232" w:hanging="360"/>
      </w:pPr>
    </w:lvl>
    <w:lvl w:ilvl="5" w:tplc="0418001B" w:tentative="1">
      <w:start w:val="1"/>
      <w:numFmt w:val="lowerRoman"/>
      <w:lvlText w:val="%6."/>
      <w:lvlJc w:val="right"/>
      <w:pPr>
        <w:ind w:left="4952" w:hanging="180"/>
      </w:pPr>
    </w:lvl>
    <w:lvl w:ilvl="6" w:tplc="0418000F" w:tentative="1">
      <w:start w:val="1"/>
      <w:numFmt w:val="decimal"/>
      <w:lvlText w:val="%7."/>
      <w:lvlJc w:val="left"/>
      <w:pPr>
        <w:ind w:left="5672" w:hanging="360"/>
      </w:pPr>
    </w:lvl>
    <w:lvl w:ilvl="7" w:tplc="04180019" w:tentative="1">
      <w:start w:val="1"/>
      <w:numFmt w:val="lowerLetter"/>
      <w:lvlText w:val="%8."/>
      <w:lvlJc w:val="left"/>
      <w:pPr>
        <w:ind w:left="6392" w:hanging="360"/>
      </w:pPr>
    </w:lvl>
    <w:lvl w:ilvl="8" w:tplc="0418001B" w:tentative="1">
      <w:start w:val="1"/>
      <w:numFmt w:val="lowerRoman"/>
      <w:lvlText w:val="%9."/>
      <w:lvlJc w:val="right"/>
      <w:pPr>
        <w:ind w:left="7112" w:hanging="180"/>
      </w:p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E0E207B"/>
    <w:multiLevelType w:val="hybridMultilevel"/>
    <w:tmpl w:val="014AED4A"/>
    <w:lvl w:ilvl="0" w:tplc="FAF2A25E">
      <w:start w:val="1"/>
      <w:numFmt w:val="decimal"/>
      <w:lvlText w:val="%1."/>
      <w:lvlJc w:val="left"/>
      <w:pPr>
        <w:tabs>
          <w:tab w:val="num" w:pos="720"/>
        </w:tabs>
        <w:ind w:left="720" w:hanging="360"/>
      </w:pPr>
      <w:rPr>
        <w:rFonts w:hint="default"/>
        <w:b/>
      </w:rPr>
    </w:lvl>
    <w:lvl w:ilvl="1" w:tplc="81C255C8" w:tentative="1">
      <w:start w:val="1"/>
      <w:numFmt w:val="lowerLetter"/>
      <w:lvlText w:val="%2."/>
      <w:lvlJc w:val="left"/>
      <w:pPr>
        <w:tabs>
          <w:tab w:val="num" w:pos="1440"/>
        </w:tabs>
        <w:ind w:left="1440" w:hanging="360"/>
      </w:pPr>
    </w:lvl>
    <w:lvl w:ilvl="2" w:tplc="584608C6" w:tentative="1">
      <w:start w:val="1"/>
      <w:numFmt w:val="lowerRoman"/>
      <w:lvlText w:val="%3."/>
      <w:lvlJc w:val="right"/>
      <w:pPr>
        <w:tabs>
          <w:tab w:val="num" w:pos="2160"/>
        </w:tabs>
        <w:ind w:left="2160" w:hanging="180"/>
      </w:pPr>
    </w:lvl>
    <w:lvl w:ilvl="3" w:tplc="F646708A" w:tentative="1">
      <w:start w:val="1"/>
      <w:numFmt w:val="decimal"/>
      <w:lvlText w:val="%4."/>
      <w:lvlJc w:val="left"/>
      <w:pPr>
        <w:tabs>
          <w:tab w:val="num" w:pos="2880"/>
        </w:tabs>
        <w:ind w:left="2880" w:hanging="360"/>
      </w:pPr>
    </w:lvl>
    <w:lvl w:ilvl="4" w:tplc="C72CA05E" w:tentative="1">
      <w:start w:val="1"/>
      <w:numFmt w:val="lowerLetter"/>
      <w:lvlText w:val="%5."/>
      <w:lvlJc w:val="left"/>
      <w:pPr>
        <w:tabs>
          <w:tab w:val="num" w:pos="3600"/>
        </w:tabs>
        <w:ind w:left="3600" w:hanging="360"/>
      </w:pPr>
    </w:lvl>
    <w:lvl w:ilvl="5" w:tplc="BF1C1AFA" w:tentative="1">
      <w:start w:val="1"/>
      <w:numFmt w:val="lowerRoman"/>
      <w:lvlText w:val="%6."/>
      <w:lvlJc w:val="right"/>
      <w:pPr>
        <w:tabs>
          <w:tab w:val="num" w:pos="4320"/>
        </w:tabs>
        <w:ind w:left="4320" w:hanging="180"/>
      </w:pPr>
    </w:lvl>
    <w:lvl w:ilvl="6" w:tplc="51D27A68" w:tentative="1">
      <w:start w:val="1"/>
      <w:numFmt w:val="decimal"/>
      <w:lvlText w:val="%7."/>
      <w:lvlJc w:val="left"/>
      <w:pPr>
        <w:tabs>
          <w:tab w:val="num" w:pos="5040"/>
        </w:tabs>
        <w:ind w:left="5040" w:hanging="360"/>
      </w:pPr>
    </w:lvl>
    <w:lvl w:ilvl="7" w:tplc="737CF296" w:tentative="1">
      <w:start w:val="1"/>
      <w:numFmt w:val="lowerLetter"/>
      <w:lvlText w:val="%8."/>
      <w:lvlJc w:val="left"/>
      <w:pPr>
        <w:tabs>
          <w:tab w:val="num" w:pos="5760"/>
        </w:tabs>
        <w:ind w:left="5760" w:hanging="360"/>
      </w:pPr>
    </w:lvl>
    <w:lvl w:ilvl="8" w:tplc="E47276FE" w:tentative="1">
      <w:start w:val="1"/>
      <w:numFmt w:val="lowerRoman"/>
      <w:lvlText w:val="%9."/>
      <w:lvlJc w:val="right"/>
      <w:pPr>
        <w:tabs>
          <w:tab w:val="num" w:pos="6480"/>
        </w:tabs>
        <w:ind w:left="6480" w:hanging="180"/>
      </w:pPr>
    </w:lvl>
  </w:abstractNum>
  <w:num w:numId="1" w16cid:durableId="613446346">
    <w:abstractNumId w:val="1"/>
  </w:num>
  <w:num w:numId="2" w16cid:durableId="607347732">
    <w:abstractNumId w:val="11"/>
  </w:num>
  <w:num w:numId="3" w16cid:durableId="2048215512">
    <w:abstractNumId w:val="31"/>
  </w:num>
  <w:num w:numId="4" w16cid:durableId="1046762409">
    <w:abstractNumId w:val="16"/>
  </w:num>
  <w:num w:numId="5" w16cid:durableId="1002390055">
    <w:abstractNumId w:val="17"/>
  </w:num>
  <w:num w:numId="6" w16cid:durableId="815292652">
    <w:abstractNumId w:val="5"/>
  </w:num>
  <w:num w:numId="7" w16cid:durableId="1811438631">
    <w:abstractNumId w:val="10"/>
  </w:num>
  <w:num w:numId="8" w16cid:durableId="502359948">
    <w:abstractNumId w:val="13"/>
  </w:num>
  <w:num w:numId="9" w16cid:durableId="464546673">
    <w:abstractNumId w:val="3"/>
  </w:num>
  <w:num w:numId="10" w16cid:durableId="866455087">
    <w:abstractNumId w:val="2"/>
  </w:num>
  <w:num w:numId="11" w16cid:durableId="1105886059">
    <w:abstractNumId w:val="8"/>
  </w:num>
  <w:num w:numId="12" w16cid:durableId="84111005">
    <w:abstractNumId w:val="6"/>
  </w:num>
  <w:num w:numId="13" w16cid:durableId="2000307200">
    <w:abstractNumId w:val="14"/>
  </w:num>
  <w:num w:numId="14" w16cid:durableId="499658705">
    <w:abstractNumId w:val="33"/>
  </w:num>
  <w:num w:numId="15" w16cid:durableId="1972009009">
    <w:abstractNumId w:val="18"/>
  </w:num>
  <w:num w:numId="16" w16cid:durableId="1052778289">
    <w:abstractNumId w:val="22"/>
  </w:num>
  <w:num w:numId="17" w16cid:durableId="1971280355">
    <w:abstractNumId w:val="7"/>
  </w:num>
  <w:num w:numId="18" w16cid:durableId="337854506">
    <w:abstractNumId w:val="34"/>
  </w:num>
  <w:num w:numId="19" w16cid:durableId="2101026657">
    <w:abstractNumId w:val="25"/>
  </w:num>
  <w:num w:numId="20" w16cid:durableId="1265311701">
    <w:abstractNumId w:val="20"/>
  </w:num>
  <w:num w:numId="21" w16cid:durableId="2033874913">
    <w:abstractNumId w:val="30"/>
  </w:num>
  <w:num w:numId="22" w16cid:durableId="1783501466">
    <w:abstractNumId w:val="28"/>
  </w:num>
  <w:num w:numId="23" w16cid:durableId="810680986">
    <w:abstractNumId w:val="26"/>
  </w:num>
  <w:num w:numId="24" w16cid:durableId="1035690195">
    <w:abstractNumId w:val="12"/>
  </w:num>
  <w:num w:numId="25" w16cid:durableId="387918923">
    <w:abstractNumId w:val="27"/>
  </w:num>
  <w:num w:numId="26" w16cid:durableId="1856068236">
    <w:abstractNumId w:val="9"/>
  </w:num>
  <w:num w:numId="27" w16cid:durableId="1388798427">
    <w:abstractNumId w:val="32"/>
  </w:num>
  <w:num w:numId="28" w16cid:durableId="305207839">
    <w:abstractNumId w:val="15"/>
  </w:num>
  <w:num w:numId="29" w16cid:durableId="691027843">
    <w:abstractNumId w:val="4"/>
  </w:num>
  <w:num w:numId="30" w16cid:durableId="837813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1379946">
    <w:abstractNumId w:val="29"/>
  </w:num>
  <w:num w:numId="32" w16cid:durableId="688486835">
    <w:abstractNumId w:val="0"/>
    <w:lvlOverride w:ilvl="0">
      <w:lvl w:ilvl="0">
        <w:start w:val="65535"/>
        <w:numFmt w:val="bullet"/>
        <w:lvlText w:val="-"/>
        <w:legacy w:legacy="1" w:legacySpace="0" w:legacyIndent="2539"/>
        <w:lvlJc w:val="left"/>
        <w:rPr>
          <w:rFonts w:ascii="Times New Roman" w:hAnsi="Times New Roman" w:cs="Times New Roman" w:hint="default"/>
        </w:rPr>
      </w:lvl>
    </w:lvlOverride>
  </w:num>
  <w:num w:numId="33" w16cid:durableId="1020819021">
    <w:abstractNumId w:val="23"/>
  </w:num>
  <w:num w:numId="34" w16cid:durableId="774909519">
    <w:abstractNumId w:val="21"/>
  </w:num>
  <w:num w:numId="35" w16cid:durableId="1233126817">
    <w:abstractNumId w:val="24"/>
  </w:num>
  <w:num w:numId="36" w16cid:durableId="16597682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21"/>
    <w:rsid w:val="00007990"/>
    <w:rsid w:val="00010AB1"/>
    <w:rsid w:val="00017565"/>
    <w:rsid w:val="00021CA2"/>
    <w:rsid w:val="00021D47"/>
    <w:rsid w:val="00023209"/>
    <w:rsid w:val="00024CFD"/>
    <w:rsid w:val="000319A2"/>
    <w:rsid w:val="00042F0D"/>
    <w:rsid w:val="000551DF"/>
    <w:rsid w:val="000558C3"/>
    <w:rsid w:val="0006081F"/>
    <w:rsid w:val="00062773"/>
    <w:rsid w:val="00062B92"/>
    <w:rsid w:val="00067FC5"/>
    <w:rsid w:val="00071321"/>
    <w:rsid w:val="00072780"/>
    <w:rsid w:val="000819B4"/>
    <w:rsid w:val="0008388E"/>
    <w:rsid w:val="00086643"/>
    <w:rsid w:val="000876AC"/>
    <w:rsid w:val="000877F7"/>
    <w:rsid w:val="000914FF"/>
    <w:rsid w:val="00091808"/>
    <w:rsid w:val="00093964"/>
    <w:rsid w:val="000948A3"/>
    <w:rsid w:val="00097B0F"/>
    <w:rsid w:val="000A0588"/>
    <w:rsid w:val="000A6943"/>
    <w:rsid w:val="000B4A03"/>
    <w:rsid w:val="000B7323"/>
    <w:rsid w:val="000D0430"/>
    <w:rsid w:val="000D1BA6"/>
    <w:rsid w:val="000D4639"/>
    <w:rsid w:val="000E03F2"/>
    <w:rsid w:val="000F5B97"/>
    <w:rsid w:val="000F7BB3"/>
    <w:rsid w:val="00100B7A"/>
    <w:rsid w:val="00100D31"/>
    <w:rsid w:val="00101869"/>
    <w:rsid w:val="00110F7E"/>
    <w:rsid w:val="0011548B"/>
    <w:rsid w:val="00125CB1"/>
    <w:rsid w:val="001263C9"/>
    <w:rsid w:val="00126BC9"/>
    <w:rsid w:val="00127C71"/>
    <w:rsid w:val="001337E4"/>
    <w:rsid w:val="00140B4D"/>
    <w:rsid w:val="0014389E"/>
    <w:rsid w:val="00151EA1"/>
    <w:rsid w:val="0015300D"/>
    <w:rsid w:val="00153309"/>
    <w:rsid w:val="0015353C"/>
    <w:rsid w:val="001561B3"/>
    <w:rsid w:val="00163739"/>
    <w:rsid w:val="00164D40"/>
    <w:rsid w:val="00167BE1"/>
    <w:rsid w:val="0017768C"/>
    <w:rsid w:val="00183A6A"/>
    <w:rsid w:val="00184AD4"/>
    <w:rsid w:val="0018692E"/>
    <w:rsid w:val="0019482A"/>
    <w:rsid w:val="001A2470"/>
    <w:rsid w:val="001A725B"/>
    <w:rsid w:val="001B5CC9"/>
    <w:rsid w:val="001B7BB9"/>
    <w:rsid w:val="001B7D78"/>
    <w:rsid w:val="001C0555"/>
    <w:rsid w:val="001D377B"/>
    <w:rsid w:val="001D59A9"/>
    <w:rsid w:val="001F1438"/>
    <w:rsid w:val="001F56FD"/>
    <w:rsid w:val="00212CA2"/>
    <w:rsid w:val="002273C5"/>
    <w:rsid w:val="002311B5"/>
    <w:rsid w:val="0023403A"/>
    <w:rsid w:val="00236165"/>
    <w:rsid w:val="00240CC9"/>
    <w:rsid w:val="002413FC"/>
    <w:rsid w:val="0024375A"/>
    <w:rsid w:val="00250206"/>
    <w:rsid w:val="00251121"/>
    <w:rsid w:val="00252099"/>
    <w:rsid w:val="00253C1C"/>
    <w:rsid w:val="0026504C"/>
    <w:rsid w:val="00272CAC"/>
    <w:rsid w:val="00290170"/>
    <w:rsid w:val="00290A8D"/>
    <w:rsid w:val="002A0ACA"/>
    <w:rsid w:val="002A0D4C"/>
    <w:rsid w:val="002A1441"/>
    <w:rsid w:val="002A3186"/>
    <w:rsid w:val="002B0C00"/>
    <w:rsid w:val="002B3F80"/>
    <w:rsid w:val="002B4149"/>
    <w:rsid w:val="002B4CCC"/>
    <w:rsid w:val="002C2669"/>
    <w:rsid w:val="002C4E61"/>
    <w:rsid w:val="002C5BFD"/>
    <w:rsid w:val="002D0A4F"/>
    <w:rsid w:val="002E230C"/>
    <w:rsid w:val="002E79F8"/>
    <w:rsid w:val="002F34B7"/>
    <w:rsid w:val="002F6ADF"/>
    <w:rsid w:val="00302CF5"/>
    <w:rsid w:val="003059FF"/>
    <w:rsid w:val="00310B2D"/>
    <w:rsid w:val="003122B9"/>
    <w:rsid w:val="00320285"/>
    <w:rsid w:val="0033252A"/>
    <w:rsid w:val="00340E6B"/>
    <w:rsid w:val="00342271"/>
    <w:rsid w:val="00344068"/>
    <w:rsid w:val="00345B8F"/>
    <w:rsid w:val="00347DD8"/>
    <w:rsid w:val="00347F71"/>
    <w:rsid w:val="00351064"/>
    <w:rsid w:val="003518AE"/>
    <w:rsid w:val="00352D42"/>
    <w:rsid w:val="00354891"/>
    <w:rsid w:val="00363F8D"/>
    <w:rsid w:val="00377B20"/>
    <w:rsid w:val="00390873"/>
    <w:rsid w:val="003A46AC"/>
    <w:rsid w:val="003B6515"/>
    <w:rsid w:val="003B72FC"/>
    <w:rsid w:val="003C5273"/>
    <w:rsid w:val="003D3517"/>
    <w:rsid w:val="003D6343"/>
    <w:rsid w:val="003E2248"/>
    <w:rsid w:val="003E31E4"/>
    <w:rsid w:val="003E49FD"/>
    <w:rsid w:val="003E53D3"/>
    <w:rsid w:val="003E563B"/>
    <w:rsid w:val="003F5E83"/>
    <w:rsid w:val="0040251C"/>
    <w:rsid w:val="004046E1"/>
    <w:rsid w:val="00413E05"/>
    <w:rsid w:val="004151EE"/>
    <w:rsid w:val="00415B1B"/>
    <w:rsid w:val="00417BD5"/>
    <w:rsid w:val="00420B8D"/>
    <w:rsid w:val="004217DE"/>
    <w:rsid w:val="0042578E"/>
    <w:rsid w:val="004334D2"/>
    <w:rsid w:val="004358BC"/>
    <w:rsid w:val="004362BF"/>
    <w:rsid w:val="00445D68"/>
    <w:rsid w:val="00453049"/>
    <w:rsid w:val="00461FA1"/>
    <w:rsid w:val="004700E7"/>
    <w:rsid w:val="00476B78"/>
    <w:rsid w:val="00477BA0"/>
    <w:rsid w:val="00486190"/>
    <w:rsid w:val="00487DE3"/>
    <w:rsid w:val="00490574"/>
    <w:rsid w:val="00495451"/>
    <w:rsid w:val="00496FA8"/>
    <w:rsid w:val="00497C0C"/>
    <w:rsid w:val="004C1C65"/>
    <w:rsid w:val="004C3DD4"/>
    <w:rsid w:val="004C7F5E"/>
    <w:rsid w:val="004D0841"/>
    <w:rsid w:val="004D2CF7"/>
    <w:rsid w:val="004F4A8B"/>
    <w:rsid w:val="0050119F"/>
    <w:rsid w:val="00501D79"/>
    <w:rsid w:val="005022C8"/>
    <w:rsid w:val="005126E6"/>
    <w:rsid w:val="00516000"/>
    <w:rsid w:val="0051690B"/>
    <w:rsid w:val="005204CC"/>
    <w:rsid w:val="0052525B"/>
    <w:rsid w:val="00530302"/>
    <w:rsid w:val="0053084D"/>
    <w:rsid w:val="00531DEF"/>
    <w:rsid w:val="00540DD6"/>
    <w:rsid w:val="00542A2B"/>
    <w:rsid w:val="00543108"/>
    <w:rsid w:val="00546272"/>
    <w:rsid w:val="00550AEF"/>
    <w:rsid w:val="00556699"/>
    <w:rsid w:val="00564DBE"/>
    <w:rsid w:val="005665F0"/>
    <w:rsid w:val="005762EB"/>
    <w:rsid w:val="00587841"/>
    <w:rsid w:val="00590016"/>
    <w:rsid w:val="005902D7"/>
    <w:rsid w:val="00590EC8"/>
    <w:rsid w:val="00591F9B"/>
    <w:rsid w:val="00595F6C"/>
    <w:rsid w:val="005A270F"/>
    <w:rsid w:val="005A348C"/>
    <w:rsid w:val="005A403D"/>
    <w:rsid w:val="005A7F5C"/>
    <w:rsid w:val="005B1C78"/>
    <w:rsid w:val="005B2F5C"/>
    <w:rsid w:val="005B35B8"/>
    <w:rsid w:val="005B45F3"/>
    <w:rsid w:val="005B5D1F"/>
    <w:rsid w:val="005B7215"/>
    <w:rsid w:val="005D1834"/>
    <w:rsid w:val="005D255B"/>
    <w:rsid w:val="005D5485"/>
    <w:rsid w:val="005E1D01"/>
    <w:rsid w:val="005E3117"/>
    <w:rsid w:val="005F011E"/>
    <w:rsid w:val="005F13CB"/>
    <w:rsid w:val="005F1B10"/>
    <w:rsid w:val="005F2289"/>
    <w:rsid w:val="005F5309"/>
    <w:rsid w:val="006062C5"/>
    <w:rsid w:val="006133D2"/>
    <w:rsid w:val="00623371"/>
    <w:rsid w:val="00630190"/>
    <w:rsid w:val="0063149F"/>
    <w:rsid w:val="0064157B"/>
    <w:rsid w:val="00643928"/>
    <w:rsid w:val="00652350"/>
    <w:rsid w:val="00654CCF"/>
    <w:rsid w:val="00656D87"/>
    <w:rsid w:val="00662F2F"/>
    <w:rsid w:val="006630C7"/>
    <w:rsid w:val="006646C7"/>
    <w:rsid w:val="0067069A"/>
    <w:rsid w:val="00674257"/>
    <w:rsid w:val="00675947"/>
    <w:rsid w:val="00677B2C"/>
    <w:rsid w:val="006803F2"/>
    <w:rsid w:val="0068591A"/>
    <w:rsid w:val="00687386"/>
    <w:rsid w:val="0068769B"/>
    <w:rsid w:val="006A230B"/>
    <w:rsid w:val="006A3FC9"/>
    <w:rsid w:val="006B02D7"/>
    <w:rsid w:val="006B160B"/>
    <w:rsid w:val="006B38A3"/>
    <w:rsid w:val="006B7FE7"/>
    <w:rsid w:val="006C44F8"/>
    <w:rsid w:val="006C4588"/>
    <w:rsid w:val="006C463A"/>
    <w:rsid w:val="006E07DF"/>
    <w:rsid w:val="006E1022"/>
    <w:rsid w:val="006E1E30"/>
    <w:rsid w:val="006E52D2"/>
    <w:rsid w:val="006E76D6"/>
    <w:rsid w:val="006F15C5"/>
    <w:rsid w:val="006F2EEF"/>
    <w:rsid w:val="006F6EF3"/>
    <w:rsid w:val="006F77DE"/>
    <w:rsid w:val="006F7C9B"/>
    <w:rsid w:val="007024EA"/>
    <w:rsid w:val="007030F0"/>
    <w:rsid w:val="007033A6"/>
    <w:rsid w:val="00711F50"/>
    <w:rsid w:val="00712CAD"/>
    <w:rsid w:val="007213A3"/>
    <w:rsid w:val="00735261"/>
    <w:rsid w:val="00736122"/>
    <w:rsid w:val="00737FA7"/>
    <w:rsid w:val="00753B7C"/>
    <w:rsid w:val="007615B9"/>
    <w:rsid w:val="007615C8"/>
    <w:rsid w:val="00762F85"/>
    <w:rsid w:val="00764567"/>
    <w:rsid w:val="00770821"/>
    <w:rsid w:val="007712B8"/>
    <w:rsid w:val="0077323D"/>
    <w:rsid w:val="00776704"/>
    <w:rsid w:val="007805E7"/>
    <w:rsid w:val="00781110"/>
    <w:rsid w:val="0078434F"/>
    <w:rsid w:val="00792C3F"/>
    <w:rsid w:val="007A06D4"/>
    <w:rsid w:val="007A234F"/>
    <w:rsid w:val="007A2C41"/>
    <w:rsid w:val="007A5C40"/>
    <w:rsid w:val="007B293C"/>
    <w:rsid w:val="007B2CF4"/>
    <w:rsid w:val="007B472B"/>
    <w:rsid w:val="007C2CA5"/>
    <w:rsid w:val="007C48DD"/>
    <w:rsid w:val="007D5D5A"/>
    <w:rsid w:val="007D5F85"/>
    <w:rsid w:val="007E0F74"/>
    <w:rsid w:val="007E46B8"/>
    <w:rsid w:val="007E4C39"/>
    <w:rsid w:val="007E4CA5"/>
    <w:rsid w:val="007E5F5B"/>
    <w:rsid w:val="007F1F47"/>
    <w:rsid w:val="007F3691"/>
    <w:rsid w:val="008001B8"/>
    <w:rsid w:val="00801BE2"/>
    <w:rsid w:val="00806A4A"/>
    <w:rsid w:val="00810CBB"/>
    <w:rsid w:val="008121A7"/>
    <w:rsid w:val="00813780"/>
    <w:rsid w:val="0081467E"/>
    <w:rsid w:val="00814F99"/>
    <w:rsid w:val="00816685"/>
    <w:rsid w:val="008215BD"/>
    <w:rsid w:val="00821B6C"/>
    <w:rsid w:val="008262A4"/>
    <w:rsid w:val="00831711"/>
    <w:rsid w:val="00832159"/>
    <w:rsid w:val="008336F1"/>
    <w:rsid w:val="00834071"/>
    <w:rsid w:val="00835525"/>
    <w:rsid w:val="00846F44"/>
    <w:rsid w:val="00847EB3"/>
    <w:rsid w:val="008569F2"/>
    <w:rsid w:val="008761F2"/>
    <w:rsid w:val="008803AB"/>
    <w:rsid w:val="008813AF"/>
    <w:rsid w:val="008819D5"/>
    <w:rsid w:val="00895B7B"/>
    <w:rsid w:val="00897D22"/>
    <w:rsid w:val="008A3D2D"/>
    <w:rsid w:val="008B07F0"/>
    <w:rsid w:val="008B5E02"/>
    <w:rsid w:val="008B6C7A"/>
    <w:rsid w:val="008C6D08"/>
    <w:rsid w:val="008D1CDC"/>
    <w:rsid w:val="008E285C"/>
    <w:rsid w:val="008E3409"/>
    <w:rsid w:val="008E4614"/>
    <w:rsid w:val="008E7586"/>
    <w:rsid w:val="00902F0A"/>
    <w:rsid w:val="00907FFC"/>
    <w:rsid w:val="009202D3"/>
    <w:rsid w:val="0092415E"/>
    <w:rsid w:val="00924814"/>
    <w:rsid w:val="009329C6"/>
    <w:rsid w:val="00934187"/>
    <w:rsid w:val="00936B32"/>
    <w:rsid w:val="0094332D"/>
    <w:rsid w:val="009526E9"/>
    <w:rsid w:val="00953766"/>
    <w:rsid w:val="009559B7"/>
    <w:rsid w:val="00955F81"/>
    <w:rsid w:val="00956209"/>
    <w:rsid w:val="0096787C"/>
    <w:rsid w:val="00967940"/>
    <w:rsid w:val="009701F7"/>
    <w:rsid w:val="009712D8"/>
    <w:rsid w:val="00971A6D"/>
    <w:rsid w:val="009822B9"/>
    <w:rsid w:val="00984DF5"/>
    <w:rsid w:val="00987E4E"/>
    <w:rsid w:val="009945E5"/>
    <w:rsid w:val="009973C1"/>
    <w:rsid w:val="009A4067"/>
    <w:rsid w:val="009A65C8"/>
    <w:rsid w:val="009B1830"/>
    <w:rsid w:val="009B5F54"/>
    <w:rsid w:val="009C3970"/>
    <w:rsid w:val="009D1912"/>
    <w:rsid w:val="009D733E"/>
    <w:rsid w:val="009E745F"/>
    <w:rsid w:val="009F6001"/>
    <w:rsid w:val="00A00404"/>
    <w:rsid w:val="00A02FA4"/>
    <w:rsid w:val="00A07E28"/>
    <w:rsid w:val="00A30944"/>
    <w:rsid w:val="00A31EF2"/>
    <w:rsid w:val="00A346AA"/>
    <w:rsid w:val="00A346D6"/>
    <w:rsid w:val="00A376DB"/>
    <w:rsid w:val="00A418FD"/>
    <w:rsid w:val="00A4645D"/>
    <w:rsid w:val="00A469BC"/>
    <w:rsid w:val="00A52D2E"/>
    <w:rsid w:val="00A5485A"/>
    <w:rsid w:val="00A550A9"/>
    <w:rsid w:val="00A559D2"/>
    <w:rsid w:val="00A568A1"/>
    <w:rsid w:val="00A610CC"/>
    <w:rsid w:val="00A618EE"/>
    <w:rsid w:val="00A662D1"/>
    <w:rsid w:val="00A664FE"/>
    <w:rsid w:val="00A70C88"/>
    <w:rsid w:val="00A73001"/>
    <w:rsid w:val="00A7425E"/>
    <w:rsid w:val="00A76D25"/>
    <w:rsid w:val="00A82098"/>
    <w:rsid w:val="00A82FD3"/>
    <w:rsid w:val="00A8501A"/>
    <w:rsid w:val="00AA5189"/>
    <w:rsid w:val="00AA595F"/>
    <w:rsid w:val="00AB0908"/>
    <w:rsid w:val="00AC3850"/>
    <w:rsid w:val="00AC47BE"/>
    <w:rsid w:val="00AC786E"/>
    <w:rsid w:val="00AD231A"/>
    <w:rsid w:val="00AD6505"/>
    <w:rsid w:val="00AF3B7C"/>
    <w:rsid w:val="00B0031D"/>
    <w:rsid w:val="00B01896"/>
    <w:rsid w:val="00B07C5A"/>
    <w:rsid w:val="00B1415C"/>
    <w:rsid w:val="00B14396"/>
    <w:rsid w:val="00B1461E"/>
    <w:rsid w:val="00B15E0D"/>
    <w:rsid w:val="00B178DF"/>
    <w:rsid w:val="00B2192A"/>
    <w:rsid w:val="00B2428D"/>
    <w:rsid w:val="00B31A0B"/>
    <w:rsid w:val="00B332D7"/>
    <w:rsid w:val="00B34319"/>
    <w:rsid w:val="00B4540B"/>
    <w:rsid w:val="00B50D54"/>
    <w:rsid w:val="00B52ABD"/>
    <w:rsid w:val="00B533F9"/>
    <w:rsid w:val="00B53CB7"/>
    <w:rsid w:val="00B57BFF"/>
    <w:rsid w:val="00B62147"/>
    <w:rsid w:val="00B64432"/>
    <w:rsid w:val="00B6499A"/>
    <w:rsid w:val="00B73A82"/>
    <w:rsid w:val="00B77E0F"/>
    <w:rsid w:val="00B8088F"/>
    <w:rsid w:val="00B81BE2"/>
    <w:rsid w:val="00B87D05"/>
    <w:rsid w:val="00BA27E3"/>
    <w:rsid w:val="00BA3539"/>
    <w:rsid w:val="00BA4EA9"/>
    <w:rsid w:val="00BA6D30"/>
    <w:rsid w:val="00BB0B06"/>
    <w:rsid w:val="00BB25D0"/>
    <w:rsid w:val="00BB37B5"/>
    <w:rsid w:val="00BB4B48"/>
    <w:rsid w:val="00BB6C40"/>
    <w:rsid w:val="00BC459F"/>
    <w:rsid w:val="00BC4BDE"/>
    <w:rsid w:val="00BD3A87"/>
    <w:rsid w:val="00BD561E"/>
    <w:rsid w:val="00BD59A1"/>
    <w:rsid w:val="00BD61FD"/>
    <w:rsid w:val="00BF1D0C"/>
    <w:rsid w:val="00BF3BAE"/>
    <w:rsid w:val="00BF5F7A"/>
    <w:rsid w:val="00C05A3D"/>
    <w:rsid w:val="00C22B28"/>
    <w:rsid w:val="00C27C6A"/>
    <w:rsid w:val="00C3416C"/>
    <w:rsid w:val="00C35568"/>
    <w:rsid w:val="00C414E6"/>
    <w:rsid w:val="00C419AF"/>
    <w:rsid w:val="00C427AC"/>
    <w:rsid w:val="00C455D3"/>
    <w:rsid w:val="00C52A97"/>
    <w:rsid w:val="00C63DB5"/>
    <w:rsid w:val="00C70C48"/>
    <w:rsid w:val="00C7187D"/>
    <w:rsid w:val="00C8492A"/>
    <w:rsid w:val="00C962A6"/>
    <w:rsid w:val="00CA79D7"/>
    <w:rsid w:val="00CB1A39"/>
    <w:rsid w:val="00CB2833"/>
    <w:rsid w:val="00CC15AB"/>
    <w:rsid w:val="00CC385D"/>
    <w:rsid w:val="00CC7E34"/>
    <w:rsid w:val="00CD7CAD"/>
    <w:rsid w:val="00CE49F1"/>
    <w:rsid w:val="00CE62D6"/>
    <w:rsid w:val="00CF0046"/>
    <w:rsid w:val="00CF3D93"/>
    <w:rsid w:val="00CF523A"/>
    <w:rsid w:val="00CF6D81"/>
    <w:rsid w:val="00CF7481"/>
    <w:rsid w:val="00D004FF"/>
    <w:rsid w:val="00D00ECB"/>
    <w:rsid w:val="00D11408"/>
    <w:rsid w:val="00D15C52"/>
    <w:rsid w:val="00D27CAB"/>
    <w:rsid w:val="00D34D12"/>
    <w:rsid w:val="00D40134"/>
    <w:rsid w:val="00D51CAD"/>
    <w:rsid w:val="00D55BC1"/>
    <w:rsid w:val="00D57F55"/>
    <w:rsid w:val="00D6174C"/>
    <w:rsid w:val="00D754D9"/>
    <w:rsid w:val="00D75EAC"/>
    <w:rsid w:val="00D82389"/>
    <w:rsid w:val="00D82C81"/>
    <w:rsid w:val="00D9117B"/>
    <w:rsid w:val="00D94F77"/>
    <w:rsid w:val="00DA51BF"/>
    <w:rsid w:val="00DB2948"/>
    <w:rsid w:val="00DB2F54"/>
    <w:rsid w:val="00DB5E2B"/>
    <w:rsid w:val="00DC0563"/>
    <w:rsid w:val="00DC0E4C"/>
    <w:rsid w:val="00DC5CF9"/>
    <w:rsid w:val="00DD5925"/>
    <w:rsid w:val="00DD5C61"/>
    <w:rsid w:val="00DD7774"/>
    <w:rsid w:val="00DD79AF"/>
    <w:rsid w:val="00DE0B26"/>
    <w:rsid w:val="00DE1F5C"/>
    <w:rsid w:val="00DE6716"/>
    <w:rsid w:val="00DF0A4D"/>
    <w:rsid w:val="00DF349A"/>
    <w:rsid w:val="00DF6081"/>
    <w:rsid w:val="00E07A57"/>
    <w:rsid w:val="00E13104"/>
    <w:rsid w:val="00E14BFF"/>
    <w:rsid w:val="00E16862"/>
    <w:rsid w:val="00E17675"/>
    <w:rsid w:val="00E27330"/>
    <w:rsid w:val="00E33D47"/>
    <w:rsid w:val="00E51769"/>
    <w:rsid w:val="00E540AC"/>
    <w:rsid w:val="00E60322"/>
    <w:rsid w:val="00E60447"/>
    <w:rsid w:val="00E63DFA"/>
    <w:rsid w:val="00E664B8"/>
    <w:rsid w:val="00E71A85"/>
    <w:rsid w:val="00E72078"/>
    <w:rsid w:val="00E76ECB"/>
    <w:rsid w:val="00E82CEA"/>
    <w:rsid w:val="00E834AF"/>
    <w:rsid w:val="00E85999"/>
    <w:rsid w:val="00E911E6"/>
    <w:rsid w:val="00E96D65"/>
    <w:rsid w:val="00EA63C0"/>
    <w:rsid w:val="00EB2CDF"/>
    <w:rsid w:val="00EC235E"/>
    <w:rsid w:val="00ED48FF"/>
    <w:rsid w:val="00ED58F6"/>
    <w:rsid w:val="00ED78B9"/>
    <w:rsid w:val="00EF2AAC"/>
    <w:rsid w:val="00EF32FF"/>
    <w:rsid w:val="00EF39F9"/>
    <w:rsid w:val="00EF6FBD"/>
    <w:rsid w:val="00F02865"/>
    <w:rsid w:val="00F14228"/>
    <w:rsid w:val="00F15528"/>
    <w:rsid w:val="00F24750"/>
    <w:rsid w:val="00F3147C"/>
    <w:rsid w:val="00F3584D"/>
    <w:rsid w:val="00F35878"/>
    <w:rsid w:val="00F432A8"/>
    <w:rsid w:val="00F44347"/>
    <w:rsid w:val="00F641FF"/>
    <w:rsid w:val="00F745D0"/>
    <w:rsid w:val="00F74B23"/>
    <w:rsid w:val="00F95F96"/>
    <w:rsid w:val="00FA295C"/>
    <w:rsid w:val="00FA3EF5"/>
    <w:rsid w:val="00FA54A9"/>
    <w:rsid w:val="00FB0434"/>
    <w:rsid w:val="00FB10CD"/>
    <w:rsid w:val="00FB59FE"/>
    <w:rsid w:val="00FB7260"/>
    <w:rsid w:val="00FC7934"/>
    <w:rsid w:val="00FD1561"/>
    <w:rsid w:val="00FD2146"/>
    <w:rsid w:val="00FE0F77"/>
    <w:rsid w:val="00FE31F3"/>
    <w:rsid w:val="00FE799A"/>
    <w:rsid w:val="00FF019F"/>
    <w:rsid w:val="00FF1F4C"/>
    <w:rsid w:val="00FF2F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0E75"/>
  <w15:docId w15:val="{C1DE792A-7A22-4BB3-B4FC-08A06573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21"/>
    <w:pPr>
      <w:spacing w:after="200" w:line="276" w:lineRule="auto"/>
    </w:pPr>
    <w:rPr>
      <w:rFonts w:eastAsia="Times New Roman"/>
      <w:sz w:val="22"/>
      <w:szCs w:val="22"/>
    </w:rPr>
  </w:style>
  <w:style w:type="paragraph" w:styleId="Heading1">
    <w:name w:val="heading 1"/>
    <w:basedOn w:val="Normal"/>
    <w:next w:val="Normal"/>
    <w:link w:val="Heading1Char"/>
    <w:qFormat/>
    <w:rsid w:val="007213A3"/>
    <w:pPr>
      <w:keepNext/>
      <w:spacing w:before="240" w:after="60" w:line="240" w:lineRule="auto"/>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100D31"/>
    <w:pPr>
      <w:keepNext/>
      <w:keepLines/>
      <w:spacing w:before="200" w:after="0"/>
      <w:outlineLvl w:val="1"/>
    </w:pPr>
    <w:rPr>
      <w:rFonts w:ascii="Cambria" w:hAnsi="Cambria"/>
      <w:b/>
      <w:bCs/>
      <w:color w:val="4F81BD"/>
      <w:sz w:val="26"/>
      <w:szCs w:val="26"/>
    </w:rPr>
  </w:style>
  <w:style w:type="paragraph" w:styleId="Heading3">
    <w:name w:val="heading 3"/>
    <w:aliases w:val=" Char"/>
    <w:basedOn w:val="Normal"/>
    <w:next w:val="Normal"/>
    <w:link w:val="Heading3Char"/>
    <w:qFormat/>
    <w:rsid w:val="004F4A8B"/>
    <w:pPr>
      <w:keepNext/>
      <w:suppressAutoHyphens/>
      <w:spacing w:before="240" w:after="60" w:line="240" w:lineRule="auto"/>
      <w:outlineLvl w:val="2"/>
    </w:pPr>
    <w:rPr>
      <w:rFonts w:ascii="Arial" w:hAnsi="Arial" w:cs="Arial"/>
      <w:b/>
      <w:bCs/>
      <w:sz w:val="26"/>
      <w:szCs w:val="26"/>
      <w:lang w:val="en-US" w:eastAsia="ar-SA"/>
    </w:rPr>
  </w:style>
  <w:style w:type="paragraph" w:styleId="Heading4">
    <w:name w:val="heading 4"/>
    <w:basedOn w:val="Normal"/>
    <w:next w:val="Normal"/>
    <w:link w:val="Heading4Char"/>
    <w:qFormat/>
    <w:rsid w:val="004F4A8B"/>
    <w:pPr>
      <w:keepNext/>
      <w:suppressAutoHyphens/>
      <w:spacing w:after="0" w:line="240" w:lineRule="auto"/>
      <w:jc w:val="both"/>
      <w:outlineLvl w:val="3"/>
    </w:pPr>
    <w:rPr>
      <w:rFonts w:ascii="Times New Roman" w:hAnsi="Times New Roman"/>
      <w:sz w:val="26"/>
      <w:szCs w:val="26"/>
      <w:lang w:val="fr-FR" w:eastAsia="ar-SA"/>
    </w:rPr>
  </w:style>
  <w:style w:type="paragraph" w:styleId="Heading6">
    <w:name w:val="heading 6"/>
    <w:basedOn w:val="Normal"/>
    <w:next w:val="Normal"/>
    <w:link w:val="Heading6Char"/>
    <w:uiPriority w:val="9"/>
    <w:qFormat/>
    <w:rsid w:val="004F4A8B"/>
    <w:pPr>
      <w:overflowPunct w:val="0"/>
      <w:autoSpaceDE w:val="0"/>
      <w:autoSpaceDN w:val="0"/>
      <w:adjustRightInd w:val="0"/>
      <w:spacing w:before="240" w:after="60" w:line="240" w:lineRule="auto"/>
      <w:textAlignment w:val="baseline"/>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3A3"/>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100D31"/>
    <w:rPr>
      <w:rFonts w:ascii="Cambria" w:eastAsia="Times New Roman" w:hAnsi="Cambria" w:cs="Times New Roman"/>
      <w:b/>
      <w:bCs/>
      <w:color w:val="4F81BD"/>
      <w:sz w:val="26"/>
      <w:szCs w:val="26"/>
      <w:lang w:val="ro-RO" w:eastAsia="ro-RO"/>
    </w:rPr>
  </w:style>
  <w:style w:type="character" w:customStyle="1" w:styleId="Heading3Char">
    <w:name w:val="Heading 3 Char"/>
    <w:aliases w:val=" Char Char"/>
    <w:basedOn w:val="DefaultParagraphFont"/>
    <w:link w:val="Heading3"/>
    <w:rsid w:val="004F4A8B"/>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4F4A8B"/>
    <w:rPr>
      <w:rFonts w:ascii="Times New Roman" w:eastAsia="Times New Roman" w:hAnsi="Times New Roman"/>
      <w:sz w:val="26"/>
      <w:szCs w:val="26"/>
      <w:lang w:val="fr-FR" w:eastAsia="ar-SA"/>
    </w:rPr>
  </w:style>
  <w:style w:type="character" w:customStyle="1" w:styleId="Heading6Char">
    <w:name w:val="Heading 6 Char"/>
    <w:basedOn w:val="DefaultParagraphFont"/>
    <w:link w:val="Heading6"/>
    <w:uiPriority w:val="9"/>
    <w:rsid w:val="004F4A8B"/>
    <w:rPr>
      <w:rFonts w:eastAsia="Times New Roman"/>
      <w:b/>
      <w:bCs/>
      <w:sz w:val="22"/>
      <w:szCs w:val="22"/>
    </w:rPr>
  </w:style>
  <w:style w:type="table" w:styleId="TableGrid">
    <w:name w:val="Table Grid"/>
    <w:basedOn w:val="TableNormal"/>
    <w:rsid w:val="0017768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Pg,No.,Code),ft"/>
    <w:basedOn w:val="Normal"/>
    <w:link w:val="FooterChar"/>
    <w:uiPriority w:val="99"/>
    <w:rsid w:val="0017768C"/>
    <w:pPr>
      <w:tabs>
        <w:tab w:val="center" w:pos="4320"/>
        <w:tab w:val="right" w:pos="8640"/>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FooterChar">
    <w:name w:val="Footer Char"/>
    <w:aliases w:val="(Pg Char,No. Char,Code) Char,ft Char"/>
    <w:basedOn w:val="DefaultParagraphFont"/>
    <w:link w:val="Footer"/>
    <w:uiPriority w:val="99"/>
    <w:rsid w:val="0017768C"/>
    <w:rPr>
      <w:rFonts w:ascii="MS Sans Serif" w:eastAsia="Times New Roman" w:hAnsi="MS Sans Serif" w:cs="Times New Roman"/>
      <w:sz w:val="20"/>
      <w:szCs w:val="20"/>
    </w:rPr>
  </w:style>
  <w:style w:type="character" w:styleId="PageNumber">
    <w:name w:val="page number"/>
    <w:basedOn w:val="DefaultParagraphFont"/>
    <w:rsid w:val="0017768C"/>
  </w:style>
  <w:style w:type="paragraph" w:customStyle="1" w:styleId="DefaultText">
    <w:name w:val="Default Text"/>
    <w:basedOn w:val="Normal"/>
    <w:rsid w:val="00BA6D30"/>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styleId="NormalWeb">
    <w:name w:val="Normal (Web)"/>
    <w:basedOn w:val="Normal"/>
    <w:rsid w:val="00BA6D30"/>
    <w:pPr>
      <w:spacing w:before="144" w:after="288" w:line="300" w:lineRule="atLeast"/>
    </w:pPr>
    <w:rPr>
      <w:rFonts w:ascii="Times New Roman" w:hAnsi="Times New Roman"/>
      <w:sz w:val="24"/>
      <w:szCs w:val="24"/>
      <w:lang w:val="en-US" w:eastAsia="en-US"/>
    </w:rPr>
  </w:style>
  <w:style w:type="paragraph" w:customStyle="1" w:styleId="Default">
    <w:name w:val="Default"/>
    <w:rsid w:val="00BA6D30"/>
    <w:pPr>
      <w:autoSpaceDE w:val="0"/>
      <w:autoSpaceDN w:val="0"/>
      <w:adjustRightInd w:val="0"/>
    </w:pPr>
    <w:rPr>
      <w:rFonts w:ascii="Arial" w:eastAsia="Times New Roman" w:hAnsi="Arial" w:cs="Arial"/>
      <w:color w:val="000000"/>
      <w:sz w:val="24"/>
      <w:szCs w:val="24"/>
      <w:lang w:val="en-US" w:eastAsia="en-US"/>
    </w:rPr>
  </w:style>
  <w:style w:type="paragraph" w:styleId="NoSpacing">
    <w:name w:val="No Spacing"/>
    <w:qFormat/>
    <w:rsid w:val="00BA6D30"/>
    <w:rPr>
      <w:rFonts w:ascii="Times New Roman" w:eastAsia="Times New Roman" w:hAnsi="Times New Roman"/>
      <w:sz w:val="24"/>
      <w:szCs w:val="24"/>
      <w:lang w:val="en-US" w:eastAsia="en-US"/>
    </w:rPr>
  </w:style>
  <w:style w:type="character" w:styleId="Strong">
    <w:name w:val="Strong"/>
    <w:basedOn w:val="DefaultParagraphFont"/>
    <w:qFormat/>
    <w:rsid w:val="00BA6D30"/>
    <w:rPr>
      <w:b/>
      <w:bCs/>
    </w:rPr>
  </w:style>
  <w:style w:type="paragraph" w:customStyle="1" w:styleId="heading2plain">
    <w:name w:val="heading 2 plain"/>
    <w:basedOn w:val="Heading2"/>
    <w:next w:val="Normal"/>
    <w:rsid w:val="00100D31"/>
    <w:pPr>
      <w:keepNext w:val="0"/>
      <w:tabs>
        <w:tab w:val="left" w:pos="720"/>
      </w:tabs>
      <w:spacing w:before="60" w:after="60" w:line="240" w:lineRule="auto"/>
      <w:jc w:val="center"/>
    </w:pPr>
    <w:rPr>
      <w:rFonts w:ascii="Arial" w:hAnsi="Arial" w:cs="Arial"/>
      <w:color w:val="auto"/>
      <w:sz w:val="24"/>
      <w:szCs w:val="24"/>
      <w:lang w:eastAsia="en-US"/>
    </w:rPr>
  </w:style>
  <w:style w:type="paragraph" w:customStyle="1" w:styleId="Section">
    <w:name w:val="Section"/>
    <w:basedOn w:val="Normal"/>
    <w:rsid w:val="00100D31"/>
    <w:pPr>
      <w:widowControl w:val="0"/>
      <w:spacing w:after="0" w:line="360" w:lineRule="exact"/>
      <w:jc w:val="center"/>
    </w:pPr>
    <w:rPr>
      <w:rFonts w:ascii="Arial" w:hAnsi="Arial" w:cs="Arial"/>
      <w:b/>
      <w:bCs/>
      <w:sz w:val="32"/>
      <w:szCs w:val="32"/>
      <w:lang w:val="cs-CZ" w:eastAsia="en-US"/>
    </w:rPr>
  </w:style>
  <w:style w:type="table" w:styleId="TableElegant">
    <w:name w:val="Table Elegant"/>
    <w:basedOn w:val="TableNormal"/>
    <w:rsid w:val="00A376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u13">
    <w:name w:val="Titlu 1+3"/>
    <w:basedOn w:val="Default"/>
    <w:next w:val="Default"/>
    <w:rsid w:val="00A376DB"/>
    <w:rPr>
      <w:rFonts w:ascii="Times New Roman" w:hAnsi="Times New Roman" w:cs="Times New Roman"/>
      <w:color w:val="auto"/>
      <w:lang w:val="ro-RO" w:eastAsia="ro-RO"/>
    </w:rPr>
  </w:style>
  <w:style w:type="paragraph" w:customStyle="1" w:styleId="Normal14">
    <w:name w:val="Normal+14"/>
    <w:basedOn w:val="Default"/>
    <w:next w:val="Default"/>
    <w:rsid w:val="00A376DB"/>
    <w:rPr>
      <w:rFonts w:ascii="Times New Roman" w:hAnsi="Times New Roman" w:cs="Times New Roman"/>
      <w:color w:val="auto"/>
      <w:lang w:val="ro-RO" w:eastAsia="ro-RO"/>
    </w:rPr>
  </w:style>
  <w:style w:type="paragraph" w:customStyle="1" w:styleId="Titlu41">
    <w:name w:val="Titlu 41"/>
    <w:basedOn w:val="Default"/>
    <w:next w:val="Default"/>
    <w:rsid w:val="00A376DB"/>
    <w:rPr>
      <w:rFonts w:ascii="Times New Roman" w:hAnsi="Times New Roman" w:cs="Times New Roman"/>
      <w:color w:val="auto"/>
      <w:lang w:val="ro-RO" w:eastAsia="ro-RO"/>
    </w:rPr>
  </w:style>
  <w:style w:type="paragraph" w:customStyle="1" w:styleId="Titlu32">
    <w:name w:val="Titlu 3+2"/>
    <w:basedOn w:val="Default"/>
    <w:next w:val="Default"/>
    <w:rsid w:val="00A376DB"/>
    <w:rPr>
      <w:rFonts w:ascii="Times New Roman" w:hAnsi="Times New Roman" w:cs="Times New Roman"/>
      <w:color w:val="auto"/>
      <w:lang w:val="ro-RO" w:eastAsia="ro-RO"/>
    </w:rPr>
  </w:style>
  <w:style w:type="paragraph" w:customStyle="1" w:styleId="Normal15">
    <w:name w:val="Normal+15"/>
    <w:basedOn w:val="Default"/>
    <w:next w:val="Default"/>
    <w:rsid w:val="00A376DB"/>
    <w:rPr>
      <w:rFonts w:ascii="Times New Roman" w:hAnsi="Times New Roman" w:cs="Times New Roman"/>
      <w:color w:val="auto"/>
      <w:lang w:val="ro-RO" w:eastAsia="ro-RO"/>
    </w:rPr>
  </w:style>
  <w:style w:type="paragraph" w:customStyle="1" w:styleId="Indentcorptext1">
    <w:name w:val="Indent corp text1"/>
    <w:basedOn w:val="Default"/>
    <w:next w:val="Default"/>
    <w:rsid w:val="00A376DB"/>
    <w:rPr>
      <w:rFonts w:ascii="Times New Roman" w:hAnsi="Times New Roman" w:cs="Times New Roman"/>
      <w:color w:val="auto"/>
      <w:lang w:val="ro-RO" w:eastAsia="ro-RO"/>
    </w:rPr>
  </w:style>
  <w:style w:type="paragraph" w:styleId="Caption">
    <w:name w:val="caption"/>
    <w:basedOn w:val="Normal"/>
    <w:next w:val="Normal"/>
    <w:qFormat/>
    <w:rsid w:val="00C455D3"/>
    <w:pPr>
      <w:spacing w:after="0" w:line="240" w:lineRule="auto"/>
      <w:ind w:left="-454"/>
    </w:pPr>
    <w:rPr>
      <w:rFonts w:ascii="Times New Roman" w:hAnsi="Times New Roman"/>
      <w:b/>
      <w:i/>
      <w:sz w:val="28"/>
      <w:szCs w:val="20"/>
      <w:lang w:val="it-IT" w:eastAsia="en-US"/>
    </w:rPr>
  </w:style>
  <w:style w:type="paragraph" w:styleId="ListParagraph">
    <w:name w:val="List Paragraph"/>
    <w:basedOn w:val="Normal"/>
    <w:uiPriority w:val="34"/>
    <w:qFormat/>
    <w:rsid w:val="00C455D3"/>
    <w:pPr>
      <w:spacing w:after="0" w:line="240" w:lineRule="auto"/>
      <w:ind w:left="720"/>
      <w:contextualSpacing/>
    </w:pPr>
    <w:rPr>
      <w:rFonts w:ascii="Times New Roman" w:hAnsi="Times New Roman"/>
      <w:sz w:val="20"/>
      <w:szCs w:val="20"/>
      <w:lang w:val="en-AU"/>
    </w:rPr>
  </w:style>
  <w:style w:type="paragraph" w:customStyle="1" w:styleId="CharChar1">
    <w:name w:val="Char Char1"/>
    <w:basedOn w:val="Normal"/>
    <w:rsid w:val="004F4A8B"/>
    <w:pPr>
      <w:spacing w:after="0" w:line="240" w:lineRule="auto"/>
    </w:pPr>
    <w:rPr>
      <w:rFonts w:ascii="Times New Roman" w:hAnsi="Times New Roman"/>
      <w:noProof/>
      <w:sz w:val="24"/>
      <w:szCs w:val="24"/>
      <w:lang w:val="pl-PL" w:eastAsia="pl-PL"/>
    </w:rPr>
  </w:style>
  <w:style w:type="paragraph" w:customStyle="1" w:styleId="DefaultTextChar">
    <w:name w:val="Default Text Char"/>
    <w:basedOn w:val="Normal"/>
    <w:link w:val="DefaultTextCharChar"/>
    <w:rsid w:val="004F4A8B"/>
    <w:pPr>
      <w:spacing w:after="0" w:line="240" w:lineRule="auto"/>
    </w:pPr>
    <w:rPr>
      <w:rFonts w:ascii="Times New Roman" w:hAnsi="Times New Roman"/>
      <w:noProof/>
      <w:sz w:val="24"/>
      <w:szCs w:val="20"/>
    </w:rPr>
  </w:style>
  <w:style w:type="character" w:customStyle="1" w:styleId="DefaultTextCharChar">
    <w:name w:val="Default Text Char Char"/>
    <w:link w:val="DefaultTextChar"/>
    <w:locked/>
    <w:rsid w:val="004F4A8B"/>
    <w:rPr>
      <w:rFonts w:ascii="Times New Roman" w:eastAsia="Times New Roman" w:hAnsi="Times New Roman"/>
      <w:noProof/>
      <w:sz w:val="24"/>
    </w:rPr>
  </w:style>
  <w:style w:type="character" w:customStyle="1" w:styleId="tax1">
    <w:name w:val="tax1"/>
    <w:basedOn w:val="DefaultParagraphFont"/>
    <w:rsid w:val="004F4A8B"/>
    <w:rPr>
      <w:b/>
      <w:bCs/>
      <w:sz w:val="26"/>
      <w:szCs w:val="26"/>
    </w:rPr>
  </w:style>
  <w:style w:type="paragraph" w:styleId="BodyText">
    <w:name w:val="Body Text"/>
    <w:basedOn w:val="Normal"/>
    <w:link w:val="BodyTextChar"/>
    <w:uiPriority w:val="99"/>
    <w:rsid w:val="004F4A8B"/>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rsid w:val="004F4A8B"/>
    <w:rPr>
      <w:rFonts w:ascii="Times New Roman" w:eastAsia="Times New Roman" w:hAnsi="Times New Roman"/>
      <w:sz w:val="24"/>
      <w:szCs w:val="24"/>
    </w:rPr>
  </w:style>
  <w:style w:type="paragraph" w:customStyle="1" w:styleId="CaracterCharCharCaracterCaracter">
    <w:name w:val="Caracter Char Char Caracter Caracter"/>
    <w:basedOn w:val="Normal"/>
    <w:rsid w:val="004F4A8B"/>
    <w:pPr>
      <w:spacing w:after="0" w:line="240" w:lineRule="auto"/>
    </w:pPr>
    <w:rPr>
      <w:rFonts w:ascii="Arial" w:hAnsi="Arial"/>
      <w:sz w:val="24"/>
      <w:szCs w:val="24"/>
      <w:lang w:val="pl-PL" w:eastAsia="pl-PL"/>
    </w:rPr>
  </w:style>
  <w:style w:type="paragraph" w:customStyle="1" w:styleId="CharCharChar">
    <w:name w:val="Char Char Char"/>
    <w:basedOn w:val="Normal"/>
    <w:rsid w:val="004F4A8B"/>
    <w:pPr>
      <w:spacing w:after="0" w:line="240" w:lineRule="auto"/>
    </w:pPr>
    <w:rPr>
      <w:rFonts w:ascii="Arial" w:hAnsi="Arial"/>
      <w:sz w:val="24"/>
      <w:szCs w:val="24"/>
      <w:lang w:val="pl-PL" w:eastAsia="pl-PL"/>
    </w:rPr>
  </w:style>
  <w:style w:type="paragraph" w:customStyle="1" w:styleId="TableText">
    <w:name w:val="Table Text"/>
    <w:basedOn w:val="Normal"/>
    <w:rsid w:val="004F4A8B"/>
    <w:pPr>
      <w:tabs>
        <w:tab w:val="decimal" w:pos="0"/>
      </w:tabs>
      <w:suppressAutoHyphens/>
      <w:spacing w:after="0" w:line="240" w:lineRule="auto"/>
    </w:pPr>
    <w:rPr>
      <w:rFonts w:ascii="Times New Roman" w:hAnsi="Times New Roman"/>
      <w:sz w:val="24"/>
      <w:szCs w:val="24"/>
      <w:lang w:val="en-US" w:eastAsia="ar-SA"/>
    </w:rPr>
  </w:style>
  <w:style w:type="paragraph" w:customStyle="1" w:styleId="DefaultText1">
    <w:name w:val="Default Text:1"/>
    <w:basedOn w:val="Normal"/>
    <w:link w:val="DefaultText1Char"/>
    <w:rsid w:val="004F4A8B"/>
    <w:pPr>
      <w:suppressAutoHyphens/>
      <w:spacing w:after="0" w:line="240" w:lineRule="auto"/>
    </w:pPr>
    <w:rPr>
      <w:rFonts w:ascii="Times New Roman" w:hAnsi="Times New Roman"/>
      <w:sz w:val="24"/>
      <w:szCs w:val="24"/>
      <w:lang w:val="en-US" w:eastAsia="ar-SA"/>
    </w:rPr>
  </w:style>
  <w:style w:type="paragraph" w:customStyle="1" w:styleId="CaracterCaracter1">
    <w:name w:val="Caracter Caracter1"/>
    <w:basedOn w:val="Normal"/>
    <w:rsid w:val="004F4A8B"/>
    <w:pPr>
      <w:widowControl w:val="0"/>
      <w:adjustRightInd w:val="0"/>
      <w:spacing w:after="160" w:line="240" w:lineRule="exact"/>
      <w:jc w:val="both"/>
    </w:pPr>
    <w:rPr>
      <w:rFonts w:ascii="Tahoma" w:hAnsi="Tahoma"/>
      <w:sz w:val="20"/>
      <w:szCs w:val="20"/>
      <w:lang w:val="en-US" w:eastAsia="en-US"/>
    </w:rPr>
  </w:style>
  <w:style w:type="paragraph" w:styleId="Header">
    <w:name w:val="header"/>
    <w:basedOn w:val="Normal"/>
    <w:link w:val="HeaderChar"/>
    <w:rsid w:val="004F4A8B"/>
    <w:pPr>
      <w:tabs>
        <w:tab w:val="center" w:pos="4703"/>
        <w:tab w:val="right" w:pos="9406"/>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HeaderChar">
    <w:name w:val="Header Char"/>
    <w:basedOn w:val="DefaultParagraphFont"/>
    <w:link w:val="Header"/>
    <w:rsid w:val="004F4A8B"/>
    <w:rPr>
      <w:rFonts w:ascii="MS Sans Serif" w:eastAsia="Times New Roman" w:hAnsi="MS Sans Serif"/>
    </w:rPr>
  </w:style>
  <w:style w:type="character" w:customStyle="1" w:styleId="noticetext">
    <w:name w:val="noticetext"/>
    <w:basedOn w:val="DefaultParagraphFont"/>
    <w:rsid w:val="004F4A8B"/>
    <w:rPr>
      <w:rFonts w:cs="Times New Roman"/>
    </w:rPr>
  </w:style>
  <w:style w:type="paragraph" w:styleId="FootnoteText">
    <w:name w:val="footnote text"/>
    <w:basedOn w:val="Normal"/>
    <w:next w:val="Normal"/>
    <w:link w:val="FootnoteTextChar"/>
    <w:semiHidden/>
    <w:rsid w:val="004F4A8B"/>
    <w:pPr>
      <w:spacing w:after="0" w:line="240" w:lineRule="auto"/>
    </w:pPr>
    <w:rPr>
      <w:rFonts w:ascii="MS Sans Serif" w:hAnsi="MS Sans Serif"/>
      <w:sz w:val="20"/>
      <w:szCs w:val="20"/>
    </w:rPr>
  </w:style>
  <w:style w:type="character" w:customStyle="1" w:styleId="FootnoteTextChar">
    <w:name w:val="Footnote Text Char"/>
    <w:basedOn w:val="DefaultParagraphFont"/>
    <w:link w:val="FootnoteText"/>
    <w:semiHidden/>
    <w:rsid w:val="004F4A8B"/>
    <w:rPr>
      <w:rFonts w:ascii="MS Sans Serif" w:eastAsia="Times New Roman" w:hAnsi="MS Sans Serif"/>
      <w:lang w:eastAsia="ro-RO"/>
    </w:rPr>
  </w:style>
  <w:style w:type="paragraph" w:customStyle="1" w:styleId="WW-Default">
    <w:name w:val="WW-Default"/>
    <w:rsid w:val="004F4A8B"/>
    <w:pPr>
      <w:suppressAutoHyphens/>
      <w:autoSpaceDE w:val="0"/>
    </w:pPr>
    <w:rPr>
      <w:rFonts w:ascii="Times New Roman" w:eastAsia="Times New Roman" w:hAnsi="Times New Roman"/>
      <w:color w:val="000000"/>
      <w:sz w:val="24"/>
      <w:szCs w:val="24"/>
      <w:lang w:val="en-US" w:eastAsia="ar-SA"/>
    </w:rPr>
  </w:style>
  <w:style w:type="paragraph" w:styleId="BodyText2">
    <w:name w:val="Body Text 2"/>
    <w:basedOn w:val="Normal"/>
    <w:link w:val="BodyText2Char"/>
    <w:rsid w:val="004F4A8B"/>
    <w:pPr>
      <w:overflowPunct w:val="0"/>
      <w:autoSpaceDE w:val="0"/>
      <w:autoSpaceDN w:val="0"/>
      <w:adjustRightInd w:val="0"/>
      <w:spacing w:after="120" w:line="480" w:lineRule="auto"/>
      <w:textAlignment w:val="baseline"/>
    </w:pPr>
    <w:rPr>
      <w:rFonts w:ascii="MS Sans Serif" w:hAnsi="MS Sans Serif"/>
      <w:sz w:val="20"/>
      <w:szCs w:val="20"/>
      <w:lang w:val="en-US" w:eastAsia="en-US"/>
    </w:rPr>
  </w:style>
  <w:style w:type="character" w:customStyle="1" w:styleId="BodyText2Char">
    <w:name w:val="Body Text 2 Char"/>
    <w:basedOn w:val="DefaultParagraphFont"/>
    <w:link w:val="BodyText2"/>
    <w:rsid w:val="004F4A8B"/>
    <w:rPr>
      <w:rFonts w:ascii="MS Sans Serif" w:eastAsia="Times New Roman" w:hAnsi="MS Sans Serif"/>
    </w:rPr>
  </w:style>
  <w:style w:type="paragraph" w:styleId="BodyTextIndent3">
    <w:name w:val="Body Text Indent 3"/>
    <w:basedOn w:val="Normal"/>
    <w:link w:val="BodyTextIndent3Char"/>
    <w:rsid w:val="004F4A8B"/>
    <w:pPr>
      <w:overflowPunct w:val="0"/>
      <w:autoSpaceDE w:val="0"/>
      <w:autoSpaceDN w:val="0"/>
      <w:adjustRightInd w:val="0"/>
      <w:spacing w:after="120" w:line="240" w:lineRule="auto"/>
      <w:ind w:left="283"/>
      <w:textAlignment w:val="baseline"/>
    </w:pPr>
    <w:rPr>
      <w:rFonts w:ascii="MS Sans Serif" w:hAnsi="MS Sans Serif"/>
      <w:sz w:val="16"/>
      <w:szCs w:val="16"/>
      <w:lang w:val="en-US" w:eastAsia="en-US"/>
    </w:rPr>
  </w:style>
  <w:style w:type="character" w:customStyle="1" w:styleId="BodyTextIndent3Char">
    <w:name w:val="Body Text Indent 3 Char"/>
    <w:basedOn w:val="DefaultParagraphFont"/>
    <w:link w:val="BodyTextIndent3"/>
    <w:rsid w:val="004F4A8B"/>
    <w:rPr>
      <w:rFonts w:ascii="MS Sans Serif" w:eastAsia="Times New Roman" w:hAnsi="MS Sans Serif"/>
      <w:sz w:val="16"/>
      <w:szCs w:val="16"/>
    </w:rPr>
  </w:style>
  <w:style w:type="character" w:customStyle="1" w:styleId="BalloonTextChar">
    <w:name w:val="Balloon Text Char"/>
    <w:basedOn w:val="DefaultParagraphFont"/>
    <w:link w:val="BalloonText"/>
    <w:uiPriority w:val="99"/>
    <w:semiHidden/>
    <w:rsid w:val="004F4A8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F4A8B"/>
    <w:pPr>
      <w:overflowPunct w:val="0"/>
      <w:autoSpaceDE w:val="0"/>
      <w:autoSpaceDN w:val="0"/>
      <w:adjustRightInd w:val="0"/>
      <w:spacing w:after="0" w:line="240" w:lineRule="auto"/>
      <w:textAlignment w:val="baseline"/>
    </w:pPr>
    <w:rPr>
      <w:rFonts w:ascii="Tahoma" w:hAnsi="Tahoma" w:cs="Tahoma"/>
      <w:sz w:val="16"/>
      <w:szCs w:val="16"/>
      <w:lang w:val="en-US" w:eastAsia="en-US"/>
    </w:rPr>
  </w:style>
  <w:style w:type="character" w:styleId="Hyperlink">
    <w:name w:val="Hyperlink"/>
    <w:basedOn w:val="DefaultParagraphFont"/>
    <w:uiPriority w:val="99"/>
    <w:unhideWhenUsed/>
    <w:rsid w:val="004F4A8B"/>
    <w:rPr>
      <w:color w:val="0000FF"/>
      <w:u w:val="single"/>
    </w:rPr>
  </w:style>
  <w:style w:type="character" w:customStyle="1" w:styleId="EndnoteTextChar">
    <w:name w:val="Endnote Text Char"/>
    <w:basedOn w:val="DefaultParagraphFont"/>
    <w:link w:val="EndnoteText"/>
    <w:uiPriority w:val="99"/>
    <w:semiHidden/>
    <w:rsid w:val="004F4A8B"/>
    <w:rPr>
      <w:rFonts w:ascii="MS Sans Serif" w:eastAsia="Times New Roman" w:hAnsi="MS Sans Serif"/>
    </w:rPr>
  </w:style>
  <w:style w:type="paragraph" w:styleId="EndnoteText">
    <w:name w:val="endnote text"/>
    <w:basedOn w:val="Normal"/>
    <w:link w:val="EndnoteTextChar"/>
    <w:uiPriority w:val="99"/>
    <w:semiHidden/>
    <w:unhideWhenUsed/>
    <w:rsid w:val="004F4A8B"/>
    <w:pPr>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paragraph" w:customStyle="1" w:styleId="Szvegtrzs41">
    <w:name w:val="Szövegtörzs (4)1"/>
    <w:basedOn w:val="Normal"/>
    <w:rsid w:val="004F4A8B"/>
    <w:pPr>
      <w:shd w:val="clear" w:color="auto" w:fill="FFFFFF"/>
      <w:spacing w:after="0" w:line="240" w:lineRule="atLeast"/>
      <w:ind w:hanging="260"/>
    </w:pPr>
    <w:rPr>
      <w:rFonts w:ascii="Times New Roman" w:hAnsi="Times New Roman"/>
      <w:b/>
      <w:bCs/>
      <w:sz w:val="23"/>
      <w:szCs w:val="23"/>
      <w:lang w:val="hu-HU" w:eastAsia="en-US"/>
    </w:rPr>
  </w:style>
  <w:style w:type="character" w:customStyle="1" w:styleId="Szvegtrzs48">
    <w:name w:val="Szövegtörzs (4)8"/>
    <w:rsid w:val="004F4A8B"/>
    <w:rPr>
      <w:rFonts w:ascii="Times New Roman" w:hAnsi="Times New Roman" w:cs="Times New Roman"/>
      <w:b/>
      <w:bCs/>
      <w:spacing w:val="0"/>
      <w:sz w:val="23"/>
      <w:szCs w:val="23"/>
      <w:shd w:val="clear" w:color="auto" w:fill="FFFFFF"/>
    </w:rPr>
  </w:style>
  <w:style w:type="character" w:customStyle="1" w:styleId="Szvegtrzs4Trkz1pt">
    <w:name w:val="Szövegtörzs (4) + Térköz 1 pt"/>
    <w:rsid w:val="004F4A8B"/>
    <w:rPr>
      <w:rFonts w:ascii="Times New Roman" w:hAnsi="Times New Roman" w:cs="Times New Roman"/>
      <w:b/>
      <w:bCs/>
      <w:spacing w:val="20"/>
      <w:sz w:val="23"/>
      <w:szCs w:val="23"/>
      <w:shd w:val="clear" w:color="auto" w:fill="FFFFFF"/>
    </w:rPr>
  </w:style>
  <w:style w:type="paragraph" w:customStyle="1" w:styleId="Szvegtrzs11">
    <w:name w:val="Szövegtörzs (11)"/>
    <w:basedOn w:val="Normal"/>
    <w:rsid w:val="004F4A8B"/>
    <w:pPr>
      <w:shd w:val="clear" w:color="auto" w:fill="FFFFFF"/>
      <w:spacing w:after="0" w:line="274" w:lineRule="exact"/>
    </w:pPr>
    <w:rPr>
      <w:rFonts w:ascii="Times New Roman" w:hAnsi="Times New Roman"/>
      <w:noProof/>
      <w:sz w:val="24"/>
      <w:lang w:val="hu-HU" w:eastAsia="en-US"/>
    </w:rPr>
  </w:style>
  <w:style w:type="paragraph" w:customStyle="1" w:styleId="NormalWeb2">
    <w:name w:val="Normal (Web)2"/>
    <w:basedOn w:val="Normal"/>
    <w:rsid w:val="004F4A8B"/>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4F4A8B"/>
    <w:pPr>
      <w:spacing w:before="140" w:after="140" w:line="240" w:lineRule="auto"/>
      <w:ind w:left="140" w:right="140"/>
    </w:pPr>
    <w:rPr>
      <w:rFonts w:ascii="Times New Roman" w:hAnsi="Times New Roman"/>
      <w:sz w:val="24"/>
      <w:szCs w:val="24"/>
    </w:rPr>
  </w:style>
  <w:style w:type="character" w:styleId="FootnoteReference">
    <w:name w:val="footnote reference"/>
    <w:basedOn w:val="DefaultParagraphFont"/>
    <w:semiHidden/>
    <w:rsid w:val="00FC7934"/>
    <w:rPr>
      <w:rFonts w:ascii="Times New Roman" w:hAnsi="Times New Roman"/>
      <w:sz w:val="27"/>
      <w:vertAlign w:val="superscript"/>
      <w:lang w:val="en-US"/>
    </w:rPr>
  </w:style>
  <w:style w:type="character" w:styleId="FollowedHyperlink">
    <w:name w:val="FollowedHyperlink"/>
    <w:basedOn w:val="DefaultParagraphFont"/>
    <w:rsid w:val="004C1C65"/>
    <w:rPr>
      <w:color w:val="800080"/>
      <w:u w:val="single"/>
    </w:rPr>
  </w:style>
  <w:style w:type="character" w:customStyle="1" w:styleId="DefaultText1Char">
    <w:name w:val="Default Text:1 Char"/>
    <w:basedOn w:val="DefaultParagraphFont"/>
    <w:link w:val="DefaultText1"/>
    <w:rsid w:val="00BB37B5"/>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4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F3129-E011-4B80-AD82-75D4C7E8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3112</Words>
  <Characters>17744</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20815</CharactersWithSpaces>
  <SharedDoc>false</SharedDoc>
  <HLinks>
    <vt:vector size="6" baseType="variant">
      <vt:variant>
        <vt:i4>5767183</vt:i4>
      </vt:variant>
      <vt:variant>
        <vt:i4>0</vt:i4>
      </vt:variant>
      <vt:variant>
        <vt:i4>0</vt:i4>
      </vt:variant>
      <vt:variant>
        <vt:i4>5</vt:i4>
      </vt:variant>
      <vt:variant>
        <vt:lpwstr>lnk:LEG PRL 98 2016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Luminita Cracea</dc:creator>
  <cp:lastModifiedBy>Costin Dulgherescu</cp:lastModifiedBy>
  <cp:revision>6</cp:revision>
  <cp:lastPrinted>2018-12-17T14:30:00Z</cp:lastPrinted>
  <dcterms:created xsi:type="dcterms:W3CDTF">2023-07-05T07:14:00Z</dcterms:created>
  <dcterms:modified xsi:type="dcterms:W3CDTF">2023-07-05T08:04:00Z</dcterms:modified>
</cp:coreProperties>
</file>