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0F3" w14:textId="229A46FF" w:rsidR="00BD61FD" w:rsidRPr="001A725B" w:rsidRDefault="00BD61FD" w:rsidP="00BD61FD">
      <w:pPr>
        <w:pStyle w:val="Titlu6"/>
        <w:jc w:val="center"/>
        <w:rPr>
          <w:rFonts w:ascii="cataraman" w:hAnsi="cataraman"/>
          <w:sz w:val="24"/>
          <w:szCs w:val="24"/>
        </w:rPr>
      </w:pPr>
    </w:p>
    <w:p w14:paraId="09A56075" w14:textId="77777777" w:rsidR="000D0430" w:rsidRPr="001A725B" w:rsidRDefault="000D0430" w:rsidP="00FB0434">
      <w:pPr>
        <w:spacing w:after="0"/>
        <w:rPr>
          <w:rFonts w:ascii="cataraman" w:hAnsi="cataraman"/>
          <w:b/>
          <w:noProof/>
          <w:sz w:val="24"/>
          <w:szCs w:val="24"/>
          <w:lang w:val="en-US"/>
        </w:rPr>
      </w:pPr>
    </w:p>
    <w:p w14:paraId="09E955C2" w14:textId="254FA283" w:rsidR="00BD561E" w:rsidRPr="001A725B" w:rsidRDefault="000D0430" w:rsidP="000D0430">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1</w:t>
      </w:r>
    </w:p>
    <w:p w14:paraId="53662E3B" w14:textId="77777777" w:rsidR="00662F2F" w:rsidRPr="001A725B" w:rsidRDefault="00662F2F" w:rsidP="000819B4">
      <w:pPr>
        <w:spacing w:after="0"/>
        <w:jc w:val="both"/>
        <w:rPr>
          <w:rFonts w:ascii="cataraman" w:hAnsi="cataraman"/>
          <w:b/>
          <w:noProof/>
          <w:sz w:val="24"/>
          <w:szCs w:val="24"/>
          <w:lang w:val="en-US"/>
        </w:rPr>
      </w:pPr>
    </w:p>
    <w:p w14:paraId="685D665E" w14:textId="77777777" w:rsidR="00662F2F" w:rsidRPr="001A725B" w:rsidRDefault="00662F2F" w:rsidP="000819B4">
      <w:pPr>
        <w:spacing w:after="0"/>
        <w:jc w:val="both"/>
        <w:rPr>
          <w:rFonts w:ascii="cataraman" w:hAnsi="cataraman"/>
          <w:b/>
          <w:noProof/>
          <w:sz w:val="24"/>
          <w:szCs w:val="24"/>
          <w:lang w:val="en-US"/>
        </w:rPr>
      </w:pPr>
    </w:p>
    <w:p w14:paraId="578BBBC8" w14:textId="12086D7F" w:rsidR="00342271" w:rsidRPr="001A725B" w:rsidRDefault="0033252A"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r w:rsidR="00342271" w:rsidRPr="001A725B">
        <w:rPr>
          <w:rFonts w:ascii="cataraman" w:hAnsi="cataraman"/>
          <w:b/>
          <w:noProof/>
          <w:sz w:val="24"/>
          <w:szCs w:val="24"/>
          <w:lang w:val="en-US"/>
        </w:rPr>
        <w:t>Operator economic</w:t>
      </w:r>
    </w:p>
    <w:p w14:paraId="26AFCC5D"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w:t>
      </w:r>
    </w:p>
    <w:p w14:paraId="413FC40E"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465136BC" w14:textId="77777777" w:rsidR="00BD561E" w:rsidRPr="001A725B" w:rsidRDefault="00BD561E" w:rsidP="000819B4">
      <w:pPr>
        <w:spacing w:after="0"/>
        <w:jc w:val="center"/>
        <w:rPr>
          <w:rFonts w:ascii="cataraman" w:hAnsi="cataraman"/>
          <w:b/>
          <w:noProof/>
          <w:sz w:val="24"/>
          <w:szCs w:val="24"/>
          <w:u w:val="single"/>
        </w:rPr>
      </w:pPr>
    </w:p>
    <w:p w14:paraId="34ADA87C"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5255CE4" w14:textId="77777777" w:rsidR="00342271" w:rsidRPr="001A725B" w:rsidRDefault="00342271" w:rsidP="000819B4">
      <w:pPr>
        <w:spacing w:after="0"/>
        <w:jc w:val="center"/>
        <w:rPr>
          <w:rFonts w:ascii="cataraman" w:hAnsi="cataraman"/>
          <w:b/>
          <w:bCs/>
          <w:noProof/>
          <w:sz w:val="24"/>
          <w:szCs w:val="24"/>
        </w:rPr>
      </w:pPr>
      <w:r w:rsidRPr="001A725B">
        <w:rPr>
          <w:rFonts w:ascii="cataraman" w:hAnsi="cataraman"/>
          <w:b/>
          <w:noProof/>
          <w:sz w:val="24"/>
          <w:szCs w:val="24"/>
        </w:rPr>
        <w:t xml:space="preserve">privind </w:t>
      </w:r>
      <w:r w:rsidR="0033252A" w:rsidRPr="001A725B">
        <w:rPr>
          <w:rFonts w:ascii="cataraman" w:hAnsi="cataraman"/>
          <w:b/>
          <w:bCs/>
          <w:noProof/>
          <w:sz w:val="24"/>
          <w:szCs w:val="24"/>
        </w:rPr>
        <w:t>neî</w:t>
      </w:r>
      <w:r w:rsidRPr="001A725B">
        <w:rPr>
          <w:rFonts w:ascii="cataraman" w:hAnsi="cataraman"/>
          <w:b/>
          <w:bCs/>
          <w:noProof/>
          <w:sz w:val="24"/>
          <w:szCs w:val="24"/>
        </w:rPr>
        <w:t>ncadrarea in art. 164 din Legea 98/2016</w:t>
      </w:r>
    </w:p>
    <w:p w14:paraId="05694104" w14:textId="77777777" w:rsidR="00BD561E" w:rsidRPr="001A725B" w:rsidRDefault="00BD561E" w:rsidP="000819B4">
      <w:pPr>
        <w:spacing w:after="0"/>
        <w:jc w:val="center"/>
        <w:rPr>
          <w:rFonts w:ascii="cataraman" w:hAnsi="cataraman"/>
          <w:b/>
          <w:bCs/>
          <w:noProof/>
          <w:sz w:val="24"/>
          <w:szCs w:val="24"/>
        </w:rPr>
      </w:pPr>
    </w:p>
    <w:p w14:paraId="31EFF40C" w14:textId="77777777" w:rsidR="00BD561E" w:rsidRPr="001A725B" w:rsidRDefault="00BD561E" w:rsidP="000819B4">
      <w:pPr>
        <w:spacing w:after="0"/>
        <w:jc w:val="center"/>
        <w:rPr>
          <w:rFonts w:ascii="cataraman" w:hAnsi="cataraman"/>
          <w:b/>
          <w:noProof/>
          <w:sz w:val="24"/>
          <w:szCs w:val="24"/>
        </w:rPr>
      </w:pPr>
    </w:p>
    <w:p w14:paraId="5D722FAC"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 xml:space="preserve">Subsemnatul, .............. reprezentant împuternicit al ......................... </w:t>
      </w:r>
      <w:r w:rsidRPr="001A725B">
        <w:rPr>
          <w:rFonts w:ascii="cataraman" w:hAnsi="cataraman"/>
          <w:i/>
          <w:noProof/>
          <w:sz w:val="24"/>
          <w:szCs w:val="24"/>
        </w:rPr>
        <w:t>(denumirea operatorului economic</w:t>
      </w:r>
      <w:r w:rsidRPr="001A725B">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009BC5FC"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rPr>
        <w:t>   </w:t>
      </w:r>
      <w:r w:rsidRPr="001A725B">
        <w:rPr>
          <w:rFonts w:ascii="cataraman" w:hAnsi="cataraman"/>
          <w:bCs/>
          <w:noProof/>
          <w:sz w:val="24"/>
          <w:szCs w:val="24"/>
          <w:lang w:val="en-US"/>
        </w:rPr>
        <w:t>a)</w:t>
      </w:r>
      <w:r w:rsidRPr="001A725B">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307089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b)</w:t>
      </w:r>
      <w:r w:rsidRPr="001A725B">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FE29ED1"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c)</w:t>
      </w:r>
      <w:r w:rsidRPr="001A725B">
        <w:rPr>
          <w:rFonts w:ascii="cataraman" w:hAnsi="cataraman"/>
          <w:noProof/>
          <w:sz w:val="24"/>
          <w:szCs w:val="24"/>
          <w:lang w:val="en-US"/>
        </w:rPr>
        <w:t> infracţiuni împotriva intereselor financiare ale Uniunii Europene, prevăzute de art. 18</w:t>
      </w:r>
      <w:r w:rsidRPr="001A725B">
        <w:rPr>
          <w:rFonts w:ascii="cataraman" w:hAnsi="cataraman"/>
          <w:noProof/>
          <w:sz w:val="24"/>
          <w:szCs w:val="24"/>
          <w:vertAlign w:val="superscript"/>
          <w:lang w:val="en-US"/>
        </w:rPr>
        <w:t>1</w:t>
      </w:r>
      <w:r w:rsidRPr="001A725B">
        <w:rPr>
          <w:rFonts w:ascii="cataraman" w:hAnsi="cataraman"/>
          <w:noProof/>
          <w:sz w:val="24"/>
          <w:szCs w:val="24"/>
          <w:lang w:val="en-US"/>
        </w:rPr>
        <w:t> -18</w:t>
      </w:r>
      <w:r w:rsidRPr="001A725B">
        <w:rPr>
          <w:rFonts w:ascii="cataraman" w:hAnsi="cataraman"/>
          <w:noProof/>
          <w:sz w:val="24"/>
          <w:szCs w:val="24"/>
          <w:vertAlign w:val="superscript"/>
          <w:lang w:val="en-US"/>
        </w:rPr>
        <w:t>5</w:t>
      </w:r>
      <w:r w:rsidRPr="001A725B">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14:paraId="63F3A23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d)</w:t>
      </w:r>
      <w:r w:rsidRPr="001A725B">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4A44180"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e)</w:t>
      </w:r>
      <w:r w:rsidRPr="001A725B">
        <w:rPr>
          <w:rFonts w:ascii="cataraman" w:hAnsi="cataraman"/>
          <w:noProof/>
          <w:sz w:val="24"/>
          <w:szCs w:val="24"/>
          <w:lang w:val="en-US"/>
        </w:rPr>
        <w:t> spălarea banilor, prevăzută de art. 29</w:t>
      </w:r>
      <w:r w:rsidR="00652350" w:rsidRPr="001A725B">
        <w:rPr>
          <w:rFonts w:ascii="cataraman" w:hAnsi="cataraman"/>
          <w:noProof/>
          <w:sz w:val="24"/>
          <w:szCs w:val="24"/>
          <w:lang w:val="en-US"/>
        </w:rPr>
        <w:t xml:space="preserve"> </w:t>
      </w:r>
      <w:r w:rsidRPr="001A725B">
        <w:rPr>
          <w:rFonts w:ascii="cataraman" w:hAnsi="cataraman"/>
          <w:noProof/>
          <w:sz w:val="24"/>
          <w:szCs w:val="24"/>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C719394"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f)</w:t>
      </w:r>
      <w:r w:rsidRPr="001A725B">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C378AEE"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lastRenderedPageBreak/>
        <w:t>   g)</w:t>
      </w:r>
      <w:r w:rsidRPr="001A725B">
        <w:rPr>
          <w:rFonts w:ascii="cataraman" w:hAnsi="cataraman"/>
          <w:noProof/>
          <w:sz w:val="24"/>
          <w:szCs w:val="24"/>
          <w:lang w:val="en-US"/>
        </w:rPr>
        <w:t> fraudă, în sensul articolului 1 din Convenţia privind protejarea intereselor financiare ale Comunităţilor Europene din 27 noiembrie 1995.</w:t>
      </w:r>
    </w:p>
    <w:p w14:paraId="7CC049EC" w14:textId="77777777" w:rsidR="00302CF5" w:rsidRPr="001A725B" w:rsidRDefault="00302CF5" w:rsidP="000819B4">
      <w:pPr>
        <w:spacing w:after="0"/>
        <w:jc w:val="both"/>
        <w:rPr>
          <w:rFonts w:ascii="cataraman" w:hAnsi="cataraman"/>
          <w:noProof/>
          <w:sz w:val="24"/>
          <w:szCs w:val="24"/>
        </w:rPr>
      </w:pPr>
    </w:p>
    <w:p w14:paraId="77E0D080"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6ABC2C1"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65B0A2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ca în cazul în care această declaraţie nu este conformă cu realitatea sunt pasibil de încălcarea prevederilor legislaţiei penale privind falsul în declaraţii.</w:t>
      </w:r>
    </w:p>
    <w:p w14:paraId="6DA1622A" w14:textId="77777777" w:rsidR="00342271" w:rsidRPr="001A725B" w:rsidRDefault="00342271" w:rsidP="000819B4">
      <w:pPr>
        <w:spacing w:after="0"/>
        <w:jc w:val="both"/>
        <w:rPr>
          <w:rFonts w:ascii="cataraman" w:hAnsi="cataraman"/>
          <w:noProof/>
          <w:sz w:val="24"/>
          <w:szCs w:val="24"/>
        </w:rPr>
      </w:pPr>
    </w:p>
    <w:p w14:paraId="633FE9F4"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25FF29DB"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8F585D5"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0E1C1CF7" w14:textId="77777777" w:rsidR="00342271" w:rsidRPr="001A725B" w:rsidRDefault="00342271" w:rsidP="00342271">
      <w:pPr>
        <w:spacing w:after="0"/>
        <w:jc w:val="right"/>
        <w:rPr>
          <w:rFonts w:ascii="cataraman" w:hAnsi="cataraman"/>
          <w:b/>
          <w:noProof/>
          <w:sz w:val="24"/>
          <w:szCs w:val="24"/>
          <w:lang w:val="en-US"/>
        </w:rPr>
      </w:pPr>
    </w:p>
    <w:p w14:paraId="678FE860" w14:textId="77777777" w:rsidR="00BD561E" w:rsidRPr="001A725B" w:rsidRDefault="00BD561E" w:rsidP="00342271">
      <w:pPr>
        <w:spacing w:after="0"/>
        <w:jc w:val="right"/>
        <w:rPr>
          <w:rFonts w:ascii="cataraman" w:hAnsi="cataraman"/>
          <w:b/>
          <w:noProof/>
          <w:sz w:val="24"/>
          <w:szCs w:val="24"/>
          <w:lang w:val="en-US"/>
        </w:rPr>
      </w:pPr>
    </w:p>
    <w:p w14:paraId="16D29101" w14:textId="77777777" w:rsidR="00BD561E" w:rsidRPr="001A725B" w:rsidRDefault="00BD561E" w:rsidP="00342271">
      <w:pPr>
        <w:spacing w:after="0"/>
        <w:jc w:val="right"/>
        <w:rPr>
          <w:rFonts w:ascii="cataraman" w:hAnsi="cataraman"/>
          <w:b/>
          <w:noProof/>
          <w:sz w:val="24"/>
          <w:szCs w:val="24"/>
          <w:lang w:val="en-US"/>
        </w:rPr>
      </w:pPr>
    </w:p>
    <w:p w14:paraId="27119CF2" w14:textId="77777777" w:rsidR="00BD561E" w:rsidRPr="001A725B" w:rsidRDefault="00BD561E" w:rsidP="00342271">
      <w:pPr>
        <w:spacing w:after="0"/>
        <w:jc w:val="right"/>
        <w:rPr>
          <w:rFonts w:ascii="cataraman" w:hAnsi="cataraman"/>
          <w:b/>
          <w:noProof/>
          <w:sz w:val="24"/>
          <w:szCs w:val="24"/>
          <w:lang w:val="en-US"/>
        </w:rPr>
      </w:pPr>
    </w:p>
    <w:p w14:paraId="69BEB1A0" w14:textId="77777777" w:rsidR="00BD561E" w:rsidRPr="001A725B" w:rsidRDefault="00BD561E" w:rsidP="00342271">
      <w:pPr>
        <w:spacing w:after="0"/>
        <w:jc w:val="right"/>
        <w:rPr>
          <w:rFonts w:ascii="cataraman" w:hAnsi="cataraman"/>
          <w:b/>
          <w:noProof/>
          <w:sz w:val="24"/>
          <w:szCs w:val="24"/>
          <w:lang w:val="en-US"/>
        </w:rPr>
      </w:pPr>
    </w:p>
    <w:p w14:paraId="53B12C6D" w14:textId="77777777" w:rsidR="00BD561E" w:rsidRPr="001A725B" w:rsidRDefault="00BD561E" w:rsidP="00342271">
      <w:pPr>
        <w:spacing w:after="0"/>
        <w:jc w:val="right"/>
        <w:rPr>
          <w:rFonts w:ascii="cataraman" w:hAnsi="cataraman"/>
          <w:b/>
          <w:noProof/>
          <w:sz w:val="24"/>
          <w:szCs w:val="24"/>
          <w:lang w:val="en-US"/>
        </w:rPr>
      </w:pPr>
    </w:p>
    <w:p w14:paraId="4F02419D" w14:textId="77777777" w:rsidR="00BD561E" w:rsidRPr="001A725B" w:rsidRDefault="00BD561E" w:rsidP="00342271">
      <w:pPr>
        <w:spacing w:after="0"/>
        <w:jc w:val="right"/>
        <w:rPr>
          <w:rFonts w:ascii="cataraman" w:hAnsi="cataraman"/>
          <w:b/>
          <w:noProof/>
          <w:sz w:val="24"/>
          <w:szCs w:val="24"/>
          <w:lang w:val="en-US"/>
        </w:rPr>
      </w:pPr>
    </w:p>
    <w:p w14:paraId="249C1315" w14:textId="77777777" w:rsidR="00BD561E" w:rsidRPr="001A725B" w:rsidRDefault="00BD561E" w:rsidP="00342271">
      <w:pPr>
        <w:spacing w:after="0"/>
        <w:jc w:val="right"/>
        <w:rPr>
          <w:rFonts w:ascii="cataraman" w:hAnsi="cataraman"/>
          <w:b/>
          <w:noProof/>
          <w:sz w:val="24"/>
          <w:szCs w:val="24"/>
          <w:lang w:val="en-US"/>
        </w:rPr>
      </w:pPr>
    </w:p>
    <w:p w14:paraId="1294C773" w14:textId="77777777" w:rsidR="00BD561E" w:rsidRPr="001A725B" w:rsidRDefault="00BD561E" w:rsidP="00342271">
      <w:pPr>
        <w:spacing w:after="0"/>
        <w:jc w:val="right"/>
        <w:rPr>
          <w:rFonts w:ascii="cataraman" w:hAnsi="cataraman"/>
          <w:b/>
          <w:noProof/>
          <w:sz w:val="24"/>
          <w:szCs w:val="24"/>
          <w:lang w:val="en-US"/>
        </w:rPr>
      </w:pPr>
    </w:p>
    <w:p w14:paraId="70B450CE" w14:textId="77777777" w:rsidR="00BD561E" w:rsidRPr="001A725B" w:rsidRDefault="00BD561E" w:rsidP="00342271">
      <w:pPr>
        <w:spacing w:after="0"/>
        <w:jc w:val="right"/>
        <w:rPr>
          <w:rFonts w:ascii="cataraman" w:hAnsi="cataraman"/>
          <w:b/>
          <w:noProof/>
          <w:sz w:val="24"/>
          <w:szCs w:val="24"/>
          <w:lang w:val="en-US"/>
        </w:rPr>
      </w:pPr>
    </w:p>
    <w:p w14:paraId="508CDA5B" w14:textId="77777777" w:rsidR="00BD561E" w:rsidRPr="001A725B" w:rsidRDefault="00BD561E" w:rsidP="00342271">
      <w:pPr>
        <w:spacing w:after="0"/>
        <w:jc w:val="right"/>
        <w:rPr>
          <w:rFonts w:ascii="cataraman" w:hAnsi="cataraman"/>
          <w:b/>
          <w:noProof/>
          <w:sz w:val="24"/>
          <w:szCs w:val="24"/>
          <w:lang w:val="en-US"/>
        </w:rPr>
      </w:pPr>
    </w:p>
    <w:p w14:paraId="46A1C813" w14:textId="77777777" w:rsidR="00BD561E" w:rsidRPr="001A725B" w:rsidRDefault="00BD561E" w:rsidP="00342271">
      <w:pPr>
        <w:spacing w:after="0"/>
        <w:jc w:val="right"/>
        <w:rPr>
          <w:rFonts w:ascii="cataraman" w:hAnsi="cataraman"/>
          <w:b/>
          <w:noProof/>
          <w:sz w:val="24"/>
          <w:szCs w:val="24"/>
          <w:lang w:val="en-US"/>
        </w:rPr>
      </w:pPr>
    </w:p>
    <w:p w14:paraId="478553C6" w14:textId="77777777" w:rsidR="00BD561E" w:rsidRPr="001A725B" w:rsidRDefault="00BD561E" w:rsidP="00342271">
      <w:pPr>
        <w:spacing w:after="0"/>
        <w:jc w:val="right"/>
        <w:rPr>
          <w:rFonts w:ascii="cataraman" w:hAnsi="cataraman"/>
          <w:b/>
          <w:noProof/>
          <w:sz w:val="24"/>
          <w:szCs w:val="24"/>
          <w:lang w:val="en-US"/>
        </w:rPr>
      </w:pPr>
    </w:p>
    <w:p w14:paraId="60EBA8B9" w14:textId="77777777" w:rsidR="00BD561E" w:rsidRPr="001A725B" w:rsidRDefault="00BD561E" w:rsidP="00342271">
      <w:pPr>
        <w:spacing w:after="0"/>
        <w:jc w:val="right"/>
        <w:rPr>
          <w:rFonts w:ascii="cataraman" w:hAnsi="cataraman"/>
          <w:b/>
          <w:noProof/>
          <w:sz w:val="24"/>
          <w:szCs w:val="24"/>
          <w:lang w:val="en-US"/>
        </w:rPr>
      </w:pPr>
    </w:p>
    <w:p w14:paraId="4BB49A39" w14:textId="77777777" w:rsidR="00BD561E" w:rsidRPr="001A725B" w:rsidRDefault="00BD561E" w:rsidP="00342271">
      <w:pPr>
        <w:spacing w:after="0"/>
        <w:jc w:val="right"/>
        <w:rPr>
          <w:rFonts w:ascii="cataraman" w:hAnsi="cataraman"/>
          <w:b/>
          <w:noProof/>
          <w:sz w:val="24"/>
          <w:szCs w:val="24"/>
          <w:lang w:val="en-US"/>
        </w:rPr>
      </w:pPr>
    </w:p>
    <w:p w14:paraId="6A8D4E74" w14:textId="77777777" w:rsidR="00BD561E" w:rsidRPr="001A725B" w:rsidRDefault="00BD561E" w:rsidP="00342271">
      <w:pPr>
        <w:spacing w:after="0"/>
        <w:jc w:val="right"/>
        <w:rPr>
          <w:rFonts w:ascii="cataraman" w:hAnsi="cataraman"/>
          <w:b/>
          <w:noProof/>
          <w:sz w:val="24"/>
          <w:szCs w:val="24"/>
          <w:lang w:val="en-US"/>
        </w:rPr>
      </w:pPr>
    </w:p>
    <w:p w14:paraId="4A079880" w14:textId="77777777" w:rsidR="00BD561E" w:rsidRPr="001A725B" w:rsidRDefault="00BD561E" w:rsidP="00342271">
      <w:pPr>
        <w:spacing w:after="0"/>
        <w:jc w:val="right"/>
        <w:rPr>
          <w:rFonts w:ascii="cataraman" w:hAnsi="cataraman"/>
          <w:b/>
          <w:noProof/>
          <w:sz w:val="24"/>
          <w:szCs w:val="24"/>
          <w:lang w:val="en-US"/>
        </w:rPr>
      </w:pPr>
    </w:p>
    <w:p w14:paraId="2072309B" w14:textId="77777777" w:rsidR="00BD561E" w:rsidRPr="001A725B" w:rsidRDefault="00BD561E" w:rsidP="00342271">
      <w:pPr>
        <w:spacing w:after="0"/>
        <w:jc w:val="right"/>
        <w:rPr>
          <w:rFonts w:ascii="cataraman" w:hAnsi="cataraman"/>
          <w:b/>
          <w:noProof/>
          <w:sz w:val="24"/>
          <w:szCs w:val="24"/>
          <w:lang w:val="en-US"/>
        </w:rPr>
      </w:pPr>
    </w:p>
    <w:p w14:paraId="57BF766F" w14:textId="77777777" w:rsidR="00BD561E" w:rsidRPr="001A725B" w:rsidRDefault="00BD561E" w:rsidP="00342271">
      <w:pPr>
        <w:spacing w:after="0"/>
        <w:jc w:val="right"/>
        <w:rPr>
          <w:rFonts w:ascii="cataraman" w:hAnsi="cataraman"/>
          <w:b/>
          <w:noProof/>
          <w:sz w:val="24"/>
          <w:szCs w:val="24"/>
          <w:lang w:val="en-US"/>
        </w:rPr>
      </w:pPr>
    </w:p>
    <w:p w14:paraId="672F6F24" w14:textId="77777777" w:rsidR="00BD561E" w:rsidRPr="001A725B" w:rsidRDefault="00BD561E" w:rsidP="00342271">
      <w:pPr>
        <w:spacing w:after="0"/>
        <w:jc w:val="right"/>
        <w:rPr>
          <w:rFonts w:ascii="cataraman" w:hAnsi="cataraman"/>
          <w:b/>
          <w:noProof/>
          <w:sz w:val="24"/>
          <w:szCs w:val="24"/>
          <w:lang w:val="en-US"/>
        </w:rPr>
      </w:pPr>
    </w:p>
    <w:p w14:paraId="21C7AAB8" w14:textId="77777777" w:rsidR="00BD561E" w:rsidRPr="001A725B" w:rsidRDefault="00BD561E" w:rsidP="00342271">
      <w:pPr>
        <w:spacing w:after="0"/>
        <w:jc w:val="right"/>
        <w:rPr>
          <w:rFonts w:ascii="cataraman" w:hAnsi="cataraman"/>
          <w:b/>
          <w:noProof/>
          <w:sz w:val="24"/>
          <w:szCs w:val="24"/>
          <w:lang w:val="en-US"/>
        </w:rPr>
      </w:pPr>
    </w:p>
    <w:p w14:paraId="03ED2B3D" w14:textId="77777777" w:rsidR="00BD561E" w:rsidRPr="001A725B" w:rsidRDefault="00BD561E" w:rsidP="00342271">
      <w:pPr>
        <w:spacing w:after="0"/>
        <w:jc w:val="right"/>
        <w:rPr>
          <w:rFonts w:ascii="cataraman" w:hAnsi="cataraman"/>
          <w:b/>
          <w:noProof/>
          <w:sz w:val="24"/>
          <w:szCs w:val="24"/>
          <w:lang w:val="en-US"/>
        </w:rPr>
      </w:pPr>
    </w:p>
    <w:p w14:paraId="3CA08732" w14:textId="77777777" w:rsidR="00BD561E" w:rsidRPr="001A725B" w:rsidRDefault="00BD561E" w:rsidP="00342271">
      <w:pPr>
        <w:spacing w:after="0"/>
        <w:jc w:val="right"/>
        <w:rPr>
          <w:rFonts w:ascii="cataraman" w:hAnsi="cataraman"/>
          <w:b/>
          <w:noProof/>
          <w:sz w:val="24"/>
          <w:szCs w:val="24"/>
          <w:lang w:val="en-US"/>
        </w:rPr>
      </w:pPr>
    </w:p>
    <w:p w14:paraId="756F604D" w14:textId="77777777" w:rsidR="00BD561E" w:rsidRPr="001A725B" w:rsidRDefault="00BD561E" w:rsidP="00342271">
      <w:pPr>
        <w:spacing w:after="0"/>
        <w:jc w:val="right"/>
        <w:rPr>
          <w:rFonts w:ascii="cataraman" w:hAnsi="cataraman"/>
          <w:b/>
          <w:noProof/>
          <w:sz w:val="24"/>
          <w:szCs w:val="24"/>
          <w:lang w:val="en-US"/>
        </w:rPr>
      </w:pPr>
    </w:p>
    <w:p w14:paraId="4CCE73B1" w14:textId="77777777" w:rsidR="00BD561E" w:rsidRPr="001A725B" w:rsidRDefault="00BD561E" w:rsidP="00342271">
      <w:pPr>
        <w:spacing w:after="0"/>
        <w:jc w:val="right"/>
        <w:rPr>
          <w:rFonts w:ascii="cataraman" w:hAnsi="cataraman"/>
          <w:b/>
          <w:noProof/>
          <w:sz w:val="24"/>
          <w:szCs w:val="24"/>
          <w:lang w:val="en-US"/>
        </w:rPr>
      </w:pPr>
    </w:p>
    <w:p w14:paraId="273921BF" w14:textId="77777777" w:rsidR="00BD561E" w:rsidRPr="001A725B" w:rsidRDefault="00BD561E" w:rsidP="00342271">
      <w:pPr>
        <w:spacing w:after="0"/>
        <w:jc w:val="right"/>
        <w:rPr>
          <w:rFonts w:ascii="cataraman" w:hAnsi="cataraman"/>
          <w:b/>
          <w:noProof/>
          <w:sz w:val="24"/>
          <w:szCs w:val="24"/>
          <w:lang w:val="en-US"/>
        </w:rPr>
      </w:pPr>
    </w:p>
    <w:p w14:paraId="55D06B0F" w14:textId="77777777" w:rsidR="00BD561E" w:rsidRPr="001A725B" w:rsidRDefault="00BD561E" w:rsidP="00342271">
      <w:pPr>
        <w:spacing w:after="0"/>
        <w:jc w:val="right"/>
        <w:rPr>
          <w:rFonts w:ascii="cataraman" w:hAnsi="cataraman"/>
          <w:b/>
          <w:noProof/>
          <w:sz w:val="24"/>
          <w:szCs w:val="24"/>
          <w:lang w:val="en-US"/>
        </w:rPr>
      </w:pPr>
    </w:p>
    <w:p w14:paraId="37A81403" w14:textId="77777777" w:rsidR="00BD561E" w:rsidRPr="001A725B" w:rsidRDefault="00BD561E" w:rsidP="00342271">
      <w:pPr>
        <w:spacing w:after="0"/>
        <w:jc w:val="right"/>
        <w:rPr>
          <w:rFonts w:ascii="cataraman" w:hAnsi="cataraman"/>
          <w:b/>
          <w:noProof/>
          <w:sz w:val="24"/>
          <w:szCs w:val="24"/>
          <w:lang w:val="en-US"/>
        </w:rPr>
      </w:pPr>
    </w:p>
    <w:p w14:paraId="461490B4" w14:textId="77777777" w:rsidR="00BD561E" w:rsidRPr="001A725B" w:rsidRDefault="00BD561E" w:rsidP="00342271">
      <w:pPr>
        <w:spacing w:after="0"/>
        <w:jc w:val="right"/>
        <w:rPr>
          <w:rFonts w:ascii="cataraman" w:hAnsi="cataraman"/>
          <w:b/>
          <w:noProof/>
          <w:sz w:val="24"/>
          <w:szCs w:val="24"/>
          <w:lang w:val="en-US"/>
        </w:rPr>
      </w:pPr>
    </w:p>
    <w:p w14:paraId="1E002C86" w14:textId="77777777" w:rsidR="00BD561E" w:rsidRPr="001A725B" w:rsidRDefault="00BD561E" w:rsidP="00342271">
      <w:pPr>
        <w:spacing w:after="0"/>
        <w:jc w:val="right"/>
        <w:rPr>
          <w:rFonts w:ascii="cataraman" w:hAnsi="cataraman"/>
          <w:b/>
          <w:noProof/>
          <w:sz w:val="24"/>
          <w:szCs w:val="24"/>
          <w:lang w:val="en-US"/>
        </w:rPr>
      </w:pPr>
    </w:p>
    <w:p w14:paraId="07B8D013" w14:textId="77777777" w:rsidR="00BD561E" w:rsidRPr="001A725B" w:rsidRDefault="00BD561E" w:rsidP="00342271">
      <w:pPr>
        <w:spacing w:after="0"/>
        <w:jc w:val="right"/>
        <w:rPr>
          <w:rFonts w:ascii="cataraman" w:hAnsi="cataraman"/>
          <w:b/>
          <w:noProof/>
          <w:sz w:val="24"/>
          <w:szCs w:val="24"/>
          <w:lang w:val="en-US"/>
        </w:rPr>
      </w:pPr>
    </w:p>
    <w:p w14:paraId="58130FA4" w14:textId="77777777" w:rsidR="00BD561E" w:rsidRPr="001A725B" w:rsidRDefault="00BD561E" w:rsidP="00342271">
      <w:pPr>
        <w:spacing w:after="0"/>
        <w:jc w:val="right"/>
        <w:rPr>
          <w:rFonts w:ascii="cataraman" w:hAnsi="cataraman"/>
          <w:b/>
          <w:noProof/>
          <w:sz w:val="24"/>
          <w:szCs w:val="24"/>
          <w:lang w:val="en-US"/>
        </w:rPr>
      </w:pPr>
    </w:p>
    <w:p w14:paraId="6E4BDCE5" w14:textId="77777777" w:rsidR="00BD561E" w:rsidRPr="001A725B" w:rsidRDefault="00BD561E" w:rsidP="00342271">
      <w:pPr>
        <w:spacing w:after="0"/>
        <w:jc w:val="right"/>
        <w:rPr>
          <w:rFonts w:ascii="cataraman" w:hAnsi="cataraman"/>
          <w:b/>
          <w:noProof/>
          <w:sz w:val="24"/>
          <w:szCs w:val="24"/>
          <w:lang w:val="en-US"/>
        </w:rPr>
      </w:pPr>
    </w:p>
    <w:p w14:paraId="0CEFBD8F" w14:textId="28721D1B" w:rsidR="00BD561E" w:rsidRPr="001A725B" w:rsidRDefault="00BD561E" w:rsidP="00342271">
      <w:pPr>
        <w:spacing w:after="0"/>
        <w:jc w:val="right"/>
        <w:rPr>
          <w:rFonts w:ascii="cataraman" w:hAnsi="cataraman"/>
          <w:b/>
          <w:noProof/>
          <w:sz w:val="24"/>
          <w:szCs w:val="24"/>
          <w:lang w:val="en-US"/>
        </w:rPr>
      </w:pPr>
    </w:p>
    <w:p w14:paraId="3CD35BEB" w14:textId="3B5219E2" w:rsidR="000D0430" w:rsidRPr="001A725B" w:rsidRDefault="00A82FD3" w:rsidP="00342271">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2</w:t>
      </w:r>
    </w:p>
    <w:p w14:paraId="6447C301" w14:textId="4851998D"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w:t>
      </w:r>
      <w:r w:rsidRPr="001A725B">
        <w:rPr>
          <w:rFonts w:ascii="cataraman" w:hAnsi="cataraman"/>
          <w:b/>
          <w:noProof/>
          <w:sz w:val="24"/>
          <w:szCs w:val="24"/>
        </w:rPr>
        <w:t>O</w:t>
      </w:r>
      <w:r w:rsidR="00A82FD3" w:rsidRPr="001A725B">
        <w:rPr>
          <w:rFonts w:ascii="cataraman" w:hAnsi="cataraman"/>
          <w:b/>
          <w:noProof/>
          <w:sz w:val="24"/>
          <w:szCs w:val="24"/>
        </w:rPr>
        <w:t>perator economic</w:t>
      </w:r>
    </w:p>
    <w:p w14:paraId="3010F613" w14:textId="38FEAFFE"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rPr>
        <w:t xml:space="preserve">  ____________________</w:t>
      </w:r>
    </w:p>
    <w:p w14:paraId="15BD0248" w14:textId="3482407F" w:rsidR="00342271" w:rsidRPr="001A725B" w:rsidRDefault="00342271" w:rsidP="000819B4">
      <w:pPr>
        <w:spacing w:after="0"/>
        <w:jc w:val="both"/>
        <w:rPr>
          <w:rFonts w:ascii="cataraman" w:hAnsi="cataraman"/>
          <w:b/>
          <w:i/>
          <w:noProof/>
          <w:sz w:val="24"/>
          <w:szCs w:val="24"/>
        </w:rPr>
      </w:pPr>
      <w:r w:rsidRPr="001A725B">
        <w:rPr>
          <w:rFonts w:ascii="cataraman" w:hAnsi="cataraman"/>
          <w:b/>
          <w:i/>
          <w:noProof/>
          <w:sz w:val="24"/>
          <w:szCs w:val="24"/>
        </w:rPr>
        <w:t xml:space="preserve">     (denumirea/numele</w:t>
      </w:r>
      <w:r w:rsidR="00A82FD3" w:rsidRPr="001A725B">
        <w:rPr>
          <w:rFonts w:ascii="cataraman" w:hAnsi="cataraman"/>
          <w:b/>
          <w:i/>
          <w:noProof/>
          <w:sz w:val="24"/>
          <w:szCs w:val="24"/>
        </w:rPr>
        <w:t>)</w:t>
      </w:r>
    </w:p>
    <w:p w14:paraId="0F0D53A9" w14:textId="77777777" w:rsidR="00342271" w:rsidRPr="001A725B" w:rsidRDefault="00342271" w:rsidP="00342271">
      <w:pPr>
        <w:spacing w:after="0"/>
        <w:jc w:val="right"/>
        <w:rPr>
          <w:rFonts w:ascii="cataraman" w:hAnsi="cataraman"/>
          <w:b/>
          <w:noProof/>
          <w:sz w:val="24"/>
          <w:szCs w:val="24"/>
        </w:rPr>
      </w:pPr>
    </w:p>
    <w:p w14:paraId="0D4F2329"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004882E"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165 din Legea 98/2016</w:t>
      </w:r>
    </w:p>
    <w:p w14:paraId="38E90D99" w14:textId="77777777" w:rsidR="00342271" w:rsidRPr="001A725B" w:rsidRDefault="00342271" w:rsidP="000819B4">
      <w:pPr>
        <w:spacing w:after="0"/>
        <w:jc w:val="center"/>
        <w:rPr>
          <w:rFonts w:ascii="cataraman" w:hAnsi="cataraman"/>
          <w:b/>
          <w:noProof/>
          <w:sz w:val="24"/>
          <w:szCs w:val="24"/>
        </w:rPr>
      </w:pPr>
    </w:p>
    <w:p w14:paraId="5FBB8BF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Subsemnatul, reprezentant împuternicit al _______________________________, </w:t>
      </w:r>
    </w:p>
    <w:p w14:paraId="38F52CFE"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 xml:space="preserve">                                                (denumirea/numele si sediul/adresa operatorului economic)</w:t>
      </w:r>
    </w:p>
    <w:p w14:paraId="30CBD0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1A725B">
        <w:rPr>
          <w:rFonts w:ascii="cataraman" w:hAnsi="cataraman"/>
          <w:noProof/>
          <w:sz w:val="24"/>
          <w:szCs w:val="24"/>
        </w:rPr>
        <w:t xml:space="preserve"> </w:t>
      </w:r>
      <w:r w:rsidRPr="001A725B">
        <w:rPr>
          <w:rFonts w:ascii="cataraman" w:hAnsi="catara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6175CF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5529B3" w14:textId="77777777" w:rsidR="00342271" w:rsidRPr="001A725B" w:rsidRDefault="00342271" w:rsidP="000819B4">
      <w:pPr>
        <w:spacing w:after="0"/>
        <w:jc w:val="both"/>
        <w:rPr>
          <w:rFonts w:ascii="cataraman" w:hAnsi="cataraman"/>
          <w:noProof/>
          <w:sz w:val="24"/>
          <w:szCs w:val="24"/>
          <w:lang w:val="es-ES"/>
        </w:rPr>
      </w:pPr>
      <w:r w:rsidRPr="001A725B">
        <w:rPr>
          <w:rFonts w:ascii="cataraman" w:hAnsi="cataraman"/>
          <w:noProof/>
          <w:sz w:val="24"/>
          <w:szCs w:val="24"/>
          <w:lang w:val="it-IT"/>
        </w:rPr>
        <w:t xml:space="preserve">            </w:t>
      </w:r>
      <w:r w:rsidRPr="001A725B">
        <w:rPr>
          <w:rFonts w:ascii="cataraman" w:hAnsi="cataraman"/>
          <w:noProof/>
          <w:sz w:val="24"/>
          <w:szCs w:val="24"/>
          <w:lang w:val="es-ES"/>
        </w:rPr>
        <w:t>Prezenta declaraţie este valabilă până la data de _________________________ .</w:t>
      </w:r>
    </w:p>
    <w:p w14:paraId="732D6894"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(se precizează data expirării perioadei de valabilitate a ofertei)</w:t>
      </w:r>
    </w:p>
    <w:p w14:paraId="3011EA95" w14:textId="77777777" w:rsidR="00342271" w:rsidRPr="001A725B" w:rsidRDefault="00342271" w:rsidP="000819B4">
      <w:pPr>
        <w:spacing w:after="0"/>
        <w:jc w:val="both"/>
        <w:rPr>
          <w:rFonts w:ascii="cataraman" w:hAnsi="cataraman"/>
          <w:noProof/>
          <w:sz w:val="24"/>
          <w:szCs w:val="24"/>
          <w:lang w:val="it-IT"/>
        </w:rPr>
      </w:pPr>
    </w:p>
    <w:p w14:paraId="3A61108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Data completării ......................</w:t>
      </w:r>
    </w:p>
    <w:p w14:paraId="38C2C515" w14:textId="77777777" w:rsidR="00342271" w:rsidRPr="001A725B" w:rsidRDefault="00342271" w:rsidP="000819B4">
      <w:pPr>
        <w:spacing w:after="0"/>
        <w:jc w:val="both"/>
        <w:rPr>
          <w:rFonts w:ascii="cataraman" w:hAnsi="cataraman"/>
          <w:noProof/>
          <w:sz w:val="24"/>
          <w:szCs w:val="24"/>
          <w:lang w:val="it-IT"/>
        </w:rPr>
      </w:pPr>
    </w:p>
    <w:p w14:paraId="230F9484" w14:textId="77777777" w:rsidR="00342271" w:rsidRPr="001A725B" w:rsidRDefault="00342271" w:rsidP="000819B4">
      <w:pPr>
        <w:spacing w:after="0"/>
        <w:jc w:val="both"/>
        <w:rPr>
          <w:rFonts w:ascii="cataraman" w:hAnsi="cataraman"/>
          <w:noProof/>
          <w:sz w:val="24"/>
          <w:szCs w:val="24"/>
          <w:lang w:val="it-IT"/>
        </w:rPr>
      </w:pPr>
    </w:p>
    <w:p w14:paraId="27C1564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Operator economic,</w:t>
      </w:r>
    </w:p>
    <w:p w14:paraId="3F17E93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_________________</w:t>
      </w:r>
    </w:p>
    <w:p w14:paraId="1359B8E5"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(semnatura autorizată)</w:t>
      </w:r>
    </w:p>
    <w:p w14:paraId="7416F697" w14:textId="77777777" w:rsidR="00342271" w:rsidRPr="001A725B" w:rsidRDefault="00342271" w:rsidP="000819B4">
      <w:pPr>
        <w:spacing w:after="0"/>
        <w:jc w:val="both"/>
        <w:rPr>
          <w:rFonts w:ascii="cataraman" w:hAnsi="cataraman"/>
          <w:b/>
          <w:i/>
          <w:noProof/>
          <w:sz w:val="24"/>
          <w:szCs w:val="24"/>
          <w:lang w:val="it-IT"/>
        </w:rPr>
      </w:pPr>
    </w:p>
    <w:p w14:paraId="2FFEF10C" w14:textId="77777777" w:rsidR="00342271" w:rsidRPr="001A725B" w:rsidRDefault="00342271" w:rsidP="000819B4">
      <w:pPr>
        <w:spacing w:after="0"/>
        <w:jc w:val="both"/>
        <w:rPr>
          <w:rFonts w:ascii="cataraman" w:hAnsi="cataraman"/>
          <w:b/>
          <w:noProof/>
          <w:sz w:val="24"/>
          <w:szCs w:val="24"/>
          <w:lang w:val="it-IT"/>
        </w:rPr>
      </w:pPr>
    </w:p>
    <w:p w14:paraId="62722C4E" w14:textId="77777777" w:rsidR="00342271" w:rsidRPr="001A725B" w:rsidRDefault="00342271" w:rsidP="000819B4">
      <w:pPr>
        <w:spacing w:after="0"/>
        <w:jc w:val="both"/>
        <w:rPr>
          <w:rFonts w:ascii="cataraman" w:hAnsi="cataraman"/>
          <w:b/>
          <w:noProof/>
          <w:sz w:val="24"/>
          <w:szCs w:val="24"/>
          <w:lang w:val="it-IT"/>
        </w:rPr>
      </w:pPr>
    </w:p>
    <w:p w14:paraId="511A8919" w14:textId="77777777" w:rsidR="00342271" w:rsidRPr="001A725B" w:rsidRDefault="00342271" w:rsidP="00342271">
      <w:pPr>
        <w:spacing w:after="0"/>
        <w:jc w:val="right"/>
        <w:rPr>
          <w:rFonts w:ascii="cataraman" w:hAnsi="cataraman"/>
          <w:b/>
          <w:noProof/>
          <w:sz w:val="24"/>
          <w:szCs w:val="24"/>
          <w:lang w:val="it-IT"/>
        </w:rPr>
      </w:pPr>
    </w:p>
    <w:p w14:paraId="020A58FB" w14:textId="77777777" w:rsidR="00342271" w:rsidRPr="001A725B" w:rsidRDefault="00342271" w:rsidP="00342271">
      <w:pPr>
        <w:spacing w:after="0"/>
        <w:jc w:val="right"/>
        <w:rPr>
          <w:rFonts w:ascii="cataraman" w:hAnsi="cataraman"/>
          <w:b/>
          <w:noProof/>
          <w:sz w:val="24"/>
          <w:szCs w:val="24"/>
          <w:lang w:val="it-IT"/>
        </w:rPr>
      </w:pPr>
    </w:p>
    <w:p w14:paraId="620440F1" w14:textId="77777777" w:rsidR="00342271" w:rsidRPr="001A725B" w:rsidRDefault="00342271" w:rsidP="00342271">
      <w:pPr>
        <w:spacing w:after="0"/>
        <w:jc w:val="right"/>
        <w:rPr>
          <w:rFonts w:ascii="cataraman" w:hAnsi="cataraman"/>
          <w:b/>
          <w:noProof/>
          <w:sz w:val="24"/>
          <w:szCs w:val="24"/>
          <w:lang w:val="it-IT"/>
        </w:rPr>
      </w:pPr>
    </w:p>
    <w:p w14:paraId="583C3A63" w14:textId="77777777" w:rsidR="00342271" w:rsidRPr="001A725B" w:rsidRDefault="00342271" w:rsidP="00342271">
      <w:pPr>
        <w:spacing w:after="0"/>
        <w:jc w:val="right"/>
        <w:rPr>
          <w:rFonts w:ascii="cataraman" w:hAnsi="cataraman"/>
          <w:b/>
          <w:noProof/>
          <w:sz w:val="24"/>
          <w:szCs w:val="24"/>
          <w:lang w:val="it-IT"/>
        </w:rPr>
      </w:pPr>
    </w:p>
    <w:p w14:paraId="1998DAD5" w14:textId="77777777" w:rsidR="00342271" w:rsidRPr="001A725B" w:rsidRDefault="00342271" w:rsidP="00342271">
      <w:pPr>
        <w:spacing w:after="0"/>
        <w:jc w:val="right"/>
        <w:rPr>
          <w:rFonts w:ascii="cataraman" w:hAnsi="cataraman"/>
          <w:b/>
          <w:noProof/>
          <w:sz w:val="24"/>
          <w:szCs w:val="24"/>
          <w:lang w:val="it-IT"/>
        </w:rPr>
      </w:pPr>
    </w:p>
    <w:p w14:paraId="180FE251" w14:textId="77777777" w:rsidR="00342271" w:rsidRPr="001A725B" w:rsidRDefault="00342271" w:rsidP="00342271">
      <w:pPr>
        <w:spacing w:after="0"/>
        <w:jc w:val="right"/>
        <w:rPr>
          <w:rFonts w:ascii="cataraman" w:hAnsi="cataraman"/>
          <w:b/>
          <w:noProof/>
          <w:sz w:val="24"/>
          <w:szCs w:val="24"/>
          <w:lang w:val="it-IT"/>
        </w:rPr>
      </w:pPr>
    </w:p>
    <w:p w14:paraId="3469F519" w14:textId="77777777" w:rsidR="00342271" w:rsidRPr="001A725B" w:rsidRDefault="00342271" w:rsidP="00342271">
      <w:pPr>
        <w:spacing w:after="0"/>
        <w:jc w:val="right"/>
        <w:rPr>
          <w:rFonts w:ascii="cataraman" w:hAnsi="cataraman"/>
          <w:b/>
          <w:noProof/>
          <w:sz w:val="24"/>
          <w:szCs w:val="24"/>
          <w:lang w:val="it-IT"/>
        </w:rPr>
      </w:pPr>
    </w:p>
    <w:p w14:paraId="5FEC9859" w14:textId="77777777" w:rsidR="00342271" w:rsidRPr="001A725B" w:rsidRDefault="00342271" w:rsidP="00342271">
      <w:pPr>
        <w:spacing w:after="0"/>
        <w:jc w:val="right"/>
        <w:rPr>
          <w:rFonts w:ascii="cataraman" w:hAnsi="cataraman"/>
          <w:b/>
          <w:noProof/>
          <w:sz w:val="24"/>
          <w:szCs w:val="24"/>
          <w:lang w:val="it-IT"/>
        </w:rPr>
      </w:pPr>
    </w:p>
    <w:p w14:paraId="129D6720" w14:textId="77777777" w:rsidR="00342271" w:rsidRPr="001A725B" w:rsidRDefault="00342271" w:rsidP="00342271">
      <w:pPr>
        <w:spacing w:after="0"/>
        <w:jc w:val="right"/>
        <w:rPr>
          <w:rFonts w:ascii="cataraman" w:hAnsi="cataraman"/>
          <w:b/>
          <w:noProof/>
          <w:sz w:val="24"/>
          <w:szCs w:val="24"/>
          <w:lang w:val="it-IT"/>
        </w:rPr>
      </w:pPr>
    </w:p>
    <w:p w14:paraId="3B89F378" w14:textId="77777777" w:rsidR="00342271" w:rsidRPr="001A725B" w:rsidRDefault="00342271" w:rsidP="00342271">
      <w:pPr>
        <w:spacing w:after="0"/>
        <w:jc w:val="right"/>
        <w:rPr>
          <w:rFonts w:ascii="cataraman" w:hAnsi="cataraman"/>
          <w:b/>
          <w:noProof/>
          <w:sz w:val="24"/>
          <w:szCs w:val="24"/>
          <w:lang w:val="it-IT"/>
        </w:rPr>
      </w:pPr>
    </w:p>
    <w:p w14:paraId="364E08F4" w14:textId="77777777" w:rsidR="00342271" w:rsidRPr="001A725B" w:rsidRDefault="00342271" w:rsidP="00342271">
      <w:pPr>
        <w:spacing w:after="0"/>
        <w:jc w:val="right"/>
        <w:rPr>
          <w:rFonts w:ascii="cataraman" w:hAnsi="cataraman"/>
          <w:b/>
          <w:noProof/>
          <w:sz w:val="24"/>
          <w:szCs w:val="24"/>
          <w:lang w:val="it-IT"/>
        </w:rPr>
      </w:pPr>
    </w:p>
    <w:p w14:paraId="6ABA419E" w14:textId="77777777" w:rsidR="00342271" w:rsidRPr="001A725B" w:rsidRDefault="00342271" w:rsidP="00342271">
      <w:pPr>
        <w:spacing w:after="0"/>
        <w:jc w:val="right"/>
        <w:rPr>
          <w:rFonts w:ascii="cataraman" w:hAnsi="cataraman"/>
          <w:b/>
          <w:noProof/>
          <w:sz w:val="24"/>
          <w:szCs w:val="24"/>
          <w:lang w:val="it-IT"/>
        </w:rPr>
      </w:pPr>
    </w:p>
    <w:p w14:paraId="06744775" w14:textId="77777777" w:rsidR="00BD561E" w:rsidRPr="001A725B" w:rsidRDefault="00BD561E" w:rsidP="00302CF5">
      <w:pPr>
        <w:spacing w:after="0"/>
        <w:rPr>
          <w:rFonts w:ascii="cataraman" w:hAnsi="cataraman"/>
          <w:b/>
          <w:noProof/>
          <w:sz w:val="24"/>
          <w:szCs w:val="24"/>
          <w:lang w:val="it-IT"/>
        </w:rPr>
      </w:pPr>
    </w:p>
    <w:p w14:paraId="40645C69" w14:textId="57F2FECA" w:rsidR="00A82FD3" w:rsidRPr="001A725B" w:rsidRDefault="00A82FD3" w:rsidP="000819B4">
      <w:pPr>
        <w:spacing w:after="0"/>
        <w:jc w:val="both"/>
        <w:rPr>
          <w:rFonts w:ascii="cataraman" w:hAnsi="cataraman"/>
          <w:b/>
          <w:noProof/>
          <w:sz w:val="24"/>
          <w:szCs w:val="24"/>
          <w:lang w:val="en-US"/>
        </w:rPr>
      </w:pPr>
    </w:p>
    <w:p w14:paraId="4A6FF659" w14:textId="77777777" w:rsidR="00FB0434" w:rsidRPr="001A725B" w:rsidRDefault="00A82FD3" w:rsidP="00FB0434">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3</w:t>
      </w:r>
    </w:p>
    <w:p w14:paraId="558F7261" w14:textId="2E88A007" w:rsidR="00342271" w:rsidRPr="001A725B" w:rsidRDefault="00342271" w:rsidP="00FB0434">
      <w:pPr>
        <w:spacing w:after="0"/>
        <w:rPr>
          <w:rFonts w:ascii="cataraman" w:hAnsi="cataraman"/>
          <w:b/>
          <w:noProof/>
          <w:sz w:val="24"/>
          <w:szCs w:val="24"/>
          <w:lang w:val="en-US"/>
        </w:rPr>
      </w:pPr>
      <w:r w:rsidRPr="001A725B">
        <w:rPr>
          <w:rFonts w:ascii="cataraman" w:hAnsi="cataraman"/>
          <w:b/>
          <w:noProof/>
          <w:sz w:val="24"/>
          <w:szCs w:val="24"/>
          <w:lang w:val="en-US"/>
        </w:rPr>
        <w:t>Operator econ</w:t>
      </w:r>
      <w:r w:rsidR="00A82FD3" w:rsidRPr="001A725B">
        <w:rPr>
          <w:rFonts w:ascii="cataraman" w:hAnsi="cataraman"/>
          <w:b/>
          <w:noProof/>
          <w:sz w:val="24"/>
          <w:szCs w:val="24"/>
          <w:lang w:val="en-US"/>
        </w:rPr>
        <w:t>omic</w:t>
      </w:r>
    </w:p>
    <w:p w14:paraId="7B23D817"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5693D37" w14:textId="0D10C8C6" w:rsidR="00A82FD3" w:rsidRPr="001A725B" w:rsidRDefault="00342271" w:rsidP="00A82FD3">
      <w:pPr>
        <w:spacing w:after="0"/>
        <w:jc w:val="both"/>
        <w:rPr>
          <w:rFonts w:ascii="cataraman" w:hAnsi="cataraman"/>
          <w:b/>
          <w:i/>
          <w:noProof/>
          <w:sz w:val="24"/>
          <w:szCs w:val="24"/>
        </w:rPr>
      </w:pPr>
      <w:r w:rsidRPr="001A725B">
        <w:rPr>
          <w:rFonts w:ascii="cataraman" w:hAnsi="cataraman"/>
          <w:b/>
          <w:noProof/>
          <w:sz w:val="24"/>
          <w:szCs w:val="24"/>
          <w:lang w:val="en-US"/>
        </w:rPr>
        <w:t xml:space="preserve"> </w:t>
      </w:r>
      <w:r w:rsidR="00A82FD3" w:rsidRPr="001A725B">
        <w:rPr>
          <w:rFonts w:ascii="cataraman" w:hAnsi="cataraman"/>
          <w:b/>
          <w:i/>
          <w:noProof/>
          <w:sz w:val="24"/>
          <w:szCs w:val="24"/>
        </w:rPr>
        <w:t>(denumirea/numele)</w:t>
      </w:r>
    </w:p>
    <w:p w14:paraId="2925D6EE" w14:textId="415E452A" w:rsidR="00342271" w:rsidRPr="001A725B" w:rsidRDefault="00342271" w:rsidP="00BD561E">
      <w:pPr>
        <w:spacing w:after="0"/>
        <w:jc w:val="both"/>
        <w:rPr>
          <w:rFonts w:ascii="cataraman" w:hAnsi="cataraman"/>
          <w:b/>
          <w:noProof/>
          <w:sz w:val="24"/>
          <w:szCs w:val="24"/>
          <w:lang w:val="en-US"/>
        </w:rPr>
      </w:pPr>
    </w:p>
    <w:p w14:paraId="2BB32395" w14:textId="77777777" w:rsidR="00BD561E" w:rsidRPr="001A725B" w:rsidRDefault="00BD561E" w:rsidP="00BD561E">
      <w:pPr>
        <w:spacing w:after="0"/>
        <w:jc w:val="both"/>
        <w:rPr>
          <w:rFonts w:ascii="cataraman" w:hAnsi="cataraman"/>
          <w:b/>
          <w:noProof/>
          <w:sz w:val="24"/>
          <w:szCs w:val="24"/>
          <w:lang w:val="en-US"/>
        </w:rPr>
      </w:pPr>
    </w:p>
    <w:p w14:paraId="1268CAAC" w14:textId="77777777" w:rsidR="00BD561E" w:rsidRPr="001A725B" w:rsidRDefault="00BD561E" w:rsidP="00BD561E">
      <w:pPr>
        <w:spacing w:after="0"/>
        <w:jc w:val="both"/>
        <w:rPr>
          <w:rFonts w:ascii="cataraman" w:hAnsi="cataraman"/>
          <w:b/>
          <w:noProof/>
          <w:sz w:val="24"/>
          <w:szCs w:val="24"/>
        </w:rPr>
      </w:pPr>
    </w:p>
    <w:p w14:paraId="5933DD28"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5B83BF9"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167 din Legea 98/2016</w:t>
      </w:r>
    </w:p>
    <w:p w14:paraId="77E17D45" w14:textId="77777777" w:rsidR="00342271" w:rsidRPr="001A725B" w:rsidRDefault="00342271" w:rsidP="000819B4">
      <w:pPr>
        <w:spacing w:after="0"/>
        <w:jc w:val="center"/>
        <w:rPr>
          <w:rFonts w:ascii="cataraman" w:hAnsi="cataraman"/>
          <w:b/>
          <w:noProof/>
          <w:sz w:val="24"/>
          <w:szCs w:val="24"/>
        </w:rPr>
      </w:pPr>
    </w:p>
    <w:p w14:paraId="208FBAA7" w14:textId="77777777" w:rsidR="00342271" w:rsidRPr="001A725B" w:rsidRDefault="00342271" w:rsidP="00342271">
      <w:pPr>
        <w:spacing w:after="0"/>
        <w:jc w:val="right"/>
        <w:rPr>
          <w:rFonts w:ascii="cataraman" w:hAnsi="cataraman"/>
          <w:b/>
          <w:noProof/>
          <w:sz w:val="24"/>
          <w:szCs w:val="24"/>
        </w:rPr>
      </w:pPr>
    </w:p>
    <w:p w14:paraId="057F6E41" w14:textId="77777777" w:rsidR="00BD561E" w:rsidRPr="001A725B" w:rsidRDefault="00BD561E" w:rsidP="001A725B">
      <w:pPr>
        <w:spacing w:after="0"/>
        <w:rPr>
          <w:rFonts w:ascii="cataraman" w:hAnsi="cataraman"/>
          <w:b/>
          <w:noProof/>
          <w:sz w:val="24"/>
          <w:szCs w:val="24"/>
        </w:rPr>
      </w:pPr>
    </w:p>
    <w:p w14:paraId="04B565BF" w14:textId="6393DC5E"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p>
    <w:p w14:paraId="3E0CF15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 nu mi-am încălcat obligațiile stabilite potrivit art. 51 din Legea nr. 98/2016;</w:t>
      </w:r>
    </w:p>
    <w:p w14:paraId="119406E7"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noProof/>
          <w:sz w:val="24"/>
          <w:szCs w:val="24"/>
          <w:lang w:val="it-IT"/>
        </w:rPr>
        <w:t xml:space="preserve">b) nu mă aflu în procedura insolvenței sau în lichidare, în supraveghere judiciară sau în încetarea activității; </w:t>
      </w:r>
      <w:r w:rsidRPr="001A725B">
        <w:rPr>
          <w:rFonts w:ascii="cataraman" w:hAnsi="cataraman"/>
          <w:i/>
          <w:noProof/>
          <w:sz w:val="24"/>
          <w:szCs w:val="24"/>
          <w:lang w:val="it-IT"/>
        </w:rPr>
        <w:t>(a se vedea art. 167 alin. (2) din Legea nr. 98/2016)</w:t>
      </w:r>
    </w:p>
    <w:p w14:paraId="76D9936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c) nu am comis o abatere profesională gravă care să îmi pună în discuție integritatea;</w:t>
      </w:r>
    </w:p>
    <w:p w14:paraId="13F894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 nu am încheiat cu alți operatori economici acorduri care vizează denaturarea concurenței în cadrul sau în legătură cu procedura în cauză;</w:t>
      </w:r>
    </w:p>
    <w:p w14:paraId="4272950F"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e) nu mă aflu în vreo situație de conflict de interese în cadrul sau în legătură cu procedura în cauză;</w:t>
      </w:r>
    </w:p>
    <w:p w14:paraId="40CD269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f) nu am participat la pregătirea procedurii de atribuire sau participarea mea la pregătirea procedurii nu a condus la o distorsionare a concurenței;</w:t>
      </w:r>
    </w:p>
    <w:p w14:paraId="194DFC92"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5FDF29B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0F50C9B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9576911" w14:textId="77777777" w:rsidR="00302CF5" w:rsidRPr="001A725B" w:rsidRDefault="00302CF5" w:rsidP="000819B4">
      <w:pPr>
        <w:spacing w:after="0"/>
        <w:jc w:val="both"/>
        <w:rPr>
          <w:rFonts w:ascii="cataraman" w:hAnsi="cataraman"/>
          <w:noProof/>
          <w:sz w:val="24"/>
          <w:szCs w:val="24"/>
        </w:rPr>
      </w:pPr>
    </w:p>
    <w:p w14:paraId="1966871F" w14:textId="77777777" w:rsidR="00302CF5" w:rsidRPr="001A725B" w:rsidRDefault="00302CF5" w:rsidP="000819B4">
      <w:pPr>
        <w:spacing w:after="0"/>
        <w:jc w:val="both"/>
        <w:rPr>
          <w:rFonts w:ascii="cataraman" w:hAnsi="cataraman"/>
          <w:noProof/>
          <w:sz w:val="24"/>
          <w:szCs w:val="24"/>
        </w:rPr>
      </w:pPr>
    </w:p>
    <w:p w14:paraId="0D5A70DA" w14:textId="77777777" w:rsidR="00302CF5" w:rsidRPr="001A725B" w:rsidRDefault="00302CF5" w:rsidP="000819B4">
      <w:pPr>
        <w:spacing w:after="0"/>
        <w:jc w:val="both"/>
        <w:rPr>
          <w:rFonts w:ascii="cataraman" w:hAnsi="cataraman"/>
          <w:noProof/>
          <w:sz w:val="24"/>
          <w:szCs w:val="24"/>
        </w:rPr>
      </w:pPr>
    </w:p>
    <w:p w14:paraId="61A824B3" w14:textId="77777777" w:rsidR="00302CF5" w:rsidRPr="001A725B" w:rsidRDefault="00302CF5" w:rsidP="000819B4">
      <w:pPr>
        <w:spacing w:after="0"/>
        <w:jc w:val="both"/>
        <w:rPr>
          <w:rFonts w:ascii="cataraman" w:hAnsi="cataraman"/>
          <w:noProof/>
          <w:sz w:val="24"/>
          <w:szCs w:val="24"/>
        </w:rPr>
      </w:pPr>
    </w:p>
    <w:p w14:paraId="0A94C823"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CEA9C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că în cazul în care această declaraţie nu este conformă cu realitatea sunt pasibil de încălcarea prevederilor legislaţiei penale privind falsul în declaraţii.</w:t>
      </w:r>
    </w:p>
    <w:p w14:paraId="7B540092" w14:textId="77777777" w:rsidR="00342271" w:rsidRPr="001A725B" w:rsidRDefault="00342271" w:rsidP="000819B4">
      <w:pPr>
        <w:spacing w:after="0"/>
        <w:jc w:val="both"/>
        <w:rPr>
          <w:rFonts w:ascii="cataraman" w:hAnsi="cataraman"/>
          <w:noProof/>
          <w:sz w:val="24"/>
          <w:szCs w:val="24"/>
        </w:rPr>
      </w:pPr>
    </w:p>
    <w:p w14:paraId="60A6D39A"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B10B0CE"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A5BC453"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3D8776CC" w14:textId="77777777" w:rsidR="00342271" w:rsidRPr="001A725B" w:rsidRDefault="00342271" w:rsidP="000819B4">
      <w:pPr>
        <w:spacing w:after="0"/>
        <w:jc w:val="both"/>
        <w:rPr>
          <w:rFonts w:ascii="cataraman" w:hAnsi="cataraman"/>
          <w:noProof/>
          <w:sz w:val="24"/>
          <w:szCs w:val="24"/>
        </w:rPr>
      </w:pPr>
    </w:p>
    <w:p w14:paraId="10E5575D" w14:textId="77777777" w:rsidR="00342271" w:rsidRPr="001A725B" w:rsidRDefault="00342271" w:rsidP="000819B4">
      <w:pPr>
        <w:spacing w:after="0"/>
        <w:jc w:val="both"/>
        <w:rPr>
          <w:rFonts w:ascii="cataraman" w:hAnsi="cataraman"/>
          <w:noProof/>
          <w:sz w:val="24"/>
          <w:szCs w:val="24"/>
        </w:rPr>
      </w:pPr>
    </w:p>
    <w:p w14:paraId="495549CD" w14:textId="77777777" w:rsidR="00BD561E" w:rsidRPr="001A725B" w:rsidRDefault="00BD561E" w:rsidP="000819B4">
      <w:pPr>
        <w:spacing w:after="0"/>
        <w:jc w:val="both"/>
        <w:rPr>
          <w:rFonts w:ascii="cataraman" w:hAnsi="cataraman"/>
          <w:noProof/>
          <w:sz w:val="24"/>
          <w:szCs w:val="24"/>
        </w:rPr>
      </w:pPr>
    </w:p>
    <w:p w14:paraId="67FD0E18" w14:textId="77777777" w:rsidR="00BD561E" w:rsidRPr="001A725B" w:rsidRDefault="00BD561E" w:rsidP="000819B4">
      <w:pPr>
        <w:spacing w:after="0"/>
        <w:jc w:val="both"/>
        <w:rPr>
          <w:rFonts w:ascii="cataraman" w:hAnsi="cataraman"/>
          <w:noProof/>
          <w:sz w:val="24"/>
          <w:szCs w:val="24"/>
        </w:rPr>
      </w:pPr>
    </w:p>
    <w:p w14:paraId="721299A4" w14:textId="77777777" w:rsidR="00BD561E" w:rsidRPr="001A725B" w:rsidRDefault="00BD561E" w:rsidP="000819B4">
      <w:pPr>
        <w:spacing w:after="0"/>
        <w:jc w:val="both"/>
        <w:rPr>
          <w:rFonts w:ascii="cataraman" w:hAnsi="cataraman"/>
          <w:noProof/>
          <w:sz w:val="24"/>
          <w:szCs w:val="24"/>
        </w:rPr>
      </w:pPr>
    </w:p>
    <w:p w14:paraId="4E9D0A22" w14:textId="77777777" w:rsidR="00BD561E" w:rsidRPr="001A725B" w:rsidRDefault="00BD561E" w:rsidP="000819B4">
      <w:pPr>
        <w:spacing w:after="0"/>
        <w:jc w:val="both"/>
        <w:rPr>
          <w:rFonts w:ascii="cataraman" w:hAnsi="cataraman"/>
          <w:noProof/>
          <w:sz w:val="24"/>
          <w:szCs w:val="24"/>
        </w:rPr>
      </w:pPr>
    </w:p>
    <w:p w14:paraId="799AA75E" w14:textId="77777777" w:rsidR="00BD561E" w:rsidRPr="001A725B" w:rsidRDefault="00BD561E" w:rsidP="000819B4">
      <w:pPr>
        <w:spacing w:after="0"/>
        <w:jc w:val="both"/>
        <w:rPr>
          <w:rFonts w:ascii="cataraman" w:hAnsi="cataraman"/>
          <w:noProof/>
          <w:sz w:val="24"/>
          <w:szCs w:val="24"/>
        </w:rPr>
      </w:pPr>
    </w:p>
    <w:p w14:paraId="3D13CC5E" w14:textId="77777777" w:rsidR="00BD561E" w:rsidRPr="001A725B" w:rsidRDefault="00BD561E" w:rsidP="000819B4">
      <w:pPr>
        <w:spacing w:after="0"/>
        <w:jc w:val="both"/>
        <w:rPr>
          <w:rFonts w:ascii="cataraman" w:hAnsi="cataraman"/>
          <w:noProof/>
          <w:sz w:val="24"/>
          <w:szCs w:val="24"/>
        </w:rPr>
      </w:pPr>
    </w:p>
    <w:p w14:paraId="3B93F882" w14:textId="77777777" w:rsidR="00BD561E" w:rsidRPr="001A725B" w:rsidRDefault="00BD561E" w:rsidP="000819B4">
      <w:pPr>
        <w:spacing w:after="0"/>
        <w:jc w:val="both"/>
        <w:rPr>
          <w:rFonts w:ascii="cataraman" w:hAnsi="cataraman"/>
          <w:noProof/>
          <w:sz w:val="24"/>
          <w:szCs w:val="24"/>
        </w:rPr>
      </w:pPr>
    </w:p>
    <w:p w14:paraId="36B15C35" w14:textId="77777777" w:rsidR="00BD561E" w:rsidRPr="001A725B" w:rsidRDefault="00BD561E" w:rsidP="000819B4">
      <w:pPr>
        <w:spacing w:after="0"/>
        <w:jc w:val="both"/>
        <w:rPr>
          <w:rFonts w:ascii="cataraman" w:hAnsi="cataraman"/>
          <w:noProof/>
          <w:sz w:val="24"/>
          <w:szCs w:val="24"/>
        </w:rPr>
      </w:pPr>
    </w:p>
    <w:p w14:paraId="4D2B33F2" w14:textId="77777777" w:rsidR="00BD561E" w:rsidRPr="001A725B" w:rsidRDefault="00BD561E" w:rsidP="000819B4">
      <w:pPr>
        <w:spacing w:after="0"/>
        <w:jc w:val="both"/>
        <w:rPr>
          <w:rFonts w:ascii="cataraman" w:hAnsi="cataraman"/>
          <w:noProof/>
          <w:sz w:val="24"/>
          <w:szCs w:val="24"/>
        </w:rPr>
      </w:pPr>
    </w:p>
    <w:p w14:paraId="0D74AAD3" w14:textId="77777777" w:rsidR="00BD561E" w:rsidRPr="001A725B" w:rsidRDefault="00BD561E" w:rsidP="000819B4">
      <w:pPr>
        <w:spacing w:after="0"/>
        <w:jc w:val="both"/>
        <w:rPr>
          <w:rFonts w:ascii="cataraman" w:hAnsi="cataraman"/>
          <w:noProof/>
          <w:sz w:val="24"/>
          <w:szCs w:val="24"/>
        </w:rPr>
      </w:pPr>
    </w:p>
    <w:p w14:paraId="4FCA274F" w14:textId="77777777" w:rsidR="00BD561E" w:rsidRPr="001A725B" w:rsidRDefault="00BD561E" w:rsidP="000819B4">
      <w:pPr>
        <w:spacing w:after="0"/>
        <w:jc w:val="both"/>
        <w:rPr>
          <w:rFonts w:ascii="cataraman" w:hAnsi="cataraman"/>
          <w:noProof/>
          <w:sz w:val="24"/>
          <w:szCs w:val="24"/>
        </w:rPr>
      </w:pPr>
    </w:p>
    <w:p w14:paraId="1952E68E" w14:textId="77777777" w:rsidR="00BD561E" w:rsidRPr="001A725B" w:rsidRDefault="00BD561E" w:rsidP="000819B4">
      <w:pPr>
        <w:spacing w:after="0"/>
        <w:jc w:val="both"/>
        <w:rPr>
          <w:rFonts w:ascii="cataraman" w:hAnsi="cataraman"/>
          <w:noProof/>
          <w:sz w:val="24"/>
          <w:szCs w:val="24"/>
        </w:rPr>
      </w:pPr>
    </w:p>
    <w:p w14:paraId="1C639BCC" w14:textId="77777777" w:rsidR="00BD561E" w:rsidRPr="001A725B" w:rsidRDefault="00BD561E" w:rsidP="000819B4">
      <w:pPr>
        <w:spacing w:after="0"/>
        <w:jc w:val="both"/>
        <w:rPr>
          <w:rFonts w:ascii="cataraman" w:hAnsi="cataraman"/>
          <w:noProof/>
          <w:sz w:val="24"/>
          <w:szCs w:val="24"/>
        </w:rPr>
      </w:pPr>
    </w:p>
    <w:p w14:paraId="345C9C27" w14:textId="77777777" w:rsidR="00BD561E" w:rsidRPr="001A725B" w:rsidRDefault="00BD561E" w:rsidP="000819B4">
      <w:pPr>
        <w:spacing w:after="0"/>
        <w:jc w:val="both"/>
        <w:rPr>
          <w:rFonts w:ascii="cataraman" w:hAnsi="cataraman"/>
          <w:noProof/>
          <w:sz w:val="24"/>
          <w:szCs w:val="24"/>
        </w:rPr>
      </w:pPr>
    </w:p>
    <w:p w14:paraId="5FDF631A" w14:textId="77777777" w:rsidR="00BD561E" w:rsidRPr="001A725B" w:rsidRDefault="00BD561E" w:rsidP="000819B4">
      <w:pPr>
        <w:spacing w:after="0"/>
        <w:jc w:val="both"/>
        <w:rPr>
          <w:rFonts w:ascii="cataraman" w:hAnsi="cataraman"/>
          <w:noProof/>
          <w:sz w:val="24"/>
          <w:szCs w:val="24"/>
        </w:rPr>
      </w:pPr>
    </w:p>
    <w:p w14:paraId="17E9BB9B" w14:textId="77777777" w:rsidR="00BD561E" w:rsidRPr="001A725B" w:rsidRDefault="00BD561E" w:rsidP="000819B4">
      <w:pPr>
        <w:spacing w:after="0"/>
        <w:jc w:val="both"/>
        <w:rPr>
          <w:rFonts w:ascii="cataraman" w:hAnsi="cataraman"/>
          <w:noProof/>
          <w:sz w:val="24"/>
          <w:szCs w:val="24"/>
        </w:rPr>
      </w:pPr>
    </w:p>
    <w:p w14:paraId="7CCEF701" w14:textId="77777777" w:rsidR="00BD561E" w:rsidRPr="001A725B" w:rsidRDefault="00BD561E" w:rsidP="000819B4">
      <w:pPr>
        <w:spacing w:after="0"/>
        <w:jc w:val="both"/>
        <w:rPr>
          <w:rFonts w:ascii="cataraman" w:hAnsi="cataraman"/>
          <w:noProof/>
          <w:sz w:val="24"/>
          <w:szCs w:val="24"/>
        </w:rPr>
      </w:pPr>
    </w:p>
    <w:p w14:paraId="2AE6EF6E" w14:textId="77777777" w:rsidR="00BD561E" w:rsidRPr="001A725B" w:rsidRDefault="00BD561E" w:rsidP="000819B4">
      <w:pPr>
        <w:spacing w:after="0"/>
        <w:jc w:val="both"/>
        <w:rPr>
          <w:rFonts w:ascii="cataraman" w:hAnsi="cataraman"/>
          <w:noProof/>
          <w:sz w:val="24"/>
          <w:szCs w:val="24"/>
        </w:rPr>
      </w:pPr>
    </w:p>
    <w:p w14:paraId="787C116B" w14:textId="77777777" w:rsidR="00BD561E" w:rsidRPr="001A725B" w:rsidRDefault="00BD561E" w:rsidP="000819B4">
      <w:pPr>
        <w:spacing w:after="0"/>
        <w:jc w:val="both"/>
        <w:rPr>
          <w:rFonts w:ascii="cataraman" w:hAnsi="cataraman"/>
          <w:noProof/>
          <w:sz w:val="24"/>
          <w:szCs w:val="24"/>
        </w:rPr>
      </w:pPr>
    </w:p>
    <w:p w14:paraId="4AB53A7E" w14:textId="77777777" w:rsidR="00BD561E" w:rsidRPr="001A725B" w:rsidRDefault="00BD561E" w:rsidP="000819B4">
      <w:pPr>
        <w:spacing w:after="0"/>
        <w:jc w:val="both"/>
        <w:rPr>
          <w:rFonts w:ascii="cataraman" w:hAnsi="cataraman"/>
          <w:noProof/>
          <w:sz w:val="24"/>
          <w:szCs w:val="24"/>
        </w:rPr>
      </w:pPr>
    </w:p>
    <w:p w14:paraId="2591E119" w14:textId="77777777" w:rsidR="00BD561E" w:rsidRPr="001A725B" w:rsidRDefault="00BD561E" w:rsidP="000819B4">
      <w:pPr>
        <w:spacing w:after="0"/>
        <w:jc w:val="both"/>
        <w:rPr>
          <w:rFonts w:ascii="cataraman" w:hAnsi="cataraman"/>
          <w:noProof/>
          <w:sz w:val="24"/>
          <w:szCs w:val="24"/>
        </w:rPr>
      </w:pPr>
    </w:p>
    <w:p w14:paraId="68753015" w14:textId="77777777" w:rsidR="00BD561E" w:rsidRPr="001A725B" w:rsidRDefault="00BD561E" w:rsidP="000819B4">
      <w:pPr>
        <w:spacing w:after="0"/>
        <w:jc w:val="both"/>
        <w:rPr>
          <w:rFonts w:ascii="cataraman" w:hAnsi="cataraman"/>
          <w:noProof/>
          <w:sz w:val="24"/>
          <w:szCs w:val="24"/>
        </w:rPr>
      </w:pPr>
    </w:p>
    <w:p w14:paraId="72C271B7" w14:textId="77777777" w:rsidR="00BD561E" w:rsidRPr="001A725B" w:rsidRDefault="00BD561E" w:rsidP="000819B4">
      <w:pPr>
        <w:spacing w:after="0"/>
        <w:jc w:val="both"/>
        <w:rPr>
          <w:rFonts w:ascii="cataraman" w:hAnsi="cataraman"/>
          <w:noProof/>
          <w:sz w:val="24"/>
          <w:szCs w:val="24"/>
        </w:rPr>
      </w:pPr>
    </w:p>
    <w:p w14:paraId="28915C63" w14:textId="77777777" w:rsidR="00BD561E" w:rsidRPr="001A725B" w:rsidRDefault="00BD561E" w:rsidP="000819B4">
      <w:pPr>
        <w:spacing w:after="0"/>
        <w:jc w:val="both"/>
        <w:rPr>
          <w:rFonts w:ascii="cataraman" w:hAnsi="cataraman"/>
          <w:noProof/>
          <w:sz w:val="24"/>
          <w:szCs w:val="24"/>
        </w:rPr>
      </w:pPr>
    </w:p>
    <w:p w14:paraId="6B9212CF" w14:textId="77777777" w:rsidR="00BD561E" w:rsidRPr="001A725B" w:rsidRDefault="00BD561E" w:rsidP="000819B4">
      <w:pPr>
        <w:spacing w:after="0"/>
        <w:jc w:val="both"/>
        <w:rPr>
          <w:rFonts w:ascii="cataraman" w:hAnsi="cataraman"/>
          <w:noProof/>
          <w:sz w:val="24"/>
          <w:szCs w:val="24"/>
        </w:rPr>
      </w:pPr>
    </w:p>
    <w:p w14:paraId="5DE88F07" w14:textId="77777777" w:rsidR="00BD561E" w:rsidRPr="001A725B" w:rsidRDefault="00BD561E" w:rsidP="000819B4">
      <w:pPr>
        <w:spacing w:after="0"/>
        <w:jc w:val="both"/>
        <w:rPr>
          <w:rFonts w:ascii="cataraman" w:hAnsi="cataraman"/>
          <w:noProof/>
          <w:sz w:val="24"/>
          <w:szCs w:val="24"/>
        </w:rPr>
      </w:pPr>
    </w:p>
    <w:p w14:paraId="3DC3D4E3" w14:textId="77777777" w:rsidR="00BD561E" w:rsidRPr="001A725B" w:rsidRDefault="00BD561E" w:rsidP="000819B4">
      <w:pPr>
        <w:spacing w:after="0"/>
        <w:jc w:val="both"/>
        <w:rPr>
          <w:rFonts w:ascii="cataraman" w:hAnsi="cataraman"/>
          <w:noProof/>
          <w:sz w:val="24"/>
          <w:szCs w:val="24"/>
        </w:rPr>
      </w:pPr>
    </w:p>
    <w:p w14:paraId="1CCADE09" w14:textId="77777777" w:rsidR="00BD561E" w:rsidRPr="001A725B" w:rsidRDefault="00BD561E" w:rsidP="000819B4">
      <w:pPr>
        <w:spacing w:after="0"/>
        <w:jc w:val="both"/>
        <w:rPr>
          <w:rFonts w:ascii="cataraman" w:hAnsi="cataraman"/>
          <w:noProof/>
          <w:sz w:val="24"/>
          <w:szCs w:val="24"/>
        </w:rPr>
      </w:pPr>
    </w:p>
    <w:p w14:paraId="2DB4C361" w14:textId="77777777" w:rsidR="00BD561E" w:rsidRPr="001A725B" w:rsidRDefault="00BD561E" w:rsidP="000819B4">
      <w:pPr>
        <w:spacing w:after="0"/>
        <w:jc w:val="both"/>
        <w:rPr>
          <w:rFonts w:ascii="cataraman" w:hAnsi="cataraman"/>
          <w:noProof/>
          <w:sz w:val="24"/>
          <w:szCs w:val="24"/>
        </w:rPr>
      </w:pPr>
    </w:p>
    <w:p w14:paraId="0AB83E5A" w14:textId="77777777" w:rsidR="00BD561E" w:rsidRPr="001A725B" w:rsidRDefault="00BD561E" w:rsidP="000819B4">
      <w:pPr>
        <w:spacing w:after="0"/>
        <w:jc w:val="both"/>
        <w:rPr>
          <w:rFonts w:ascii="cataraman" w:hAnsi="cataraman"/>
          <w:noProof/>
          <w:sz w:val="24"/>
          <w:szCs w:val="24"/>
        </w:rPr>
      </w:pPr>
    </w:p>
    <w:p w14:paraId="593CBB91" w14:textId="77777777" w:rsidR="00BD561E" w:rsidRPr="001A725B" w:rsidRDefault="00BD561E" w:rsidP="000819B4">
      <w:pPr>
        <w:spacing w:after="0"/>
        <w:jc w:val="both"/>
        <w:rPr>
          <w:rFonts w:ascii="cataraman" w:hAnsi="cataraman"/>
          <w:noProof/>
          <w:sz w:val="24"/>
          <w:szCs w:val="24"/>
        </w:rPr>
      </w:pPr>
    </w:p>
    <w:p w14:paraId="09F47E59" w14:textId="77777777" w:rsidR="00BD561E" w:rsidRPr="001A725B" w:rsidRDefault="00BD561E" w:rsidP="000819B4">
      <w:pPr>
        <w:spacing w:after="0"/>
        <w:jc w:val="both"/>
        <w:rPr>
          <w:rFonts w:ascii="cataraman" w:hAnsi="cataraman"/>
          <w:noProof/>
          <w:sz w:val="24"/>
          <w:szCs w:val="24"/>
        </w:rPr>
      </w:pPr>
    </w:p>
    <w:p w14:paraId="039FD98D" w14:textId="77777777" w:rsidR="00BD561E" w:rsidRPr="001A725B" w:rsidRDefault="00BD561E" w:rsidP="000819B4">
      <w:pPr>
        <w:spacing w:after="0"/>
        <w:jc w:val="both"/>
        <w:rPr>
          <w:rFonts w:ascii="cataraman" w:hAnsi="cataraman"/>
          <w:noProof/>
          <w:sz w:val="24"/>
          <w:szCs w:val="24"/>
        </w:rPr>
      </w:pPr>
    </w:p>
    <w:p w14:paraId="2669B910" w14:textId="77777777" w:rsidR="00BD561E" w:rsidRPr="001A725B" w:rsidRDefault="00BD561E" w:rsidP="000819B4">
      <w:pPr>
        <w:spacing w:after="0"/>
        <w:jc w:val="both"/>
        <w:rPr>
          <w:rFonts w:ascii="cataraman" w:hAnsi="cataraman"/>
          <w:noProof/>
          <w:sz w:val="24"/>
          <w:szCs w:val="24"/>
        </w:rPr>
      </w:pPr>
    </w:p>
    <w:p w14:paraId="40ED4F30" w14:textId="77777777" w:rsidR="00342271" w:rsidRPr="001A725B" w:rsidRDefault="00342271" w:rsidP="00342271">
      <w:pPr>
        <w:spacing w:after="0"/>
        <w:jc w:val="right"/>
        <w:rPr>
          <w:rFonts w:ascii="cataraman" w:hAnsi="cataraman"/>
          <w:b/>
          <w:noProof/>
          <w:sz w:val="24"/>
          <w:szCs w:val="24"/>
        </w:rPr>
      </w:pPr>
    </w:p>
    <w:p w14:paraId="6B03BD00" w14:textId="7AC16537" w:rsidR="00BD561E" w:rsidRPr="001A725B" w:rsidRDefault="00A82FD3" w:rsidP="00342271">
      <w:pPr>
        <w:spacing w:after="0"/>
        <w:jc w:val="right"/>
        <w:rPr>
          <w:rFonts w:ascii="cataraman" w:hAnsi="cataraman"/>
          <w:b/>
          <w:noProof/>
          <w:sz w:val="24"/>
          <w:szCs w:val="24"/>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4</w:t>
      </w:r>
    </w:p>
    <w:p w14:paraId="09769DAB" w14:textId="0F00137E"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8B558E"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4A5DF769" w14:textId="73CB3A25"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(denumirea/numele)</w:t>
      </w:r>
      <w:r w:rsidRPr="001A725B">
        <w:rPr>
          <w:rFonts w:ascii="cataraman" w:hAnsi="cataraman"/>
          <w:b/>
          <w:noProof/>
          <w:sz w:val="24"/>
          <w:szCs w:val="24"/>
          <w:lang w:val="en-US"/>
        </w:rPr>
        <w:tab/>
      </w:r>
    </w:p>
    <w:p w14:paraId="11E95449" w14:textId="77777777" w:rsidR="00342271" w:rsidRPr="001A725B" w:rsidRDefault="00342271" w:rsidP="00342271">
      <w:pPr>
        <w:spacing w:after="0"/>
        <w:jc w:val="right"/>
        <w:rPr>
          <w:rFonts w:ascii="cataraman" w:hAnsi="cataraman"/>
          <w:b/>
          <w:i/>
          <w:noProof/>
          <w:sz w:val="24"/>
          <w:szCs w:val="24"/>
        </w:rPr>
      </w:pPr>
    </w:p>
    <w:p w14:paraId="3F531F87" w14:textId="77777777" w:rsidR="00BD61FD" w:rsidRPr="001A725B" w:rsidRDefault="00BD61FD" w:rsidP="00342271">
      <w:pPr>
        <w:spacing w:after="0"/>
        <w:jc w:val="right"/>
        <w:rPr>
          <w:rFonts w:ascii="cataraman" w:hAnsi="cataraman"/>
          <w:b/>
          <w:i/>
          <w:noProof/>
          <w:sz w:val="24"/>
          <w:szCs w:val="24"/>
        </w:rPr>
      </w:pPr>
    </w:p>
    <w:p w14:paraId="72ED61EB" w14:textId="77777777" w:rsidR="00BD61FD" w:rsidRPr="001A725B" w:rsidRDefault="00BD61FD" w:rsidP="00342271">
      <w:pPr>
        <w:spacing w:after="0"/>
        <w:jc w:val="right"/>
        <w:rPr>
          <w:rFonts w:ascii="cataraman" w:hAnsi="cataraman"/>
          <w:b/>
          <w:i/>
          <w:noProof/>
          <w:sz w:val="24"/>
          <w:szCs w:val="24"/>
        </w:rPr>
      </w:pPr>
    </w:p>
    <w:p w14:paraId="17D27972"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089D4AC" w14:textId="77777777" w:rsidR="00342271" w:rsidRPr="001A725B" w:rsidRDefault="00342271" w:rsidP="000819B4">
      <w:pPr>
        <w:spacing w:after="0"/>
        <w:jc w:val="center"/>
        <w:rPr>
          <w:rFonts w:ascii="cataraman" w:hAnsi="cataraman"/>
          <w:b/>
          <w:noProof/>
          <w:sz w:val="24"/>
          <w:szCs w:val="24"/>
          <w:lang w:val="it-IT"/>
        </w:rPr>
      </w:pPr>
      <w:r w:rsidRPr="001A725B">
        <w:rPr>
          <w:rFonts w:ascii="cataraman" w:hAnsi="cataraman"/>
          <w:b/>
          <w:noProof/>
          <w:sz w:val="24"/>
          <w:szCs w:val="24"/>
          <w:lang w:val="it-IT"/>
        </w:rPr>
        <w:t>privind neincadrarea in prevederile referitoare la conflictul de interese din Legea nr. 98/2016</w:t>
      </w:r>
    </w:p>
    <w:p w14:paraId="42B07E2F" w14:textId="77777777" w:rsidR="00342271" w:rsidRPr="001A725B" w:rsidRDefault="00342271" w:rsidP="00342271">
      <w:pPr>
        <w:spacing w:after="0"/>
        <w:jc w:val="right"/>
        <w:rPr>
          <w:rFonts w:ascii="cataraman" w:hAnsi="cataraman"/>
          <w:b/>
          <w:noProof/>
          <w:sz w:val="24"/>
          <w:szCs w:val="24"/>
          <w:lang w:val="it-IT"/>
        </w:rPr>
      </w:pPr>
    </w:p>
    <w:p w14:paraId="07E5B7A8" w14:textId="77777777" w:rsidR="00342271" w:rsidRPr="001A725B" w:rsidRDefault="00342271" w:rsidP="000819B4">
      <w:pPr>
        <w:spacing w:after="0"/>
        <w:jc w:val="both"/>
        <w:rPr>
          <w:rFonts w:ascii="cataraman" w:hAnsi="cataraman"/>
          <w:noProof/>
          <w:sz w:val="24"/>
          <w:szCs w:val="24"/>
        </w:rPr>
      </w:pPr>
    </w:p>
    <w:p w14:paraId="12C35A29"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r w:rsidRPr="001A725B">
        <w:rPr>
          <w:rFonts w:ascii="cataraman" w:hAnsi="cataraman"/>
          <w:noProof/>
          <w:sz w:val="24"/>
          <w:szCs w:val="24"/>
          <w:lang w:val="it-IT"/>
        </w:rPr>
        <w:t xml:space="preserve">sub sancţiunea excluderii din procedura si sub sancţiunile aplicate faptei de fals in acte publice, </w:t>
      </w:r>
      <w:bookmarkStart w:id="0" w:name="tree#410"/>
      <w:r w:rsidRPr="001A725B">
        <w:rPr>
          <w:rFonts w:ascii="cataraman" w:hAnsi="cataraman"/>
          <w:noProof/>
          <w:sz w:val="24"/>
          <w:szCs w:val="24"/>
          <w:lang w:val="it-IT"/>
        </w:rPr>
        <w:t xml:space="preserve">ca nu ma aflu in </w:t>
      </w:r>
      <w:r w:rsidRPr="001A725B">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5B35B8" w:rsidRPr="001A725B">
        <w:rPr>
          <w:rFonts w:ascii="cataraman" w:hAnsi="cataraman"/>
          <w:noProof/>
          <w:sz w:val="24"/>
          <w:szCs w:val="24"/>
          <w:lang w:val="en-US"/>
        </w:rPr>
        <w:fldChar w:fldCharType="begin"/>
      </w:r>
      <w:r w:rsidRPr="001A725B">
        <w:rPr>
          <w:rFonts w:ascii="cataraman" w:hAnsi="cataraman"/>
          <w:noProof/>
          <w:sz w:val="24"/>
          <w:szCs w:val="24"/>
          <w:lang w:val="en-US"/>
        </w:rPr>
        <w:instrText xml:space="preserve"> HYPERLINK "lnk:LEG%20PRL%2098%202016%200" \o "Lege nr. 98/2016 - Parlamentul României" </w:instrText>
      </w:r>
      <w:r w:rsidR="005B35B8" w:rsidRPr="001A725B">
        <w:rPr>
          <w:rFonts w:ascii="cataraman" w:hAnsi="cataraman"/>
          <w:noProof/>
          <w:sz w:val="24"/>
          <w:szCs w:val="24"/>
          <w:lang w:val="en-US"/>
        </w:rPr>
        <w:fldChar w:fldCharType="separate"/>
      </w:r>
      <w:r w:rsidRPr="001A725B">
        <w:rPr>
          <w:rStyle w:val="Hyperlink"/>
          <w:rFonts w:ascii="cataraman" w:hAnsi="cataraman"/>
          <w:bCs/>
          <w:noProof/>
          <w:sz w:val="24"/>
          <w:szCs w:val="24"/>
          <w:lang w:val="en-US"/>
        </w:rPr>
        <w:t>art. 59</w:t>
      </w:r>
      <w:r w:rsidR="005B35B8" w:rsidRPr="001A725B">
        <w:rPr>
          <w:rFonts w:ascii="cataraman" w:hAnsi="cataraman"/>
          <w:noProof/>
          <w:sz w:val="24"/>
          <w:szCs w:val="24"/>
        </w:rPr>
        <w:fldChar w:fldCharType="end"/>
      </w:r>
      <w:r w:rsidRPr="001A725B">
        <w:rPr>
          <w:rFonts w:ascii="cataraman" w:hAnsi="cataraman"/>
          <w:noProof/>
          <w:sz w:val="24"/>
          <w:szCs w:val="24"/>
          <w:lang w:val="en-US"/>
        </w:rPr>
        <w:t xml:space="preserve">, cum ar fi următoarele: </w:t>
      </w:r>
    </w:p>
    <w:p w14:paraId="6B669E39" w14:textId="77777777" w:rsidR="00342271" w:rsidRPr="001A725B" w:rsidRDefault="00342271" w:rsidP="000819B4">
      <w:pPr>
        <w:spacing w:after="0"/>
        <w:jc w:val="both"/>
        <w:rPr>
          <w:rFonts w:ascii="cataraman" w:hAnsi="cataraman"/>
          <w:noProof/>
          <w:sz w:val="24"/>
          <w:szCs w:val="24"/>
          <w:lang w:val="en-US"/>
        </w:rPr>
      </w:pPr>
      <w:bookmarkStart w:id="1" w:name="tree#411"/>
      <w:r w:rsidRPr="001A725B">
        <w:rPr>
          <w:rFonts w:ascii="cataraman" w:hAnsi="cataraman"/>
          <w:bCs/>
          <w:noProof/>
          <w:sz w:val="24"/>
          <w:szCs w:val="24"/>
          <w:lang w:val="en-US"/>
        </w:rPr>
        <w:t>   a)</w:t>
      </w:r>
      <w:r w:rsidRPr="001A725B">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5AD0EDE9" w14:textId="77777777" w:rsidR="00342271" w:rsidRPr="001A725B" w:rsidRDefault="00342271" w:rsidP="000819B4">
      <w:pPr>
        <w:spacing w:after="0"/>
        <w:jc w:val="both"/>
        <w:rPr>
          <w:rFonts w:ascii="cataraman" w:hAnsi="cataraman"/>
          <w:noProof/>
          <w:sz w:val="24"/>
          <w:szCs w:val="24"/>
          <w:lang w:val="en-US"/>
        </w:rPr>
      </w:pPr>
      <w:bookmarkStart w:id="2" w:name="tree#412"/>
      <w:bookmarkEnd w:id="1"/>
      <w:r w:rsidRPr="001A725B">
        <w:rPr>
          <w:rFonts w:ascii="cataraman" w:hAnsi="cataraman"/>
          <w:bCs/>
          <w:noProof/>
          <w:sz w:val="24"/>
          <w:szCs w:val="24"/>
          <w:lang w:val="en-US"/>
        </w:rPr>
        <w:t>   b)</w:t>
      </w:r>
      <w:r w:rsidRPr="001A725B">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C43F191" w14:textId="77777777" w:rsidR="00342271" w:rsidRPr="001A725B" w:rsidRDefault="00342271" w:rsidP="000819B4">
      <w:pPr>
        <w:spacing w:after="0"/>
        <w:jc w:val="both"/>
        <w:rPr>
          <w:rFonts w:ascii="cataraman" w:hAnsi="cataraman"/>
          <w:noProof/>
          <w:sz w:val="24"/>
          <w:szCs w:val="24"/>
          <w:lang w:val="en-US"/>
        </w:rPr>
      </w:pPr>
      <w:bookmarkStart w:id="3" w:name="tree#413"/>
      <w:bookmarkEnd w:id="2"/>
      <w:r w:rsidRPr="001A725B">
        <w:rPr>
          <w:rFonts w:ascii="cataraman" w:hAnsi="cataraman"/>
          <w:bCs/>
          <w:noProof/>
          <w:sz w:val="24"/>
          <w:szCs w:val="24"/>
          <w:lang w:val="en-US"/>
        </w:rPr>
        <w:t>   c)</w:t>
      </w:r>
      <w:r w:rsidRPr="001A725B">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5970D0E" w14:textId="77777777" w:rsidR="00342271" w:rsidRPr="001A725B" w:rsidRDefault="00342271" w:rsidP="000819B4">
      <w:pPr>
        <w:spacing w:after="0"/>
        <w:jc w:val="both"/>
        <w:rPr>
          <w:rFonts w:ascii="cataraman" w:hAnsi="cataraman"/>
          <w:noProof/>
          <w:sz w:val="24"/>
          <w:szCs w:val="24"/>
          <w:lang w:val="en-US"/>
        </w:rPr>
      </w:pPr>
      <w:bookmarkStart w:id="4" w:name="tree#414"/>
      <w:bookmarkEnd w:id="3"/>
      <w:r w:rsidRPr="001A725B">
        <w:rPr>
          <w:rFonts w:ascii="cataraman" w:hAnsi="cataraman"/>
          <w:bCs/>
          <w:noProof/>
          <w:sz w:val="24"/>
          <w:szCs w:val="24"/>
          <w:lang w:val="en-US"/>
        </w:rPr>
        <w:t>   d)</w:t>
      </w:r>
      <w:r w:rsidRPr="001A725B">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1A725B">
        <w:rPr>
          <w:rFonts w:ascii="cataraman" w:hAnsi="cataraman"/>
          <w:noProof/>
          <w:sz w:val="24"/>
          <w:szCs w:val="24"/>
          <w:lang w:val="en-US"/>
        </w:rPr>
        <w:lastRenderedPageBreak/>
        <w:t xml:space="preserve">persoane cu funcţii de decizie în cadrul autorităţii contractante sau al furnizorului de servicii de achiziţie implicat în procedura de atribuire; </w:t>
      </w:r>
    </w:p>
    <w:p w14:paraId="3EDCD9EE" w14:textId="77777777" w:rsidR="00342271" w:rsidRPr="001A725B" w:rsidRDefault="00342271" w:rsidP="000819B4">
      <w:pPr>
        <w:spacing w:after="0"/>
        <w:jc w:val="both"/>
        <w:rPr>
          <w:rFonts w:ascii="cataraman" w:hAnsi="cataraman"/>
          <w:noProof/>
          <w:sz w:val="24"/>
          <w:szCs w:val="24"/>
          <w:lang w:val="en-US"/>
        </w:rPr>
      </w:pPr>
      <w:bookmarkStart w:id="5" w:name="ref#"/>
      <w:bookmarkStart w:id="6" w:name="tree#415"/>
      <w:bookmarkEnd w:id="4"/>
      <w:bookmarkEnd w:id="5"/>
      <w:r w:rsidRPr="001A725B">
        <w:rPr>
          <w:rFonts w:ascii="cataraman" w:hAnsi="cataraman"/>
          <w:bCs/>
          <w:noProof/>
          <w:sz w:val="24"/>
          <w:szCs w:val="24"/>
          <w:lang w:val="en-US"/>
        </w:rPr>
        <w:t>   e)</w:t>
      </w:r>
      <w:r w:rsidRPr="001A725B">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1E73859F" w14:textId="77777777" w:rsidR="00302CF5" w:rsidRPr="001A725B" w:rsidRDefault="00302CF5" w:rsidP="000819B4">
      <w:pPr>
        <w:spacing w:after="0"/>
        <w:jc w:val="both"/>
        <w:rPr>
          <w:rFonts w:ascii="cataraman" w:hAnsi="cataraman"/>
          <w:iCs/>
          <w:noProof/>
          <w:sz w:val="24"/>
          <w:szCs w:val="24"/>
        </w:rPr>
      </w:pPr>
    </w:p>
    <w:p w14:paraId="50D9E307" w14:textId="654D2B33" w:rsidR="00342271" w:rsidRPr="001A725B" w:rsidRDefault="0033252A" w:rsidP="000819B4">
      <w:pPr>
        <w:spacing w:after="0"/>
        <w:jc w:val="both"/>
        <w:rPr>
          <w:rFonts w:ascii="cataraman" w:hAnsi="cataraman"/>
          <w:iCs/>
          <w:noProof/>
          <w:sz w:val="24"/>
          <w:szCs w:val="24"/>
        </w:rPr>
      </w:pPr>
      <w:r w:rsidRPr="001A725B">
        <w:rPr>
          <w:rFonts w:ascii="cataraman" w:hAnsi="cataraman"/>
          <w:iCs/>
          <w:noProof/>
          <w:sz w:val="24"/>
          <w:szCs w:val="24"/>
        </w:rPr>
        <w:t>Persoanele din cadrul a</w:t>
      </w:r>
      <w:r w:rsidR="00342271" w:rsidRPr="001A725B">
        <w:rPr>
          <w:rFonts w:ascii="cataraman" w:hAnsi="cataraman"/>
          <w:iCs/>
          <w:noProof/>
          <w:sz w:val="24"/>
          <w:szCs w:val="24"/>
        </w:rPr>
        <w:t>utorităţii contractante cu funcţie de decizie referitoare la organizarea, derularea şi finalizarea prezentei proceduri de atribuire,  conform prevederilor art. 58-63, din Legea nr. 98/2016</w:t>
      </w:r>
      <w:r w:rsidRPr="001A725B">
        <w:rPr>
          <w:rFonts w:ascii="cataraman" w:hAnsi="cataraman"/>
          <w:iCs/>
          <w:noProof/>
          <w:sz w:val="24"/>
          <w:szCs w:val="24"/>
        </w:rPr>
        <w:t>:</w:t>
      </w:r>
    </w:p>
    <w:p w14:paraId="5C7F41DB" w14:textId="4E414714"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Emanuel Victor Picu – Director general</w:t>
      </w:r>
    </w:p>
    <w:p w14:paraId="3950BC15" w14:textId="4D7E991C"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Mircea Valentin Calnegru – Director general adjunct</w:t>
      </w:r>
    </w:p>
    <w:p w14:paraId="0CC4A210" w14:textId="0870B01A" w:rsidR="00662F2F"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Maria Florina Bădoiu – Contabil Șef</w:t>
      </w:r>
    </w:p>
    <w:p w14:paraId="662096B5" w14:textId="626D7C27" w:rsidR="006133D2" w:rsidRDefault="006133D2" w:rsidP="006133D2">
      <w:pPr>
        <w:numPr>
          <w:ilvl w:val="0"/>
          <w:numId w:val="35"/>
        </w:numPr>
        <w:spacing w:after="0" w:line="240" w:lineRule="auto"/>
        <w:jc w:val="both"/>
        <w:rPr>
          <w:rFonts w:ascii="cataraman" w:hAnsi="cataraman"/>
          <w:noProof/>
          <w:sz w:val="24"/>
          <w:szCs w:val="24"/>
        </w:rPr>
      </w:pPr>
      <w:r>
        <w:rPr>
          <w:rFonts w:ascii="cataraman" w:hAnsi="cataraman"/>
          <w:iCs/>
          <w:noProof/>
          <w:sz w:val="24"/>
          <w:szCs w:val="24"/>
        </w:rPr>
        <w:t xml:space="preserve">Costin Dulgherescu - </w:t>
      </w:r>
      <w:r w:rsidRPr="001A725B">
        <w:rPr>
          <w:rFonts w:ascii="cataraman" w:hAnsi="cataraman"/>
          <w:noProof/>
          <w:sz w:val="24"/>
          <w:szCs w:val="24"/>
        </w:rPr>
        <w:t>Inspector de specialitate Birou Achiziții</w:t>
      </w:r>
    </w:p>
    <w:p w14:paraId="1D40DC48" w14:textId="02A50640"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 xml:space="preserve">Veronica Ursu – </w:t>
      </w:r>
      <w:r>
        <w:rPr>
          <w:rFonts w:ascii="cataraman" w:hAnsi="cataraman"/>
          <w:noProof/>
          <w:sz w:val="24"/>
          <w:szCs w:val="24"/>
        </w:rPr>
        <w:t>C</w:t>
      </w:r>
      <w:r w:rsidRPr="001A725B">
        <w:rPr>
          <w:rFonts w:ascii="cataraman" w:hAnsi="cataraman"/>
          <w:noProof/>
          <w:sz w:val="24"/>
          <w:szCs w:val="24"/>
        </w:rPr>
        <w:t>onsilier juridic</w:t>
      </w:r>
    </w:p>
    <w:p w14:paraId="39B83D6C" w14:textId="53237E17"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 xml:space="preserve">Aurelia Iordache – Inspector de specialitate </w:t>
      </w:r>
      <w:r w:rsidRPr="001A725B">
        <w:rPr>
          <w:rFonts w:ascii="cataraman" w:hAnsi="cataraman"/>
          <w:iCs/>
          <w:noProof/>
          <w:sz w:val="24"/>
          <w:szCs w:val="24"/>
        </w:rPr>
        <w:t>Birou Conservare și Monitorizare Monumente de For Public</w:t>
      </w:r>
    </w:p>
    <w:p w14:paraId="48786FBF" w14:textId="0066062C" w:rsidR="00662F2F" w:rsidRPr="006133D2" w:rsidRDefault="00662F2F" w:rsidP="006133D2">
      <w:pPr>
        <w:pStyle w:val="Listparagraf"/>
        <w:numPr>
          <w:ilvl w:val="0"/>
          <w:numId w:val="35"/>
        </w:numPr>
        <w:jc w:val="both"/>
        <w:rPr>
          <w:rFonts w:ascii="cataraman" w:hAnsi="cataraman"/>
          <w:iCs/>
          <w:noProof/>
          <w:sz w:val="24"/>
          <w:szCs w:val="24"/>
        </w:rPr>
      </w:pPr>
      <w:r w:rsidRPr="006133D2">
        <w:rPr>
          <w:rFonts w:ascii="cataraman" w:hAnsi="cataraman"/>
          <w:noProof/>
          <w:sz w:val="24"/>
          <w:szCs w:val="24"/>
        </w:rPr>
        <w:t xml:space="preserve">Nicoleta Frone </w:t>
      </w:r>
      <w:r w:rsidR="00CD7CAD" w:rsidRPr="006133D2">
        <w:rPr>
          <w:rFonts w:ascii="cataraman" w:hAnsi="cataraman"/>
          <w:noProof/>
          <w:sz w:val="24"/>
          <w:szCs w:val="24"/>
        </w:rPr>
        <w:t>–</w:t>
      </w:r>
      <w:r w:rsidRPr="006133D2">
        <w:rPr>
          <w:rFonts w:ascii="cataraman" w:hAnsi="cataraman"/>
          <w:noProof/>
          <w:sz w:val="24"/>
          <w:szCs w:val="24"/>
        </w:rPr>
        <w:t xml:space="preserve"> </w:t>
      </w:r>
      <w:bookmarkStart w:id="7" w:name="_Hlk109731467"/>
      <w:r w:rsidR="006133D2">
        <w:rPr>
          <w:rFonts w:ascii="cataraman" w:hAnsi="cataraman"/>
          <w:noProof/>
          <w:sz w:val="24"/>
          <w:szCs w:val="24"/>
        </w:rPr>
        <w:t>Referent</w:t>
      </w:r>
      <w:r w:rsidR="00CD7CAD" w:rsidRPr="006133D2">
        <w:rPr>
          <w:rFonts w:ascii="cataraman" w:hAnsi="cataraman"/>
          <w:noProof/>
          <w:sz w:val="24"/>
          <w:szCs w:val="24"/>
        </w:rPr>
        <w:t xml:space="preserve"> </w:t>
      </w:r>
      <w:bookmarkEnd w:id="7"/>
      <w:r w:rsidR="00CD7CAD" w:rsidRPr="006133D2">
        <w:rPr>
          <w:rFonts w:ascii="cataraman" w:hAnsi="cataraman"/>
          <w:noProof/>
          <w:sz w:val="24"/>
          <w:szCs w:val="24"/>
        </w:rPr>
        <w:t>Compartiment Financiar Contabilitate</w:t>
      </w:r>
    </w:p>
    <w:p w14:paraId="711EC1D9" w14:textId="307671BD"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Cornelia Apostol – Șef Birou Achiziții</w:t>
      </w:r>
    </w:p>
    <w:p w14:paraId="44BB066E" w14:textId="11161AE6" w:rsidR="00662F2F" w:rsidRPr="001A725B" w:rsidRDefault="006133D2" w:rsidP="00662F2F">
      <w:pPr>
        <w:numPr>
          <w:ilvl w:val="0"/>
          <w:numId w:val="35"/>
        </w:numPr>
        <w:spacing w:after="0" w:line="240" w:lineRule="auto"/>
        <w:jc w:val="both"/>
        <w:rPr>
          <w:rFonts w:ascii="cataraman" w:hAnsi="cataraman"/>
          <w:noProof/>
          <w:sz w:val="24"/>
          <w:szCs w:val="24"/>
        </w:rPr>
      </w:pPr>
      <w:r>
        <w:rPr>
          <w:rFonts w:ascii="cataraman" w:hAnsi="cataraman"/>
          <w:noProof/>
          <w:sz w:val="24"/>
          <w:szCs w:val="24"/>
        </w:rPr>
        <w:t>Paul Ionescu</w:t>
      </w:r>
      <w:r w:rsidR="00662F2F" w:rsidRPr="001A725B">
        <w:rPr>
          <w:rFonts w:ascii="cataraman" w:hAnsi="cataraman"/>
          <w:noProof/>
          <w:sz w:val="24"/>
          <w:szCs w:val="24"/>
        </w:rPr>
        <w:t xml:space="preserve"> – </w:t>
      </w:r>
      <w:r w:rsidR="00CD7CAD" w:rsidRPr="001A725B">
        <w:rPr>
          <w:rFonts w:ascii="cataraman" w:hAnsi="cataraman"/>
          <w:noProof/>
          <w:sz w:val="24"/>
          <w:szCs w:val="24"/>
        </w:rPr>
        <w:t xml:space="preserve">Inspector de specialitate </w:t>
      </w:r>
      <w:r w:rsidR="00CD7CAD" w:rsidRPr="001A725B">
        <w:rPr>
          <w:rFonts w:ascii="cataraman" w:hAnsi="cataraman"/>
          <w:iCs/>
          <w:noProof/>
          <w:sz w:val="24"/>
          <w:szCs w:val="24"/>
        </w:rPr>
        <w:t>Birou Conservare și Monitorizare Monumente de For Public</w:t>
      </w:r>
    </w:p>
    <w:p w14:paraId="52866EDA" w14:textId="02E86EB7" w:rsidR="00662F2F" w:rsidRPr="001A725B" w:rsidRDefault="00662F2F" w:rsidP="00CD7CAD">
      <w:pPr>
        <w:spacing w:after="0" w:line="240" w:lineRule="auto"/>
        <w:ind w:left="720"/>
        <w:jc w:val="both"/>
        <w:rPr>
          <w:rFonts w:ascii="cataraman" w:hAnsi="cataraman"/>
          <w:noProof/>
          <w:sz w:val="24"/>
          <w:szCs w:val="24"/>
        </w:rPr>
      </w:pPr>
    </w:p>
    <w:p w14:paraId="5B3FC11C" w14:textId="77777777" w:rsidR="00662F2F" w:rsidRPr="001A725B" w:rsidRDefault="00662F2F" w:rsidP="00662F2F">
      <w:pPr>
        <w:ind w:left="720"/>
        <w:jc w:val="both"/>
        <w:rPr>
          <w:rFonts w:ascii="cataraman" w:hAnsi="cataraman"/>
          <w:noProof/>
          <w:sz w:val="24"/>
          <w:szCs w:val="24"/>
        </w:rPr>
      </w:pPr>
    </w:p>
    <w:p w14:paraId="5A58F3BD" w14:textId="77777777" w:rsidR="00342271" w:rsidRPr="001A725B" w:rsidRDefault="00342271" w:rsidP="000819B4">
      <w:pPr>
        <w:spacing w:after="0"/>
        <w:jc w:val="both"/>
        <w:rPr>
          <w:rFonts w:ascii="cataraman" w:hAnsi="cataraman"/>
          <w:noProof/>
          <w:sz w:val="24"/>
          <w:szCs w:val="24"/>
          <w:lang w:val="it-IT"/>
        </w:rPr>
      </w:pPr>
    </w:p>
    <w:p w14:paraId="218B88DB" w14:textId="77777777" w:rsidR="0033252A" w:rsidRPr="001A725B" w:rsidRDefault="0033252A" w:rsidP="000819B4">
      <w:pPr>
        <w:spacing w:after="0"/>
        <w:jc w:val="both"/>
        <w:rPr>
          <w:rFonts w:ascii="cataraman" w:hAnsi="cataraman"/>
          <w:noProof/>
          <w:sz w:val="24"/>
          <w:szCs w:val="24"/>
          <w:lang w:val="it-IT"/>
        </w:rPr>
      </w:pPr>
    </w:p>
    <w:p w14:paraId="010E0251" w14:textId="77777777" w:rsidR="0033252A" w:rsidRPr="001A725B" w:rsidRDefault="0033252A" w:rsidP="000819B4">
      <w:pPr>
        <w:spacing w:after="0"/>
        <w:jc w:val="both"/>
        <w:rPr>
          <w:rFonts w:ascii="cataraman" w:hAnsi="cataraman"/>
          <w:noProof/>
          <w:sz w:val="24"/>
          <w:szCs w:val="24"/>
          <w:lang w:val="it-IT"/>
        </w:rPr>
      </w:pPr>
    </w:p>
    <w:p w14:paraId="117B9F37" w14:textId="77777777" w:rsidR="0033252A" w:rsidRPr="001A725B" w:rsidRDefault="0033252A" w:rsidP="000819B4">
      <w:pPr>
        <w:spacing w:after="0"/>
        <w:jc w:val="both"/>
        <w:rPr>
          <w:rFonts w:ascii="cataraman" w:hAnsi="cataraman"/>
          <w:noProof/>
          <w:sz w:val="24"/>
          <w:szCs w:val="24"/>
          <w:lang w:val="it-IT"/>
        </w:rPr>
      </w:pPr>
    </w:p>
    <w:p w14:paraId="4E97C6E4" w14:textId="77777777" w:rsidR="0033252A" w:rsidRPr="001A725B" w:rsidRDefault="0033252A" w:rsidP="000819B4">
      <w:pPr>
        <w:spacing w:after="0"/>
        <w:jc w:val="both"/>
        <w:rPr>
          <w:rFonts w:ascii="cataraman" w:hAnsi="cataraman"/>
          <w:noProof/>
          <w:sz w:val="24"/>
          <w:szCs w:val="24"/>
          <w:lang w:val="it-IT"/>
        </w:rPr>
      </w:pPr>
    </w:p>
    <w:p w14:paraId="2FB5E9DD"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0D99AF3"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671A4A0C" w14:textId="77777777" w:rsidR="00342271" w:rsidRPr="001A725B" w:rsidRDefault="00342271" w:rsidP="00342271">
      <w:pPr>
        <w:spacing w:after="0"/>
        <w:jc w:val="right"/>
        <w:rPr>
          <w:rFonts w:ascii="cataraman" w:hAnsi="cataraman"/>
          <w:b/>
          <w:noProof/>
          <w:sz w:val="24"/>
          <w:szCs w:val="24"/>
        </w:rPr>
      </w:pPr>
    </w:p>
    <w:p w14:paraId="76978C3E" w14:textId="77777777" w:rsidR="00342271" w:rsidRPr="001A725B" w:rsidRDefault="00342271" w:rsidP="00342271">
      <w:pPr>
        <w:spacing w:after="0"/>
        <w:jc w:val="right"/>
        <w:rPr>
          <w:rFonts w:ascii="cataraman" w:hAnsi="cataraman"/>
          <w:b/>
          <w:noProof/>
          <w:sz w:val="24"/>
          <w:szCs w:val="24"/>
          <w:lang w:val="en-US"/>
        </w:rPr>
      </w:pPr>
    </w:p>
    <w:p w14:paraId="2EEC1738" w14:textId="77777777" w:rsidR="00342271" w:rsidRPr="001A725B" w:rsidRDefault="00342271" w:rsidP="00342271">
      <w:pPr>
        <w:spacing w:after="0"/>
        <w:jc w:val="right"/>
        <w:rPr>
          <w:rFonts w:ascii="cataraman" w:hAnsi="cataraman"/>
          <w:b/>
          <w:noProof/>
          <w:sz w:val="24"/>
          <w:szCs w:val="24"/>
        </w:rPr>
      </w:pPr>
    </w:p>
    <w:p w14:paraId="32437A04" w14:textId="77777777" w:rsidR="000819B4" w:rsidRPr="001A725B" w:rsidRDefault="000819B4" w:rsidP="00342271">
      <w:pPr>
        <w:spacing w:after="0"/>
        <w:jc w:val="right"/>
        <w:rPr>
          <w:rFonts w:ascii="cataraman" w:hAnsi="cataraman"/>
          <w:b/>
          <w:noProof/>
          <w:sz w:val="24"/>
          <w:szCs w:val="24"/>
        </w:rPr>
      </w:pPr>
    </w:p>
    <w:p w14:paraId="61ACA78B" w14:textId="77777777" w:rsidR="000819B4" w:rsidRPr="001A725B" w:rsidRDefault="000819B4" w:rsidP="00342271">
      <w:pPr>
        <w:spacing w:after="0"/>
        <w:jc w:val="right"/>
        <w:rPr>
          <w:rFonts w:ascii="cataraman" w:hAnsi="cataraman"/>
          <w:b/>
          <w:noProof/>
          <w:sz w:val="24"/>
          <w:szCs w:val="24"/>
        </w:rPr>
      </w:pPr>
    </w:p>
    <w:p w14:paraId="37A47343" w14:textId="77777777" w:rsidR="000819B4" w:rsidRPr="001A725B" w:rsidRDefault="000819B4" w:rsidP="00342271">
      <w:pPr>
        <w:spacing w:after="0"/>
        <w:jc w:val="right"/>
        <w:rPr>
          <w:rFonts w:ascii="cataraman" w:hAnsi="cataraman"/>
          <w:b/>
          <w:noProof/>
          <w:sz w:val="24"/>
          <w:szCs w:val="24"/>
        </w:rPr>
      </w:pPr>
    </w:p>
    <w:p w14:paraId="3AE69D2B" w14:textId="77777777" w:rsidR="000819B4" w:rsidRPr="001A725B" w:rsidRDefault="000819B4" w:rsidP="00342271">
      <w:pPr>
        <w:spacing w:after="0"/>
        <w:jc w:val="right"/>
        <w:rPr>
          <w:rFonts w:ascii="cataraman" w:hAnsi="cataraman"/>
          <w:b/>
          <w:noProof/>
          <w:sz w:val="24"/>
          <w:szCs w:val="24"/>
        </w:rPr>
      </w:pPr>
    </w:p>
    <w:p w14:paraId="3C284D91" w14:textId="77777777" w:rsidR="000819B4" w:rsidRPr="001A725B" w:rsidRDefault="000819B4" w:rsidP="00342271">
      <w:pPr>
        <w:spacing w:after="0"/>
        <w:jc w:val="right"/>
        <w:rPr>
          <w:rFonts w:ascii="cataraman" w:hAnsi="cataraman"/>
          <w:b/>
          <w:noProof/>
          <w:sz w:val="24"/>
          <w:szCs w:val="24"/>
        </w:rPr>
      </w:pPr>
    </w:p>
    <w:p w14:paraId="7134906F" w14:textId="77777777" w:rsidR="000819B4" w:rsidRPr="001A725B" w:rsidRDefault="000819B4" w:rsidP="00342271">
      <w:pPr>
        <w:spacing w:after="0"/>
        <w:jc w:val="right"/>
        <w:rPr>
          <w:rFonts w:ascii="cataraman" w:hAnsi="cataraman"/>
          <w:b/>
          <w:noProof/>
          <w:sz w:val="24"/>
          <w:szCs w:val="24"/>
        </w:rPr>
      </w:pPr>
    </w:p>
    <w:p w14:paraId="0895ED96" w14:textId="77777777" w:rsidR="000819B4" w:rsidRPr="001A725B" w:rsidRDefault="000819B4" w:rsidP="00342271">
      <w:pPr>
        <w:spacing w:after="0"/>
        <w:jc w:val="right"/>
        <w:rPr>
          <w:rFonts w:ascii="cataraman" w:hAnsi="cataraman"/>
          <w:b/>
          <w:noProof/>
          <w:sz w:val="24"/>
          <w:szCs w:val="24"/>
        </w:rPr>
      </w:pPr>
    </w:p>
    <w:p w14:paraId="7AC83F52" w14:textId="77777777" w:rsidR="000819B4" w:rsidRPr="001A725B" w:rsidRDefault="000819B4" w:rsidP="00342271">
      <w:pPr>
        <w:spacing w:after="0"/>
        <w:jc w:val="right"/>
        <w:rPr>
          <w:rFonts w:ascii="cataraman" w:hAnsi="cataraman"/>
          <w:b/>
          <w:noProof/>
          <w:sz w:val="24"/>
          <w:szCs w:val="24"/>
        </w:rPr>
      </w:pPr>
    </w:p>
    <w:p w14:paraId="6F3236F4" w14:textId="77777777" w:rsidR="000819B4" w:rsidRPr="001A725B" w:rsidRDefault="000819B4" w:rsidP="00342271">
      <w:pPr>
        <w:spacing w:after="0"/>
        <w:jc w:val="right"/>
        <w:rPr>
          <w:rFonts w:ascii="cataraman" w:hAnsi="cataraman"/>
          <w:b/>
          <w:noProof/>
          <w:sz w:val="24"/>
          <w:szCs w:val="24"/>
        </w:rPr>
      </w:pPr>
    </w:p>
    <w:p w14:paraId="74732CBE" w14:textId="77777777" w:rsidR="000819B4" w:rsidRPr="001A725B" w:rsidRDefault="000819B4" w:rsidP="00342271">
      <w:pPr>
        <w:spacing w:after="0"/>
        <w:jc w:val="right"/>
        <w:rPr>
          <w:rFonts w:ascii="cataraman" w:hAnsi="cataraman"/>
          <w:b/>
          <w:noProof/>
          <w:sz w:val="24"/>
          <w:szCs w:val="24"/>
        </w:rPr>
      </w:pPr>
    </w:p>
    <w:p w14:paraId="018869D7" w14:textId="77777777" w:rsidR="000819B4" w:rsidRPr="001A725B" w:rsidRDefault="000819B4" w:rsidP="00342271">
      <w:pPr>
        <w:spacing w:after="0"/>
        <w:jc w:val="right"/>
        <w:rPr>
          <w:rFonts w:ascii="cataraman" w:hAnsi="cataraman"/>
          <w:b/>
          <w:noProof/>
          <w:sz w:val="24"/>
          <w:szCs w:val="24"/>
        </w:rPr>
      </w:pPr>
    </w:p>
    <w:p w14:paraId="69511779" w14:textId="77777777" w:rsidR="000819B4" w:rsidRPr="001A725B" w:rsidRDefault="000819B4" w:rsidP="00342271">
      <w:pPr>
        <w:spacing w:after="0"/>
        <w:jc w:val="right"/>
        <w:rPr>
          <w:rFonts w:ascii="cataraman" w:hAnsi="cataraman"/>
          <w:b/>
          <w:noProof/>
          <w:sz w:val="24"/>
          <w:szCs w:val="24"/>
        </w:rPr>
      </w:pPr>
    </w:p>
    <w:p w14:paraId="66FE69E7" w14:textId="77777777" w:rsidR="000819B4" w:rsidRPr="001A725B" w:rsidRDefault="000819B4" w:rsidP="00342271">
      <w:pPr>
        <w:spacing w:after="0"/>
        <w:jc w:val="right"/>
        <w:rPr>
          <w:rFonts w:ascii="cataraman" w:hAnsi="cataraman"/>
          <w:b/>
          <w:noProof/>
          <w:sz w:val="24"/>
          <w:szCs w:val="24"/>
        </w:rPr>
      </w:pPr>
    </w:p>
    <w:p w14:paraId="380D9B27" w14:textId="77777777" w:rsidR="00FB0434" w:rsidRPr="001A725B" w:rsidRDefault="00FB0434" w:rsidP="001A725B">
      <w:pPr>
        <w:spacing w:after="0"/>
        <w:rPr>
          <w:rFonts w:ascii="cataraman" w:hAnsi="cataraman"/>
          <w:b/>
          <w:noProof/>
          <w:sz w:val="24"/>
          <w:szCs w:val="24"/>
        </w:rPr>
      </w:pPr>
    </w:p>
    <w:p w14:paraId="7D05E9B4" w14:textId="77777777" w:rsidR="00FB0434" w:rsidRPr="001A725B" w:rsidRDefault="00FB0434" w:rsidP="00FB0434">
      <w:pPr>
        <w:spacing w:after="0"/>
        <w:jc w:val="right"/>
        <w:rPr>
          <w:rFonts w:ascii="cataraman" w:hAnsi="cataraman"/>
          <w:b/>
          <w:noProof/>
          <w:sz w:val="24"/>
          <w:szCs w:val="24"/>
        </w:rPr>
      </w:pPr>
    </w:p>
    <w:p w14:paraId="66E38F15" w14:textId="77777777" w:rsidR="00FB0434" w:rsidRPr="001A725B" w:rsidRDefault="00FB0434" w:rsidP="00FB0434">
      <w:pPr>
        <w:spacing w:after="0"/>
        <w:jc w:val="right"/>
        <w:rPr>
          <w:rFonts w:ascii="cataraman" w:hAnsi="cataraman"/>
          <w:b/>
          <w:noProof/>
          <w:sz w:val="24"/>
          <w:szCs w:val="24"/>
        </w:rPr>
      </w:pPr>
      <w:r w:rsidRPr="001A725B">
        <w:rPr>
          <w:rFonts w:ascii="cataraman" w:hAnsi="cataraman"/>
          <w:b/>
          <w:noProof/>
          <w:sz w:val="24"/>
          <w:szCs w:val="24"/>
        </w:rPr>
        <w:t>FORMULARUL nr.5</w:t>
      </w:r>
    </w:p>
    <w:p w14:paraId="42F4F9A9"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Operator Economic</w:t>
      </w:r>
    </w:p>
    <w:p w14:paraId="4B1AAADA"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w:t>
      </w:r>
    </w:p>
    <w:p w14:paraId="59193A98"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(denumirea/numele)</w:t>
      </w:r>
    </w:p>
    <w:p w14:paraId="37E9CB69" w14:textId="77777777" w:rsidR="00FB0434" w:rsidRPr="001A725B" w:rsidRDefault="00FB0434" w:rsidP="00FB0434">
      <w:pPr>
        <w:spacing w:after="0"/>
        <w:jc w:val="center"/>
        <w:rPr>
          <w:rFonts w:ascii="cataraman" w:hAnsi="cataraman"/>
          <w:b/>
          <w:noProof/>
          <w:sz w:val="24"/>
          <w:szCs w:val="24"/>
        </w:rPr>
      </w:pPr>
    </w:p>
    <w:p w14:paraId="1F2D4E18" w14:textId="77777777" w:rsidR="00FB0434" w:rsidRPr="001A725B" w:rsidRDefault="00FB0434" w:rsidP="00FB0434">
      <w:pPr>
        <w:spacing w:after="0"/>
        <w:jc w:val="center"/>
        <w:rPr>
          <w:rFonts w:ascii="cataraman" w:hAnsi="cataraman"/>
          <w:b/>
          <w:noProof/>
          <w:sz w:val="24"/>
          <w:szCs w:val="24"/>
        </w:rPr>
      </w:pPr>
    </w:p>
    <w:p w14:paraId="2819A51E" w14:textId="77777777" w:rsidR="00FB0434" w:rsidRPr="001A725B" w:rsidRDefault="00FB0434" w:rsidP="00FB0434">
      <w:pPr>
        <w:spacing w:after="0"/>
        <w:jc w:val="center"/>
        <w:rPr>
          <w:rFonts w:ascii="cataraman" w:hAnsi="cataraman"/>
          <w:b/>
          <w:noProof/>
          <w:sz w:val="24"/>
          <w:szCs w:val="24"/>
        </w:rPr>
      </w:pPr>
    </w:p>
    <w:p w14:paraId="7AE044CA" w14:textId="77777777" w:rsidR="00FB0434" w:rsidRPr="001A725B" w:rsidRDefault="00FB0434" w:rsidP="00FB0434">
      <w:pPr>
        <w:spacing w:after="0"/>
        <w:jc w:val="center"/>
        <w:rPr>
          <w:rFonts w:ascii="cataraman" w:hAnsi="cataraman"/>
          <w:b/>
          <w:noProof/>
          <w:sz w:val="24"/>
          <w:szCs w:val="24"/>
        </w:rPr>
      </w:pPr>
    </w:p>
    <w:p w14:paraId="08BBF1DF" w14:textId="77777777" w:rsidR="00FB0434" w:rsidRPr="001A725B" w:rsidRDefault="00FB0434" w:rsidP="00FB0434">
      <w:pPr>
        <w:pStyle w:val="heading2plain"/>
        <w:rPr>
          <w:rFonts w:ascii="cataraman" w:hAnsi="cataraman" w:cs="Times New Roman"/>
          <w:bCs w:val="0"/>
        </w:rPr>
      </w:pPr>
      <w:r w:rsidRPr="001A725B">
        <w:rPr>
          <w:rFonts w:ascii="cataraman" w:hAnsi="cataraman" w:cs="Times New Roman"/>
          <w:bCs w:val="0"/>
        </w:rPr>
        <w:t>DECLARATIE PRIVIND CONFORMITATEA PROPUNERII TEHNICE CU  SPECIFICAŢIILE CAIETULUI DE SARCINI</w:t>
      </w:r>
    </w:p>
    <w:p w14:paraId="2D3AAE7C" w14:textId="77777777" w:rsidR="00FB0434" w:rsidRPr="001A725B" w:rsidRDefault="00FB0434" w:rsidP="00FB0434">
      <w:pPr>
        <w:pStyle w:val="Section"/>
        <w:widowControl/>
        <w:rPr>
          <w:rFonts w:ascii="cataraman" w:hAnsi="cataraman" w:cs="Times New Roman"/>
          <w:color w:val="000000"/>
          <w:sz w:val="24"/>
          <w:szCs w:val="24"/>
          <w:lang w:val="ro-RO"/>
        </w:rPr>
      </w:pPr>
    </w:p>
    <w:p w14:paraId="3F44A6E9" w14:textId="77777777" w:rsidR="00FB0434" w:rsidRPr="001A725B" w:rsidRDefault="00FB0434" w:rsidP="00FB0434">
      <w:pPr>
        <w:rPr>
          <w:rFonts w:ascii="cataraman" w:hAnsi="cataraman"/>
          <w:color w:val="000000"/>
          <w:sz w:val="24"/>
          <w:szCs w:val="24"/>
        </w:rPr>
      </w:pPr>
    </w:p>
    <w:p w14:paraId="47C406A5" w14:textId="47E479F2" w:rsidR="00FB0434" w:rsidRPr="001A725B" w:rsidRDefault="00FB0434" w:rsidP="00FB0434">
      <w:pPr>
        <w:ind w:firstLine="708"/>
        <w:jc w:val="both"/>
        <w:rPr>
          <w:rFonts w:ascii="cataraman" w:hAnsi="cataraman"/>
          <w:sz w:val="24"/>
          <w:szCs w:val="24"/>
        </w:rPr>
      </w:pPr>
      <w:r w:rsidRPr="001A725B">
        <w:rPr>
          <w:rFonts w:ascii="cataraman" w:eastAsia="MS Mincho" w:hAnsi="cataraman"/>
          <w:sz w:val="24"/>
          <w:szCs w:val="24"/>
        </w:rPr>
        <w:t>Subsemnatul……………………..</w:t>
      </w:r>
      <w:r w:rsidRPr="001A725B">
        <w:rPr>
          <w:rFonts w:ascii="cataraman" w:eastAsia="MS Mincho" w:hAnsi="cataraman"/>
          <w:i/>
          <w:iCs/>
          <w:sz w:val="24"/>
          <w:szCs w:val="24"/>
        </w:rPr>
        <w:t>(numele şi prenumele in clar ale persoanei autorizate)</w:t>
      </w:r>
      <w:r w:rsidRPr="001A725B">
        <w:rPr>
          <w:rFonts w:ascii="cataraman" w:hAnsi="cataraman"/>
          <w:sz w:val="24"/>
          <w:szCs w:val="24"/>
        </w:rPr>
        <w:t>................,reprezentant împuternicit al...................</w:t>
      </w:r>
      <w:r w:rsidRPr="001A725B">
        <w:rPr>
          <w:rFonts w:ascii="cataraman" w:hAnsi="cataraman"/>
          <w:i/>
          <w:iCs/>
          <w:sz w:val="24"/>
          <w:szCs w:val="24"/>
        </w:rPr>
        <w:t>(denumirea/numele ofertantului)...................</w:t>
      </w:r>
      <w:r w:rsidRPr="001A725B">
        <w:rPr>
          <w:rFonts w:ascii="cataraman" w:hAnsi="cataraman"/>
          <w:sz w:val="24"/>
          <w:szCs w:val="24"/>
        </w:rPr>
        <w:t xml:space="preserve">, declar ca propunerea tehnica ofertata, respecta </w:t>
      </w:r>
      <w:r w:rsidRPr="001A725B">
        <w:rPr>
          <w:rFonts w:ascii="cataraman" w:hAnsi="cataraman"/>
          <w:b/>
          <w:bCs/>
          <w:sz w:val="24"/>
          <w:szCs w:val="24"/>
        </w:rPr>
        <w:t xml:space="preserve">integral </w:t>
      </w:r>
      <w:r w:rsidRPr="001A725B">
        <w:rPr>
          <w:rFonts w:ascii="cataraman" w:hAnsi="cataraman"/>
          <w:sz w:val="24"/>
          <w:szCs w:val="24"/>
        </w:rPr>
        <w:t xml:space="preserve">cerinţele din </w:t>
      </w:r>
      <w:r w:rsidR="00490574" w:rsidRPr="001A725B">
        <w:rPr>
          <w:rFonts w:ascii="cataraman" w:hAnsi="cataraman"/>
          <w:sz w:val="24"/>
          <w:szCs w:val="24"/>
        </w:rPr>
        <w:t>Caietul de sarcini</w:t>
      </w:r>
      <w:r w:rsidRPr="001A725B">
        <w:rPr>
          <w:rFonts w:ascii="cataraman" w:hAnsi="cataraman"/>
          <w:sz w:val="24"/>
          <w:szCs w:val="24"/>
        </w:rPr>
        <w:t xml:space="preserve"> nr._____/_______________.</w:t>
      </w:r>
    </w:p>
    <w:p w14:paraId="463FC527" w14:textId="77777777" w:rsidR="00FB0434" w:rsidRPr="001A725B" w:rsidRDefault="00FB0434" w:rsidP="00FB0434">
      <w:pPr>
        <w:ind w:firstLine="708"/>
        <w:jc w:val="both"/>
        <w:rPr>
          <w:rFonts w:ascii="cataraman" w:hAnsi="cataraman"/>
          <w:sz w:val="24"/>
          <w:szCs w:val="24"/>
        </w:rPr>
      </w:pPr>
    </w:p>
    <w:p w14:paraId="177B4183" w14:textId="77777777" w:rsidR="00FB0434" w:rsidRPr="001A725B" w:rsidRDefault="00FB0434" w:rsidP="00FB0434">
      <w:pPr>
        <w:ind w:firstLine="708"/>
        <w:jc w:val="both"/>
        <w:rPr>
          <w:rFonts w:ascii="cataraman" w:hAnsi="cataraman"/>
          <w:sz w:val="24"/>
          <w:szCs w:val="24"/>
        </w:rPr>
      </w:pPr>
    </w:p>
    <w:p w14:paraId="6E8CF7FB" w14:textId="77777777" w:rsidR="00FB0434" w:rsidRPr="001A725B" w:rsidRDefault="00FB0434" w:rsidP="00FB0434">
      <w:pPr>
        <w:ind w:firstLine="708"/>
        <w:jc w:val="both"/>
        <w:rPr>
          <w:rFonts w:ascii="cataraman" w:hAnsi="cataraman"/>
          <w:sz w:val="24"/>
          <w:szCs w:val="24"/>
        </w:rPr>
      </w:pPr>
    </w:p>
    <w:p w14:paraId="31125DA2" w14:textId="77777777" w:rsidR="00FB0434" w:rsidRPr="001A725B" w:rsidRDefault="00FB0434" w:rsidP="00FB0434">
      <w:pPr>
        <w:spacing w:after="0"/>
        <w:jc w:val="center"/>
        <w:rPr>
          <w:rFonts w:ascii="cataraman" w:hAnsi="cataraman"/>
          <w:b/>
          <w:noProof/>
          <w:sz w:val="24"/>
          <w:szCs w:val="24"/>
        </w:rPr>
      </w:pPr>
    </w:p>
    <w:p w14:paraId="289ED6A9" w14:textId="77777777" w:rsidR="00FB0434" w:rsidRPr="001A725B" w:rsidRDefault="00FB0434" w:rsidP="00FB0434">
      <w:pPr>
        <w:spacing w:after="0"/>
        <w:rPr>
          <w:rFonts w:ascii="cataraman" w:hAnsi="cataraman"/>
          <w:noProof/>
          <w:sz w:val="24"/>
          <w:szCs w:val="24"/>
        </w:rPr>
      </w:pPr>
      <w:r w:rsidRPr="001A725B">
        <w:rPr>
          <w:rFonts w:ascii="cataraman" w:hAnsi="cataraman"/>
          <w:noProof/>
          <w:sz w:val="24"/>
          <w:szCs w:val="24"/>
        </w:rPr>
        <w:t>Data completării</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Operator economic,</w:t>
      </w:r>
    </w:p>
    <w:p w14:paraId="709DDDD2" w14:textId="77777777" w:rsidR="00FB0434" w:rsidRPr="001A725B" w:rsidRDefault="00FB0434" w:rsidP="00FB0434">
      <w:pPr>
        <w:spacing w:after="0"/>
        <w:rPr>
          <w:rFonts w:ascii="cataraman" w:hAnsi="cataraman"/>
          <w:i/>
          <w:noProof/>
          <w:sz w:val="24"/>
          <w:szCs w:val="24"/>
        </w:rPr>
      </w:pPr>
      <w:r w:rsidRPr="001A725B">
        <w:rPr>
          <w:rFonts w:ascii="cataraman" w:hAnsi="cataraman"/>
          <w:noProof/>
          <w:sz w:val="24"/>
          <w:szCs w:val="24"/>
        </w:rPr>
        <w:t>.................................</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i/>
          <w:noProof/>
          <w:sz w:val="24"/>
          <w:szCs w:val="24"/>
        </w:rPr>
        <w:t>(semnătură autorizată)</w:t>
      </w:r>
    </w:p>
    <w:p w14:paraId="7353A59E" w14:textId="77777777" w:rsidR="00FB0434" w:rsidRPr="001A725B" w:rsidRDefault="00FB0434" w:rsidP="00FB0434">
      <w:pPr>
        <w:spacing w:after="0"/>
        <w:jc w:val="both"/>
        <w:rPr>
          <w:rFonts w:ascii="cataraman" w:hAnsi="cataraman"/>
          <w:sz w:val="24"/>
          <w:szCs w:val="24"/>
        </w:rPr>
      </w:pP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t xml:space="preserve">                                 .....................................................</w:t>
      </w:r>
    </w:p>
    <w:p w14:paraId="6B0580A1" w14:textId="77777777" w:rsidR="00FB0434" w:rsidRPr="001A725B" w:rsidRDefault="00FB0434" w:rsidP="00FB0434">
      <w:pPr>
        <w:spacing w:after="0"/>
        <w:rPr>
          <w:rFonts w:ascii="cataraman" w:hAnsi="cataraman"/>
          <w:b/>
          <w:noProof/>
          <w:sz w:val="24"/>
          <w:szCs w:val="24"/>
        </w:rPr>
      </w:pPr>
    </w:p>
    <w:p w14:paraId="4D247F6C" w14:textId="77777777" w:rsidR="00FB0434" w:rsidRPr="001A725B" w:rsidRDefault="00FB0434" w:rsidP="00FB0434">
      <w:pPr>
        <w:jc w:val="center"/>
        <w:rPr>
          <w:rFonts w:ascii="cataraman" w:hAnsi="cataraman"/>
          <w:b/>
          <w:noProof/>
          <w:sz w:val="24"/>
          <w:szCs w:val="24"/>
        </w:rPr>
      </w:pPr>
    </w:p>
    <w:p w14:paraId="163E797E" w14:textId="77777777" w:rsidR="00AD6505" w:rsidRPr="001A725B" w:rsidRDefault="00AD6505" w:rsidP="00AD6505">
      <w:pPr>
        <w:spacing w:after="0"/>
        <w:rPr>
          <w:rFonts w:ascii="cataraman" w:hAnsi="cataraman"/>
          <w:b/>
          <w:i/>
          <w:sz w:val="24"/>
          <w:szCs w:val="24"/>
        </w:rPr>
      </w:pPr>
    </w:p>
    <w:p w14:paraId="75C787A0" w14:textId="77777777" w:rsidR="00AD6505" w:rsidRPr="001A725B" w:rsidRDefault="00AD6505" w:rsidP="00AD6505">
      <w:pPr>
        <w:spacing w:after="0"/>
        <w:rPr>
          <w:rFonts w:ascii="cataraman" w:hAnsi="cataraman"/>
          <w:b/>
          <w:i/>
          <w:sz w:val="24"/>
          <w:szCs w:val="24"/>
        </w:rPr>
      </w:pPr>
    </w:p>
    <w:p w14:paraId="02AAEF74" w14:textId="77777777" w:rsidR="00AD6505" w:rsidRPr="001A725B" w:rsidRDefault="00AD6505" w:rsidP="00AD6505">
      <w:pPr>
        <w:spacing w:after="0"/>
        <w:rPr>
          <w:rFonts w:ascii="cataraman" w:hAnsi="cataraman"/>
          <w:b/>
          <w:i/>
          <w:sz w:val="24"/>
          <w:szCs w:val="24"/>
        </w:rPr>
      </w:pPr>
    </w:p>
    <w:p w14:paraId="72B0DF06" w14:textId="77777777" w:rsidR="00AD6505" w:rsidRPr="001A725B" w:rsidRDefault="00AD6505" w:rsidP="00AD6505">
      <w:pPr>
        <w:spacing w:after="0"/>
        <w:rPr>
          <w:rFonts w:ascii="cataraman" w:hAnsi="cataraman"/>
          <w:b/>
          <w:i/>
          <w:sz w:val="24"/>
          <w:szCs w:val="24"/>
        </w:rPr>
      </w:pPr>
    </w:p>
    <w:p w14:paraId="0668D7A1" w14:textId="77777777" w:rsidR="00AD6505" w:rsidRPr="001A725B" w:rsidRDefault="00AD6505" w:rsidP="00AD6505">
      <w:pPr>
        <w:spacing w:after="0"/>
        <w:rPr>
          <w:rFonts w:ascii="cataraman" w:hAnsi="cataraman"/>
          <w:b/>
          <w:i/>
          <w:sz w:val="24"/>
          <w:szCs w:val="24"/>
        </w:rPr>
      </w:pPr>
    </w:p>
    <w:p w14:paraId="7F24FBFF" w14:textId="77777777" w:rsidR="00AD6505" w:rsidRPr="001A725B" w:rsidRDefault="00AD6505" w:rsidP="00AD6505">
      <w:pPr>
        <w:spacing w:after="0"/>
        <w:rPr>
          <w:rFonts w:ascii="cataraman" w:hAnsi="cataraman"/>
          <w:b/>
          <w:i/>
          <w:sz w:val="24"/>
          <w:szCs w:val="24"/>
        </w:rPr>
      </w:pPr>
    </w:p>
    <w:p w14:paraId="48E474E6" w14:textId="77777777" w:rsidR="00AD6505" w:rsidRPr="001A725B" w:rsidRDefault="00AD6505" w:rsidP="00AD6505">
      <w:pPr>
        <w:spacing w:after="0"/>
        <w:rPr>
          <w:rFonts w:ascii="cataraman" w:hAnsi="cataraman"/>
          <w:b/>
          <w:i/>
          <w:sz w:val="24"/>
          <w:szCs w:val="24"/>
        </w:rPr>
      </w:pPr>
    </w:p>
    <w:p w14:paraId="7F6580C7" w14:textId="77777777" w:rsidR="00AD6505" w:rsidRPr="001A725B" w:rsidRDefault="00AD6505" w:rsidP="00AD6505">
      <w:pPr>
        <w:spacing w:after="0"/>
        <w:rPr>
          <w:rFonts w:ascii="cataraman" w:hAnsi="cataraman"/>
          <w:b/>
          <w:i/>
          <w:sz w:val="24"/>
          <w:szCs w:val="24"/>
        </w:rPr>
      </w:pPr>
    </w:p>
    <w:p w14:paraId="740A61B4" w14:textId="77777777" w:rsidR="00AD6505" w:rsidRPr="001A725B" w:rsidRDefault="00AD6505" w:rsidP="00AD6505">
      <w:pPr>
        <w:spacing w:after="0"/>
        <w:rPr>
          <w:rFonts w:ascii="cataraman" w:hAnsi="cataraman"/>
          <w:b/>
          <w:i/>
          <w:sz w:val="24"/>
          <w:szCs w:val="24"/>
        </w:rPr>
      </w:pPr>
    </w:p>
    <w:p w14:paraId="4D5329B4" w14:textId="77777777" w:rsidR="00AD6505" w:rsidRPr="001A725B" w:rsidRDefault="00AD6505" w:rsidP="00AD6505">
      <w:pPr>
        <w:spacing w:after="0"/>
        <w:rPr>
          <w:rFonts w:ascii="cataraman" w:hAnsi="cataraman"/>
          <w:b/>
          <w:i/>
          <w:sz w:val="24"/>
          <w:szCs w:val="24"/>
        </w:rPr>
      </w:pPr>
    </w:p>
    <w:p w14:paraId="0A73CD37" w14:textId="77777777" w:rsidR="00AD6505" w:rsidRPr="001A725B" w:rsidRDefault="00AD6505" w:rsidP="00AD6505">
      <w:pPr>
        <w:spacing w:after="0"/>
        <w:rPr>
          <w:rFonts w:ascii="cataraman" w:hAnsi="cataraman"/>
          <w:b/>
          <w:i/>
          <w:sz w:val="24"/>
          <w:szCs w:val="24"/>
        </w:rPr>
      </w:pPr>
    </w:p>
    <w:p w14:paraId="17945CE6" w14:textId="77777777" w:rsidR="00AD6505" w:rsidRPr="001A725B" w:rsidRDefault="00AD6505" w:rsidP="00AD6505">
      <w:pPr>
        <w:spacing w:after="0"/>
        <w:rPr>
          <w:rFonts w:ascii="cataraman" w:hAnsi="cataraman"/>
          <w:b/>
          <w:i/>
          <w:sz w:val="24"/>
          <w:szCs w:val="24"/>
        </w:rPr>
      </w:pPr>
    </w:p>
    <w:p w14:paraId="31BC9396" w14:textId="77777777" w:rsidR="00AD6505" w:rsidRPr="001A725B" w:rsidRDefault="00AD6505" w:rsidP="00AD6505">
      <w:pPr>
        <w:spacing w:after="0"/>
        <w:rPr>
          <w:rFonts w:ascii="cataraman" w:hAnsi="cataraman"/>
          <w:b/>
          <w:i/>
          <w:sz w:val="24"/>
          <w:szCs w:val="24"/>
        </w:rPr>
      </w:pPr>
    </w:p>
    <w:p w14:paraId="2A76A587" w14:textId="77777777" w:rsidR="00AD6505" w:rsidRPr="001A725B" w:rsidRDefault="00AD6505" w:rsidP="00AD6505">
      <w:pPr>
        <w:spacing w:after="0"/>
        <w:rPr>
          <w:rFonts w:ascii="cataraman" w:hAnsi="cataraman"/>
          <w:b/>
          <w:i/>
          <w:sz w:val="24"/>
          <w:szCs w:val="24"/>
        </w:rPr>
      </w:pPr>
    </w:p>
    <w:p w14:paraId="62116298" w14:textId="50005402" w:rsidR="00490574" w:rsidRPr="001A725B" w:rsidRDefault="00490574" w:rsidP="00AD6505">
      <w:pPr>
        <w:spacing w:after="0"/>
        <w:jc w:val="both"/>
        <w:rPr>
          <w:rFonts w:ascii="cataraman" w:hAnsi="cataraman"/>
          <w:i/>
          <w:noProof/>
          <w:sz w:val="24"/>
          <w:szCs w:val="24"/>
        </w:rPr>
      </w:pPr>
    </w:p>
    <w:p w14:paraId="37A3B50E" w14:textId="77777777" w:rsidR="00490574" w:rsidRPr="001A725B" w:rsidRDefault="00490574" w:rsidP="00AD6505">
      <w:pPr>
        <w:spacing w:after="0"/>
        <w:jc w:val="both"/>
        <w:rPr>
          <w:rFonts w:ascii="cataraman" w:hAnsi="cataraman"/>
          <w:i/>
          <w:noProof/>
          <w:sz w:val="24"/>
          <w:szCs w:val="24"/>
        </w:rPr>
      </w:pPr>
    </w:p>
    <w:p w14:paraId="14EDA1B8" w14:textId="26282688" w:rsidR="00AD6505" w:rsidRPr="001A725B" w:rsidRDefault="00AD6505" w:rsidP="00AD6505">
      <w:pPr>
        <w:ind w:left="6480"/>
        <w:jc w:val="right"/>
        <w:rPr>
          <w:rFonts w:ascii="cataraman" w:hAnsi="cataraman"/>
          <w:noProof/>
          <w:sz w:val="24"/>
          <w:szCs w:val="24"/>
        </w:rPr>
      </w:pPr>
      <w:r w:rsidRPr="001A725B">
        <w:rPr>
          <w:rFonts w:ascii="cataraman" w:hAnsi="cataraman"/>
          <w:b/>
          <w:noProof/>
          <w:sz w:val="24"/>
          <w:szCs w:val="24"/>
        </w:rPr>
        <w:t>Formularul nr</w:t>
      </w:r>
      <w:r w:rsidR="00FB0434" w:rsidRPr="001A725B">
        <w:rPr>
          <w:rFonts w:ascii="cataraman" w:hAnsi="cataraman"/>
          <w:b/>
          <w:noProof/>
          <w:sz w:val="24"/>
          <w:szCs w:val="24"/>
        </w:rPr>
        <w:t>.</w:t>
      </w:r>
      <w:r w:rsidR="00CF3D93" w:rsidRPr="001A725B">
        <w:rPr>
          <w:rFonts w:ascii="cataraman" w:hAnsi="cataraman"/>
          <w:b/>
          <w:noProof/>
          <w:sz w:val="24"/>
          <w:szCs w:val="24"/>
        </w:rPr>
        <w:t>6</w:t>
      </w:r>
    </w:p>
    <w:p w14:paraId="5ECE298D"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1CF5DE"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0B946EB" w14:textId="77777777" w:rsidR="002F6ADF" w:rsidRPr="001A725B" w:rsidRDefault="002F6ADF" w:rsidP="002F6ADF">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01C13198" w14:textId="77777777" w:rsidR="002F6ADF" w:rsidRPr="001A725B" w:rsidRDefault="002F6ADF" w:rsidP="002F6ADF">
      <w:pPr>
        <w:spacing w:after="0"/>
        <w:jc w:val="center"/>
        <w:rPr>
          <w:rFonts w:ascii="cataraman" w:hAnsi="cataraman"/>
          <w:b/>
          <w:noProof/>
          <w:sz w:val="24"/>
          <w:szCs w:val="24"/>
          <w:lang w:val="en-US"/>
        </w:rPr>
      </w:pPr>
    </w:p>
    <w:p w14:paraId="4E47EF37" w14:textId="77777777" w:rsidR="002F6ADF" w:rsidRPr="001A725B" w:rsidRDefault="002F6ADF" w:rsidP="002F6ADF">
      <w:pPr>
        <w:spacing w:after="0"/>
        <w:jc w:val="center"/>
        <w:rPr>
          <w:rFonts w:ascii="cataraman" w:hAnsi="cataraman"/>
          <w:b/>
          <w:noProof/>
          <w:sz w:val="24"/>
          <w:szCs w:val="24"/>
          <w:lang w:val="en-US"/>
        </w:rPr>
      </w:pPr>
    </w:p>
    <w:p w14:paraId="0ABFD588" w14:textId="7D44FC3B" w:rsidR="00AD6505" w:rsidRPr="001A725B" w:rsidRDefault="00AD6505" w:rsidP="002F6ADF">
      <w:pPr>
        <w:spacing w:after="0"/>
        <w:jc w:val="center"/>
        <w:rPr>
          <w:rFonts w:ascii="cataraman" w:hAnsi="cataraman"/>
          <w:b/>
          <w:bCs/>
          <w:sz w:val="24"/>
          <w:szCs w:val="24"/>
          <w:vertAlign w:val="superscript"/>
        </w:rPr>
      </w:pPr>
      <w:r w:rsidRPr="001A725B">
        <w:rPr>
          <w:rFonts w:ascii="cataraman" w:hAnsi="cataraman"/>
          <w:b/>
          <w:bCs/>
          <w:sz w:val="24"/>
          <w:szCs w:val="24"/>
        </w:rPr>
        <w:t>FORMULAR DE OFERTĂ</w:t>
      </w:r>
    </w:p>
    <w:p w14:paraId="7C6F8A8F" w14:textId="77777777" w:rsidR="00AD6505" w:rsidRPr="001A725B" w:rsidRDefault="00AD6505" w:rsidP="00AD6505">
      <w:pPr>
        <w:spacing w:after="0"/>
        <w:jc w:val="center"/>
        <w:rPr>
          <w:rFonts w:ascii="cataraman" w:hAnsi="cataraman"/>
          <w:bCs/>
          <w:sz w:val="24"/>
          <w:szCs w:val="24"/>
        </w:rPr>
      </w:pPr>
    </w:p>
    <w:p w14:paraId="5E238D1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Către .......................................................................................................</w:t>
      </w:r>
    </w:p>
    <w:p w14:paraId="14E81F4C"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(denumirea autorităţii contractante şi adresa completă)</w:t>
      </w:r>
    </w:p>
    <w:p w14:paraId="280550B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1. Examinând documentaţia de atribuire, subsemnaţii, reprezentanţi ai ofertantului ..................................................................................... </w:t>
      </w:r>
      <w:r w:rsidRPr="001A725B">
        <w:rPr>
          <w:rFonts w:ascii="cataraman" w:hAnsi="cataraman"/>
          <w:bCs/>
          <w:i/>
          <w:sz w:val="24"/>
          <w:szCs w:val="24"/>
        </w:rPr>
        <w:t>(denumirea/numele ofertantului)</w:t>
      </w:r>
      <w:r w:rsidRPr="001A725B">
        <w:rPr>
          <w:rFonts w:ascii="cataraman" w:hAnsi="cataraman"/>
          <w:bCs/>
          <w:sz w:val="24"/>
          <w:szCs w:val="24"/>
        </w:rPr>
        <w:t xml:space="preserve"> ne oferim ca, în conformitate cu prevederile şi cerinţele cuprinse în documentaţia mai sus menţionată, să prestăm</w:t>
      </w:r>
      <w:r w:rsidRPr="001A725B">
        <w:rPr>
          <w:rFonts w:ascii="cataraman" w:hAnsi="cataraman"/>
          <w:bCs/>
          <w:i/>
          <w:sz w:val="24"/>
          <w:szCs w:val="24"/>
        </w:rPr>
        <w:t>............................................................. (denumirea serviciilor)</w:t>
      </w:r>
      <w:r w:rsidRPr="001A725B">
        <w:rPr>
          <w:rFonts w:ascii="cataraman" w:hAnsi="cataraman"/>
          <w:bCs/>
          <w:sz w:val="24"/>
          <w:szCs w:val="24"/>
        </w:rPr>
        <w:t xml:space="preserve"> pentru suma de</w:t>
      </w:r>
      <w:r w:rsidRPr="001A725B">
        <w:rPr>
          <w:rFonts w:ascii="cataraman" w:hAnsi="cataraman"/>
          <w:bCs/>
          <w:i/>
          <w:sz w:val="24"/>
          <w:szCs w:val="24"/>
        </w:rPr>
        <w:t xml:space="preserve"> </w:t>
      </w:r>
      <w:r w:rsidRPr="001A725B">
        <w:rPr>
          <w:rFonts w:ascii="cataraman" w:hAnsi="cataraman"/>
          <w:bCs/>
          <w:sz w:val="24"/>
          <w:szCs w:val="24"/>
        </w:rPr>
        <w:t>.................................................... ,</w:t>
      </w:r>
      <w:r w:rsidRPr="001A725B">
        <w:rPr>
          <w:rFonts w:ascii="cataraman" w:hAnsi="cataraman"/>
          <w:bCs/>
          <w:i/>
          <w:sz w:val="24"/>
          <w:szCs w:val="24"/>
        </w:rPr>
        <w:t xml:space="preserve"> (suma în litere şi în cifre, precum şi moneda ofertei)</w:t>
      </w:r>
      <w:r w:rsidRPr="001A725B">
        <w:rPr>
          <w:rFonts w:ascii="cataraman" w:hAnsi="cataraman"/>
          <w:bCs/>
          <w:sz w:val="24"/>
          <w:szCs w:val="24"/>
        </w:rPr>
        <w:t xml:space="preserve">, la care se adaugă TVA în valoare de ....................................................... </w:t>
      </w:r>
      <w:r w:rsidRPr="001A725B">
        <w:rPr>
          <w:rFonts w:ascii="cataraman" w:hAnsi="cataraman"/>
          <w:bCs/>
          <w:i/>
          <w:sz w:val="24"/>
          <w:szCs w:val="24"/>
        </w:rPr>
        <w:t>(suma în litere şi în cifre, precum şi moneda)</w:t>
      </w:r>
    </w:p>
    <w:p w14:paraId="6EF67FD4" w14:textId="77777777" w:rsidR="00AD6505" w:rsidRPr="001A725B" w:rsidRDefault="00AD6505" w:rsidP="00AD6505">
      <w:pPr>
        <w:spacing w:after="0"/>
        <w:jc w:val="both"/>
        <w:rPr>
          <w:rFonts w:ascii="cataraman" w:hAnsi="cataraman"/>
          <w:bCs/>
          <w:sz w:val="24"/>
          <w:szCs w:val="24"/>
        </w:rPr>
      </w:pPr>
    </w:p>
    <w:p w14:paraId="0192D1D2"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2. </w:t>
      </w:r>
      <w:r w:rsidRPr="001A725B">
        <w:rPr>
          <w:rFonts w:ascii="cataraman" w:hAnsi="cataraman"/>
          <w:bCs/>
          <w:sz w:val="24"/>
          <w:szCs w:val="24"/>
        </w:rPr>
        <w:tab/>
        <w:t>Ne angajăm ca, în cazul în care oferta noastră este stabilită câştigătoare, să prestăm serviciile începând cu data de __________ .</w:t>
      </w:r>
    </w:p>
    <w:p w14:paraId="788804AE" w14:textId="77777777" w:rsidR="00AD6505" w:rsidRPr="001A725B" w:rsidRDefault="00AD6505" w:rsidP="00AD6505">
      <w:pPr>
        <w:spacing w:after="0"/>
        <w:jc w:val="both"/>
        <w:rPr>
          <w:rFonts w:ascii="cataraman" w:hAnsi="cataraman"/>
          <w:bCs/>
          <w:sz w:val="24"/>
          <w:szCs w:val="24"/>
        </w:rPr>
      </w:pPr>
    </w:p>
    <w:p w14:paraId="15288B8A"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3. </w:t>
      </w:r>
      <w:r w:rsidRPr="001A725B">
        <w:rPr>
          <w:rFonts w:ascii="cataraman" w:hAnsi="cataraman"/>
          <w:bCs/>
          <w:sz w:val="24"/>
          <w:szCs w:val="24"/>
        </w:rPr>
        <w:tab/>
        <w:t xml:space="preserve">Ne angajăm să menţinem această ofertă valabilă pentru o durată de ........................ zile, </w:t>
      </w:r>
      <w:r w:rsidRPr="001A725B">
        <w:rPr>
          <w:rFonts w:ascii="cataraman" w:hAnsi="cataraman"/>
          <w:bCs/>
          <w:i/>
          <w:sz w:val="24"/>
          <w:szCs w:val="24"/>
        </w:rPr>
        <w:t>(durata în litere şi cifre)</w:t>
      </w:r>
      <w:r w:rsidRPr="001A725B">
        <w:rPr>
          <w:rFonts w:ascii="cataraman" w:hAnsi="cataraman"/>
          <w:bCs/>
          <w:sz w:val="24"/>
          <w:szCs w:val="24"/>
        </w:rPr>
        <w:t xml:space="preserve"> respectiv până la data de ............................... </w:t>
      </w:r>
      <w:r w:rsidRPr="001A725B">
        <w:rPr>
          <w:rFonts w:ascii="cataraman" w:hAnsi="cataraman"/>
          <w:bCs/>
          <w:i/>
          <w:sz w:val="24"/>
          <w:szCs w:val="24"/>
        </w:rPr>
        <w:t>(ziua/luna/anul)</w:t>
      </w:r>
      <w:r w:rsidRPr="001A725B">
        <w:rPr>
          <w:rFonts w:ascii="cataraman" w:hAnsi="cataraman"/>
          <w:bCs/>
          <w:sz w:val="24"/>
          <w:szCs w:val="24"/>
        </w:rPr>
        <w:t xml:space="preserve"> şi ea va rămâne obligatorie pentru noi, şi poate fi acceptată oricând înainte de expirarea perioadei de valabilitate.</w:t>
      </w:r>
    </w:p>
    <w:p w14:paraId="4F7DE39B" w14:textId="77777777" w:rsidR="00AD6505" w:rsidRPr="001A725B" w:rsidRDefault="00AD6505" w:rsidP="00AD6505">
      <w:pPr>
        <w:spacing w:after="0"/>
        <w:jc w:val="both"/>
        <w:rPr>
          <w:rFonts w:ascii="cataraman" w:hAnsi="cataraman"/>
          <w:bCs/>
          <w:sz w:val="24"/>
          <w:szCs w:val="24"/>
        </w:rPr>
      </w:pPr>
    </w:p>
    <w:p w14:paraId="2B918D2C"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4. Înţelegem că nu sunteţi obligaţi să acceptaţi oferta cu cel mai scăzut preţ sau orice ofertă primită.</w:t>
      </w:r>
    </w:p>
    <w:p w14:paraId="09E19EFD" w14:textId="77777777" w:rsidR="00AD6505" w:rsidRPr="001A725B" w:rsidRDefault="00AD6505" w:rsidP="00AD6505">
      <w:pPr>
        <w:spacing w:after="0"/>
        <w:jc w:val="both"/>
        <w:rPr>
          <w:rFonts w:ascii="cataraman" w:hAnsi="cataraman"/>
          <w:bCs/>
          <w:sz w:val="24"/>
          <w:szCs w:val="24"/>
        </w:rPr>
      </w:pPr>
    </w:p>
    <w:p w14:paraId="2F9D06C2" w14:textId="77777777" w:rsidR="00AD6505" w:rsidRPr="001A725B" w:rsidRDefault="00AD6505" w:rsidP="00AD6505">
      <w:pPr>
        <w:spacing w:after="0"/>
        <w:jc w:val="both"/>
        <w:rPr>
          <w:rFonts w:ascii="cataraman" w:hAnsi="cataraman"/>
          <w:bCs/>
          <w:sz w:val="24"/>
          <w:szCs w:val="24"/>
        </w:rPr>
      </w:pPr>
    </w:p>
    <w:p w14:paraId="361918D1" w14:textId="77777777" w:rsidR="00AD6505" w:rsidRPr="001A725B" w:rsidRDefault="00AD6505" w:rsidP="00AD6505">
      <w:pPr>
        <w:spacing w:after="0"/>
        <w:jc w:val="both"/>
        <w:rPr>
          <w:rFonts w:ascii="cataraman" w:hAnsi="cataraman"/>
          <w:bCs/>
          <w:sz w:val="24"/>
          <w:szCs w:val="24"/>
        </w:rPr>
      </w:pPr>
    </w:p>
    <w:p w14:paraId="7BD9E9AE" w14:textId="77777777" w:rsidR="00AD6505" w:rsidRPr="001A725B" w:rsidRDefault="00AD6505" w:rsidP="00AD6505">
      <w:pPr>
        <w:spacing w:after="0"/>
        <w:jc w:val="both"/>
        <w:rPr>
          <w:rFonts w:ascii="cataraman" w:hAnsi="cataraman"/>
          <w:bCs/>
          <w:sz w:val="24"/>
          <w:szCs w:val="24"/>
        </w:rPr>
      </w:pPr>
    </w:p>
    <w:p w14:paraId="71E6BDA8"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Data _____/_____/_____</w:t>
      </w:r>
    </w:p>
    <w:p w14:paraId="3C06C33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6A7B6E64"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 xml:space="preserve">(nume, prenume şi semnătură), </w:t>
      </w:r>
    </w:p>
    <w:p w14:paraId="1C46DDA1" w14:textId="77777777" w:rsidR="00AD6505" w:rsidRPr="001A725B" w:rsidRDefault="00AD6505" w:rsidP="00AD6505">
      <w:pPr>
        <w:spacing w:after="0"/>
        <w:jc w:val="both"/>
        <w:rPr>
          <w:rFonts w:ascii="cataraman" w:hAnsi="cataraman"/>
          <w:bCs/>
          <w:i/>
          <w:sz w:val="24"/>
          <w:szCs w:val="24"/>
        </w:rPr>
      </w:pPr>
    </w:p>
    <w:p w14:paraId="65B12128"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î</w:t>
      </w:r>
      <w:r w:rsidRPr="001A725B">
        <w:rPr>
          <w:rFonts w:ascii="cataraman" w:hAnsi="cataraman"/>
          <w:bCs/>
          <w:sz w:val="24"/>
          <w:szCs w:val="24"/>
        </w:rPr>
        <w:t xml:space="preserve">n calitate de ............................................ legal autorizat să semnez oferta pentru şi în numele </w:t>
      </w:r>
      <w:r w:rsidRPr="001A725B">
        <w:rPr>
          <w:rFonts w:ascii="cataraman" w:hAnsi="cataraman"/>
          <w:bCs/>
          <w:i/>
          <w:sz w:val="24"/>
          <w:szCs w:val="24"/>
        </w:rPr>
        <w:t xml:space="preserve">..........................................................................   </w:t>
      </w:r>
    </w:p>
    <w:p w14:paraId="5751FA2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7EF6CFAE" w14:textId="77777777" w:rsidR="00AD6505" w:rsidRPr="001A725B" w:rsidRDefault="00AD6505" w:rsidP="00AD6505">
      <w:pPr>
        <w:spacing w:after="0"/>
        <w:rPr>
          <w:rFonts w:ascii="cataraman" w:hAnsi="cataraman"/>
          <w:sz w:val="24"/>
          <w:szCs w:val="24"/>
        </w:rPr>
      </w:pPr>
    </w:p>
    <w:p w14:paraId="5D8A4FC7" w14:textId="77777777" w:rsidR="00AD6505" w:rsidRPr="001A725B" w:rsidRDefault="00AD6505" w:rsidP="00AD6505">
      <w:pPr>
        <w:spacing w:after="0"/>
        <w:rPr>
          <w:rFonts w:ascii="cataraman" w:hAnsi="cataraman"/>
          <w:sz w:val="24"/>
          <w:szCs w:val="24"/>
        </w:rPr>
      </w:pPr>
    </w:p>
    <w:p w14:paraId="4E849504" w14:textId="77777777" w:rsidR="00AD6505" w:rsidRPr="001A725B" w:rsidRDefault="00AD6505" w:rsidP="00AD6505">
      <w:pPr>
        <w:spacing w:after="0"/>
        <w:jc w:val="center"/>
        <w:rPr>
          <w:rFonts w:ascii="cataraman" w:hAnsi="cataraman"/>
          <w:b/>
          <w:i/>
          <w:sz w:val="24"/>
          <w:szCs w:val="24"/>
        </w:rPr>
      </w:pPr>
    </w:p>
    <w:p w14:paraId="0F3323BB" w14:textId="1578C872" w:rsidR="00AD6505" w:rsidRPr="001A725B" w:rsidRDefault="00AD6505" w:rsidP="00AD6505">
      <w:pPr>
        <w:spacing w:after="0"/>
        <w:jc w:val="right"/>
        <w:rPr>
          <w:rFonts w:ascii="cataraman" w:hAnsi="cataraman"/>
          <w:sz w:val="24"/>
          <w:szCs w:val="24"/>
        </w:rPr>
      </w:pPr>
    </w:p>
    <w:p w14:paraId="55AE8B0A" w14:textId="2418DF5E" w:rsidR="00FB0434" w:rsidRPr="001A725B" w:rsidRDefault="00FB0434" w:rsidP="00FB0434">
      <w:pPr>
        <w:rPr>
          <w:rFonts w:ascii="cataraman" w:hAnsi="cataraman"/>
          <w:sz w:val="24"/>
          <w:szCs w:val="24"/>
        </w:rPr>
      </w:pPr>
    </w:p>
    <w:p w14:paraId="04B78C80" w14:textId="77777777" w:rsidR="00FB0434" w:rsidRPr="001A725B" w:rsidRDefault="00FB0434" w:rsidP="00490574">
      <w:pPr>
        <w:tabs>
          <w:tab w:val="left" w:pos="7044"/>
        </w:tabs>
        <w:rPr>
          <w:rFonts w:ascii="cataraman" w:hAnsi="cataraman"/>
          <w:b/>
          <w:noProof/>
          <w:sz w:val="24"/>
          <w:szCs w:val="24"/>
        </w:rPr>
      </w:pPr>
    </w:p>
    <w:p w14:paraId="1095C4F3" w14:textId="77777777" w:rsidR="00FB0434" w:rsidRPr="001A725B" w:rsidRDefault="00FB0434" w:rsidP="00FB0434">
      <w:pPr>
        <w:tabs>
          <w:tab w:val="left" w:pos="7044"/>
        </w:tabs>
        <w:jc w:val="right"/>
        <w:rPr>
          <w:rFonts w:ascii="cataraman" w:hAnsi="cataraman"/>
          <w:b/>
          <w:sz w:val="24"/>
          <w:szCs w:val="24"/>
        </w:rPr>
      </w:pPr>
      <w:r w:rsidRPr="001A725B">
        <w:rPr>
          <w:rFonts w:ascii="cataraman" w:hAnsi="cataraman"/>
          <w:b/>
          <w:noProof/>
          <w:sz w:val="24"/>
          <w:szCs w:val="24"/>
        </w:rPr>
        <w:t>Formularul nr. 7</w:t>
      </w:r>
    </w:p>
    <w:p w14:paraId="331E5F67" w14:textId="2F3ED314" w:rsidR="00490574" w:rsidRPr="001A725B" w:rsidRDefault="00490574" w:rsidP="00FB0434">
      <w:pPr>
        <w:spacing w:after="0"/>
        <w:jc w:val="both"/>
        <w:rPr>
          <w:rFonts w:ascii="cataraman" w:hAnsi="cataraman"/>
          <w:noProof/>
          <w:sz w:val="24"/>
          <w:szCs w:val="24"/>
        </w:rPr>
      </w:pPr>
    </w:p>
    <w:p w14:paraId="183465E2" w14:textId="77777777" w:rsidR="00490574" w:rsidRPr="001A725B" w:rsidRDefault="00490574" w:rsidP="00FB0434">
      <w:pPr>
        <w:spacing w:after="0"/>
        <w:jc w:val="both"/>
        <w:rPr>
          <w:rFonts w:ascii="cataraman" w:hAnsi="cataraman"/>
          <w:noProof/>
          <w:sz w:val="24"/>
          <w:szCs w:val="24"/>
        </w:rPr>
      </w:pPr>
    </w:p>
    <w:p w14:paraId="254C6458" w14:textId="77777777" w:rsidR="00FB0434" w:rsidRPr="001A725B" w:rsidRDefault="00FB0434" w:rsidP="00FB0434">
      <w:pPr>
        <w:spacing w:after="0"/>
        <w:jc w:val="both"/>
        <w:rPr>
          <w:rFonts w:ascii="cataraman" w:hAnsi="cataraman"/>
          <w:noProof/>
          <w:sz w:val="24"/>
          <w:szCs w:val="24"/>
        </w:rPr>
      </w:pPr>
    </w:p>
    <w:p w14:paraId="7EB23B1D" w14:textId="77777777" w:rsidR="00FB0434" w:rsidRPr="001A725B" w:rsidRDefault="00FB0434" w:rsidP="00FB0434">
      <w:pPr>
        <w:spacing w:after="0"/>
        <w:jc w:val="center"/>
        <w:rPr>
          <w:rFonts w:ascii="cataraman" w:hAnsi="cataraman"/>
          <w:b/>
          <w:noProof/>
          <w:sz w:val="24"/>
          <w:szCs w:val="24"/>
        </w:rPr>
      </w:pPr>
      <w:r w:rsidRPr="001A725B">
        <w:rPr>
          <w:rFonts w:ascii="cataraman" w:hAnsi="cataraman"/>
          <w:b/>
          <w:noProof/>
          <w:sz w:val="24"/>
          <w:szCs w:val="24"/>
        </w:rPr>
        <w:t>SCRISOARE DE ÎNAINTARE</w:t>
      </w:r>
    </w:p>
    <w:p w14:paraId="1692BBC0" w14:textId="77777777" w:rsidR="00FB0434" w:rsidRPr="001A725B" w:rsidRDefault="00FB0434" w:rsidP="00FB0434">
      <w:pPr>
        <w:spacing w:after="0"/>
        <w:jc w:val="both"/>
        <w:rPr>
          <w:rFonts w:ascii="cataraman" w:hAnsi="cataraman"/>
          <w:noProof/>
          <w:sz w:val="24"/>
          <w:szCs w:val="24"/>
        </w:rPr>
      </w:pPr>
    </w:p>
    <w:p w14:paraId="1639841A" w14:textId="77777777" w:rsidR="00FB0434" w:rsidRPr="001A725B" w:rsidRDefault="00FB0434" w:rsidP="00FB0434">
      <w:pPr>
        <w:spacing w:after="0"/>
        <w:jc w:val="both"/>
        <w:rPr>
          <w:rFonts w:ascii="cataraman" w:hAnsi="cataraman"/>
          <w:noProof/>
          <w:sz w:val="24"/>
          <w:szCs w:val="24"/>
        </w:rPr>
      </w:pPr>
    </w:p>
    <w:p w14:paraId="378D9AA2"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Către ________________________________</w:t>
      </w:r>
    </w:p>
    <w:p w14:paraId="4E7213B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(denumirea autorităţii contractante şi adresa completă)</w:t>
      </w:r>
    </w:p>
    <w:p w14:paraId="096C202A" w14:textId="77777777" w:rsidR="00FB0434" w:rsidRPr="001A725B" w:rsidRDefault="00FB0434" w:rsidP="00FB0434">
      <w:pPr>
        <w:spacing w:after="0"/>
        <w:jc w:val="both"/>
        <w:rPr>
          <w:rFonts w:ascii="cataraman" w:hAnsi="cataraman"/>
          <w:noProof/>
          <w:sz w:val="24"/>
          <w:szCs w:val="24"/>
        </w:rPr>
      </w:pPr>
    </w:p>
    <w:p w14:paraId="141AB152" w14:textId="77777777" w:rsidR="00FB0434" w:rsidRPr="001A725B" w:rsidRDefault="00FB0434" w:rsidP="00FB0434">
      <w:pPr>
        <w:spacing w:after="0"/>
        <w:jc w:val="center"/>
        <w:rPr>
          <w:rFonts w:ascii="cataraman" w:hAnsi="cataraman"/>
          <w:noProof/>
          <w:sz w:val="24"/>
          <w:szCs w:val="24"/>
        </w:rPr>
      </w:pPr>
    </w:p>
    <w:p w14:paraId="5F1143E5" w14:textId="6858E56C" w:rsidR="00FB0434" w:rsidRPr="001A725B" w:rsidRDefault="00FB0434" w:rsidP="00FB0434">
      <w:pPr>
        <w:spacing w:after="0"/>
        <w:ind w:firstLine="720"/>
        <w:jc w:val="both"/>
        <w:rPr>
          <w:rFonts w:ascii="cataraman" w:hAnsi="cataraman"/>
          <w:noProof/>
          <w:sz w:val="24"/>
          <w:szCs w:val="24"/>
        </w:rPr>
      </w:pPr>
      <w:r w:rsidRPr="001A725B">
        <w:rPr>
          <w:rFonts w:ascii="cataraman" w:hAnsi="cataraman"/>
          <w:noProof/>
          <w:sz w:val="24"/>
          <w:szCs w:val="24"/>
        </w:rPr>
        <w:t>Ca urmare a anunțului/invitaţiei de participare nr. ______</w:t>
      </w:r>
      <w:r w:rsidR="00490574" w:rsidRPr="001A725B">
        <w:rPr>
          <w:rFonts w:ascii="cataraman" w:hAnsi="cataraman"/>
          <w:noProof/>
          <w:sz w:val="24"/>
          <w:szCs w:val="24"/>
        </w:rPr>
        <w:t>_______</w:t>
      </w:r>
      <w:r w:rsidRPr="001A725B">
        <w:rPr>
          <w:rFonts w:ascii="cataraman" w:hAnsi="cataraman"/>
          <w:noProof/>
          <w:sz w:val="24"/>
          <w:szCs w:val="24"/>
        </w:rPr>
        <w:t xml:space="preserve"> din ______________, privind aplicarea procedurii ____________________ (denumire procedură) pentru atribuirea contractului _____________________________________ (denumirea contractului de achiziţie publică),</w:t>
      </w:r>
    </w:p>
    <w:p w14:paraId="34668F5E" w14:textId="77777777" w:rsidR="00FB0434" w:rsidRPr="001A725B" w:rsidRDefault="00FB0434" w:rsidP="00FB0434">
      <w:pPr>
        <w:spacing w:after="0"/>
        <w:jc w:val="both"/>
        <w:rPr>
          <w:rFonts w:ascii="cataraman" w:hAnsi="cataraman"/>
          <w:noProof/>
          <w:sz w:val="24"/>
          <w:szCs w:val="24"/>
        </w:rPr>
      </w:pPr>
    </w:p>
    <w:p w14:paraId="5D96E78E"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noi ____________________________________ (denumirea/numele operatorului economic) vă transmitem alăturat oferta societății noastre.</w:t>
      </w:r>
    </w:p>
    <w:p w14:paraId="013E2DB3" w14:textId="77777777" w:rsidR="00FB0434" w:rsidRPr="001A725B" w:rsidRDefault="00FB0434" w:rsidP="00FB0434">
      <w:pPr>
        <w:spacing w:after="0"/>
        <w:jc w:val="both"/>
        <w:rPr>
          <w:rFonts w:ascii="cataraman" w:hAnsi="cataraman"/>
          <w:noProof/>
          <w:sz w:val="24"/>
          <w:szCs w:val="24"/>
          <w:lang w:val="en-GB"/>
        </w:rPr>
      </w:pPr>
      <w:r w:rsidRPr="001A725B">
        <w:rPr>
          <w:rFonts w:ascii="cataraman" w:hAnsi="cataraman"/>
          <w:noProof/>
          <w:sz w:val="24"/>
          <w:szCs w:val="24"/>
          <w:lang w:val="en-GB"/>
        </w:rPr>
        <w:t>Avem speranţa că oferta noastră este corespunzătoare şi va satisface cerinţele.</w:t>
      </w:r>
    </w:p>
    <w:p w14:paraId="496BC9D9" w14:textId="77777777" w:rsidR="00FB0434" w:rsidRPr="001A725B" w:rsidRDefault="00FB0434" w:rsidP="00FB0434">
      <w:pPr>
        <w:spacing w:after="0"/>
        <w:jc w:val="both"/>
        <w:rPr>
          <w:rFonts w:ascii="cataraman" w:hAnsi="cataraman"/>
          <w:noProof/>
          <w:sz w:val="24"/>
          <w:szCs w:val="24"/>
        </w:rPr>
      </w:pPr>
    </w:p>
    <w:p w14:paraId="472B6EE9"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Data completării ............................</w:t>
      </w:r>
    </w:p>
    <w:p w14:paraId="684AC738" w14:textId="77777777" w:rsidR="00FB0434" w:rsidRPr="001A725B" w:rsidRDefault="00FB0434" w:rsidP="00FB0434">
      <w:pPr>
        <w:spacing w:after="0"/>
        <w:jc w:val="center"/>
        <w:rPr>
          <w:rFonts w:ascii="cataraman" w:hAnsi="cataraman"/>
          <w:noProof/>
          <w:sz w:val="24"/>
          <w:szCs w:val="24"/>
        </w:rPr>
      </w:pPr>
    </w:p>
    <w:p w14:paraId="17C9A2BC" w14:textId="77777777" w:rsidR="00FB0434" w:rsidRPr="001A725B" w:rsidRDefault="00FB0434" w:rsidP="00FB0434">
      <w:pPr>
        <w:spacing w:after="0"/>
        <w:jc w:val="center"/>
        <w:rPr>
          <w:rFonts w:ascii="cataraman" w:eastAsia="MS Mincho" w:hAnsi="cataraman" w:hint="eastAsia"/>
          <w:noProof/>
          <w:sz w:val="24"/>
          <w:szCs w:val="24"/>
        </w:rPr>
      </w:pPr>
      <w:r w:rsidRPr="001A725B">
        <w:rPr>
          <w:rFonts w:ascii="cataraman" w:eastAsia="MS Mincho" w:hAnsi="cataraman"/>
          <w:noProof/>
          <w:sz w:val="24"/>
          <w:szCs w:val="24"/>
        </w:rPr>
        <w:t>Ofertant,</w:t>
      </w:r>
    </w:p>
    <w:p w14:paraId="2D74D5A6" w14:textId="77777777" w:rsidR="00FB0434" w:rsidRPr="001A725B" w:rsidRDefault="00FB0434" w:rsidP="00FB0434">
      <w:pPr>
        <w:spacing w:after="0"/>
        <w:jc w:val="center"/>
        <w:rPr>
          <w:rFonts w:ascii="cataraman" w:eastAsia="MS Mincho" w:hAnsi="cataraman" w:hint="eastAsia"/>
          <w:noProof/>
          <w:sz w:val="24"/>
          <w:szCs w:val="24"/>
        </w:rPr>
      </w:pPr>
    </w:p>
    <w:p w14:paraId="7635027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w:t>
      </w:r>
    </w:p>
    <w:p w14:paraId="6AAD76A9"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(nume şi prenume, semnătura autorizată şi ştampila)</w:t>
      </w:r>
    </w:p>
    <w:p w14:paraId="1BAE17F9" w14:textId="77777777" w:rsidR="00FB0434" w:rsidRPr="001A725B" w:rsidRDefault="00FB0434" w:rsidP="00FB0434">
      <w:pPr>
        <w:tabs>
          <w:tab w:val="right" w:pos="9360"/>
        </w:tabs>
        <w:spacing w:after="0"/>
        <w:jc w:val="right"/>
        <w:rPr>
          <w:rFonts w:ascii="cataraman" w:hAnsi="cataraman"/>
          <w:sz w:val="24"/>
          <w:szCs w:val="24"/>
        </w:rPr>
      </w:pPr>
    </w:p>
    <w:p w14:paraId="00DA787D" w14:textId="77777777" w:rsidR="00FB0434" w:rsidRPr="001A725B" w:rsidRDefault="00FB0434" w:rsidP="00FB0434">
      <w:pPr>
        <w:tabs>
          <w:tab w:val="right" w:pos="9360"/>
        </w:tabs>
        <w:spacing w:after="0"/>
        <w:jc w:val="right"/>
        <w:rPr>
          <w:rFonts w:ascii="cataraman" w:hAnsi="cataraman"/>
          <w:sz w:val="24"/>
          <w:szCs w:val="24"/>
        </w:rPr>
      </w:pPr>
    </w:p>
    <w:p w14:paraId="584CFC65" w14:textId="77777777" w:rsidR="00FB0434" w:rsidRPr="001A725B" w:rsidRDefault="00FB0434" w:rsidP="00FB0434">
      <w:pPr>
        <w:tabs>
          <w:tab w:val="right" w:pos="9360"/>
        </w:tabs>
        <w:spacing w:after="0"/>
        <w:jc w:val="right"/>
        <w:rPr>
          <w:rFonts w:ascii="cataraman" w:hAnsi="cataraman"/>
          <w:sz w:val="24"/>
          <w:szCs w:val="24"/>
        </w:rPr>
      </w:pPr>
    </w:p>
    <w:p w14:paraId="11474848" w14:textId="33F56426" w:rsidR="00FB0434" w:rsidRPr="001A725B" w:rsidRDefault="00FB0434" w:rsidP="00FB0434">
      <w:pPr>
        <w:rPr>
          <w:rFonts w:ascii="cataraman" w:hAnsi="cataraman"/>
          <w:sz w:val="24"/>
          <w:szCs w:val="24"/>
        </w:rPr>
      </w:pPr>
    </w:p>
    <w:p w14:paraId="680FDE4B" w14:textId="43CFD0F1" w:rsidR="001A725B" w:rsidRPr="001A725B" w:rsidRDefault="001A725B" w:rsidP="00FB0434">
      <w:pPr>
        <w:rPr>
          <w:rFonts w:ascii="cataraman" w:hAnsi="cataraman"/>
          <w:sz w:val="24"/>
          <w:szCs w:val="24"/>
        </w:rPr>
      </w:pPr>
    </w:p>
    <w:p w14:paraId="168F8465" w14:textId="1AD6DE2D" w:rsidR="001A725B" w:rsidRPr="001A725B" w:rsidRDefault="001A725B" w:rsidP="00FB0434">
      <w:pPr>
        <w:rPr>
          <w:rFonts w:ascii="cataraman" w:hAnsi="cataraman"/>
          <w:sz w:val="24"/>
          <w:szCs w:val="24"/>
        </w:rPr>
      </w:pPr>
    </w:p>
    <w:p w14:paraId="401622C3" w14:textId="2C407872" w:rsidR="001A725B" w:rsidRPr="001A725B" w:rsidRDefault="001A725B" w:rsidP="00FB0434">
      <w:pPr>
        <w:rPr>
          <w:rFonts w:ascii="cataraman" w:hAnsi="cataraman"/>
          <w:sz w:val="24"/>
          <w:szCs w:val="24"/>
        </w:rPr>
      </w:pPr>
    </w:p>
    <w:p w14:paraId="40596C94" w14:textId="41A74853" w:rsidR="001A725B" w:rsidRPr="001A725B" w:rsidRDefault="001A725B" w:rsidP="00FB0434">
      <w:pPr>
        <w:rPr>
          <w:rFonts w:ascii="cataraman" w:hAnsi="cataraman"/>
          <w:sz w:val="24"/>
          <w:szCs w:val="24"/>
        </w:rPr>
      </w:pPr>
    </w:p>
    <w:p w14:paraId="498E7AD5" w14:textId="7A0B1FAE" w:rsidR="001A725B" w:rsidRPr="001A725B" w:rsidRDefault="001A725B" w:rsidP="00FB0434">
      <w:pPr>
        <w:rPr>
          <w:rFonts w:ascii="cataraman" w:hAnsi="cataraman"/>
          <w:sz w:val="24"/>
          <w:szCs w:val="24"/>
        </w:rPr>
      </w:pPr>
    </w:p>
    <w:p w14:paraId="17CB6268" w14:textId="708ADD8F" w:rsidR="001A725B" w:rsidRPr="001A725B" w:rsidRDefault="001A725B" w:rsidP="00FB0434">
      <w:pPr>
        <w:rPr>
          <w:rFonts w:ascii="cataraman" w:hAnsi="cataraman"/>
          <w:sz w:val="24"/>
          <w:szCs w:val="24"/>
        </w:rPr>
      </w:pPr>
    </w:p>
    <w:p w14:paraId="1A62B67B" w14:textId="57FF4627" w:rsidR="001A725B" w:rsidRPr="001A725B" w:rsidRDefault="001A725B" w:rsidP="00FB0434">
      <w:pPr>
        <w:rPr>
          <w:rFonts w:ascii="cataraman" w:hAnsi="cataraman"/>
          <w:sz w:val="24"/>
          <w:szCs w:val="24"/>
        </w:rPr>
      </w:pPr>
    </w:p>
    <w:p w14:paraId="24AEC506" w14:textId="77777777" w:rsidR="001A725B" w:rsidRPr="001A725B" w:rsidRDefault="001A725B" w:rsidP="001A725B">
      <w:pPr>
        <w:rPr>
          <w:rFonts w:ascii="cataraman" w:hAnsi="cataraman"/>
          <w:sz w:val="24"/>
          <w:szCs w:val="24"/>
        </w:rPr>
      </w:pPr>
    </w:p>
    <w:p w14:paraId="5FC94242" w14:textId="77777777" w:rsidR="001A725B" w:rsidRPr="001A725B" w:rsidRDefault="001A725B" w:rsidP="001A725B">
      <w:pPr>
        <w:spacing w:after="0" w:line="240" w:lineRule="auto"/>
        <w:rPr>
          <w:rFonts w:ascii="cataraman" w:hAnsi="cataraman" w:cs="Arial"/>
          <w:color w:val="000000"/>
          <w:sz w:val="24"/>
          <w:szCs w:val="24"/>
        </w:rPr>
      </w:pPr>
    </w:p>
    <w:p w14:paraId="46FFB7F7" w14:textId="77777777" w:rsidR="001A725B" w:rsidRPr="001A725B" w:rsidRDefault="001A725B" w:rsidP="001A725B">
      <w:pPr>
        <w:spacing w:after="0"/>
        <w:rPr>
          <w:rFonts w:ascii="cataraman" w:hAnsi="cataraman"/>
          <w:color w:val="000000"/>
          <w:sz w:val="24"/>
          <w:szCs w:val="24"/>
        </w:rPr>
      </w:pPr>
      <w:r w:rsidRPr="001A725B">
        <w:rPr>
          <w:rFonts w:ascii="cataraman" w:hAnsi="cataraman"/>
          <w:i/>
          <w:noProof/>
          <w:color w:val="000000"/>
          <w:sz w:val="24"/>
          <w:szCs w:val="24"/>
        </w:rPr>
        <w:t>Notă:</w:t>
      </w:r>
    </w:p>
    <w:p w14:paraId="5B415E56" w14:textId="77777777" w:rsidR="001A725B" w:rsidRPr="001A725B" w:rsidRDefault="001A725B" w:rsidP="001A725B">
      <w:pPr>
        <w:spacing w:after="0"/>
        <w:rPr>
          <w:rFonts w:ascii="cataraman" w:hAnsi="cataraman"/>
          <w:color w:val="000000"/>
          <w:sz w:val="24"/>
          <w:szCs w:val="24"/>
        </w:rPr>
      </w:pPr>
      <w:r w:rsidRPr="001A725B">
        <w:rPr>
          <w:rFonts w:ascii="cataraman" w:hAnsi="cataraman"/>
          <w:i/>
          <w:noProof/>
          <w:color w:val="000000"/>
          <w:sz w:val="24"/>
          <w:szCs w:val="24"/>
        </w:rPr>
        <w:t>Fiecare persoană de specialitate mai sus menţionată va fi disponibilă pe perioada de exercitare a atribuţiilor legate de funcţia deţinută pentru îndeplinirea contractului.</w:t>
      </w:r>
    </w:p>
    <w:p w14:paraId="75CD00C0" w14:textId="77777777" w:rsidR="001A725B" w:rsidRPr="001A725B" w:rsidRDefault="001A725B" w:rsidP="001A725B">
      <w:pPr>
        <w:spacing w:after="0"/>
        <w:rPr>
          <w:rFonts w:ascii="cataraman" w:hAnsi="cataraman"/>
          <w:color w:val="000000"/>
          <w:sz w:val="24"/>
          <w:szCs w:val="24"/>
        </w:rPr>
      </w:pPr>
      <w:r w:rsidRPr="001A725B">
        <w:rPr>
          <w:rFonts w:ascii="cataraman" w:hAnsi="cataraman"/>
          <w:b/>
          <w:i/>
          <w:noProof/>
          <w:color w:val="000000"/>
          <w:sz w:val="24"/>
          <w:szCs w:val="24"/>
        </w:rPr>
        <w:t> </w:t>
      </w:r>
    </w:p>
    <w:p w14:paraId="54A2BB16" w14:textId="77777777" w:rsidR="001A725B" w:rsidRPr="001A725B" w:rsidRDefault="001A725B" w:rsidP="001A725B">
      <w:pPr>
        <w:spacing w:after="0"/>
        <w:jc w:val="right"/>
        <w:rPr>
          <w:rFonts w:ascii="cataraman" w:hAnsi="cataraman"/>
          <w:color w:val="000000"/>
          <w:sz w:val="24"/>
          <w:szCs w:val="24"/>
        </w:rPr>
      </w:pPr>
      <w:r w:rsidRPr="001A725B">
        <w:rPr>
          <w:rFonts w:ascii="cataraman" w:hAnsi="cataraman"/>
          <w:b/>
          <w:noProof/>
          <w:color w:val="000000"/>
          <w:sz w:val="24"/>
          <w:szCs w:val="24"/>
        </w:rPr>
        <w:t>Formularul nr.8</w:t>
      </w:r>
    </w:p>
    <w:p w14:paraId="01F02638" w14:textId="393F8A4E" w:rsidR="001A725B" w:rsidRPr="001A725B" w:rsidRDefault="001A725B" w:rsidP="001A725B">
      <w:pPr>
        <w:spacing w:after="0"/>
        <w:rPr>
          <w:rFonts w:ascii="cataraman" w:hAnsi="cataraman"/>
          <w:noProof/>
          <w:color w:val="000000"/>
          <w:sz w:val="24"/>
          <w:szCs w:val="24"/>
        </w:rPr>
      </w:pPr>
      <w:r w:rsidRPr="001A725B">
        <w:rPr>
          <w:rFonts w:ascii="cataraman" w:hAnsi="cataraman"/>
          <w:noProof/>
          <w:color w:val="000000"/>
          <w:sz w:val="24"/>
          <w:szCs w:val="24"/>
        </w:rPr>
        <w:t> </w:t>
      </w:r>
    </w:p>
    <w:p w14:paraId="55A9AFC5" w14:textId="69C905CF" w:rsidR="001A725B" w:rsidRPr="001A725B" w:rsidRDefault="001A725B" w:rsidP="001A725B">
      <w:pPr>
        <w:spacing w:after="0"/>
        <w:rPr>
          <w:rFonts w:ascii="cataraman" w:hAnsi="cataraman"/>
          <w:noProof/>
          <w:color w:val="000000"/>
          <w:sz w:val="24"/>
          <w:szCs w:val="24"/>
        </w:rPr>
      </w:pPr>
    </w:p>
    <w:p w14:paraId="5FF0CFF5" w14:textId="77777777" w:rsidR="001A725B" w:rsidRPr="001A725B" w:rsidRDefault="001A725B" w:rsidP="001A725B">
      <w:pPr>
        <w:spacing w:after="0"/>
        <w:rPr>
          <w:rFonts w:ascii="cataraman" w:hAnsi="cataraman"/>
          <w:color w:val="000000"/>
          <w:sz w:val="24"/>
          <w:szCs w:val="24"/>
        </w:rPr>
      </w:pPr>
    </w:p>
    <w:p w14:paraId="74F6E30B"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3E711FC0" w14:textId="77777777" w:rsidR="001A725B" w:rsidRPr="001A725B" w:rsidRDefault="001A725B" w:rsidP="001A725B">
      <w:pPr>
        <w:spacing w:after="0"/>
        <w:jc w:val="center"/>
        <w:rPr>
          <w:rFonts w:ascii="cataraman" w:hAnsi="cataraman"/>
          <w:color w:val="000000"/>
          <w:sz w:val="24"/>
          <w:szCs w:val="24"/>
        </w:rPr>
      </w:pPr>
      <w:r w:rsidRPr="001A725B">
        <w:rPr>
          <w:rFonts w:ascii="cataraman" w:hAnsi="cataraman"/>
          <w:b/>
          <w:bCs/>
          <w:noProof/>
          <w:color w:val="000000"/>
          <w:sz w:val="24"/>
          <w:szCs w:val="24"/>
        </w:rPr>
        <w:t>DECLARATIE DE DISPONIBILITATE</w:t>
      </w:r>
    </w:p>
    <w:p w14:paraId="14DBD1CF"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500CA97F" w14:textId="77777777" w:rsidR="001A725B" w:rsidRPr="001A725B" w:rsidRDefault="001A725B" w:rsidP="001A725B">
      <w:pPr>
        <w:spacing w:after="0"/>
        <w:rPr>
          <w:rFonts w:ascii="cataraman" w:hAnsi="cataraman"/>
          <w:color w:val="000000"/>
          <w:sz w:val="24"/>
          <w:szCs w:val="24"/>
        </w:rPr>
      </w:pPr>
      <w:r w:rsidRPr="001A725B">
        <w:rPr>
          <w:rFonts w:ascii="cataraman" w:hAnsi="cataraman"/>
          <w:noProof/>
          <w:color w:val="000000"/>
          <w:sz w:val="24"/>
          <w:szCs w:val="24"/>
        </w:rPr>
        <w:t> </w:t>
      </w:r>
    </w:p>
    <w:p w14:paraId="7761DC3E" w14:textId="35505DC0" w:rsidR="001A725B" w:rsidRPr="001A725B" w:rsidRDefault="001A725B" w:rsidP="001A725B">
      <w:pPr>
        <w:keepNext/>
        <w:jc w:val="both"/>
        <w:outlineLvl w:val="2"/>
        <w:rPr>
          <w:rFonts w:ascii="cataraman" w:hAnsi="cataraman"/>
          <w:sz w:val="24"/>
          <w:szCs w:val="24"/>
          <w:lang w:val="it-IT"/>
        </w:rPr>
      </w:pPr>
      <w:r w:rsidRPr="001A725B">
        <w:rPr>
          <w:rFonts w:ascii="cataraman" w:hAnsi="cataraman"/>
          <w:noProof/>
          <w:color w:val="000000"/>
          <w:sz w:val="24"/>
          <w:szCs w:val="24"/>
        </w:rPr>
        <w:t xml:space="preserve">Subsemnatul ______________________________ (nume, prenume ale expertului cheie propus) declar ca sunt de acord sa particip la procedura de atribuire organizata pentru achizitionare </w:t>
      </w:r>
      <w:r w:rsidRPr="001A725B">
        <w:rPr>
          <w:rFonts w:ascii="cataraman" w:hAnsi="cataraman"/>
          <w:b/>
          <w:bCs/>
          <w:sz w:val="24"/>
          <w:szCs w:val="24"/>
          <w:lang w:val="it-IT"/>
        </w:rPr>
        <w:t xml:space="preserve">: </w:t>
      </w:r>
      <w:bookmarkStart w:id="8" w:name="_Hlk113875729"/>
      <w:r w:rsidRPr="001A725B">
        <w:rPr>
          <w:rFonts w:ascii="cataraman" w:hAnsi="cataraman"/>
          <w:sz w:val="24"/>
          <w:szCs w:val="24"/>
          <w:lang w:val="it-IT"/>
        </w:rPr>
        <w:t xml:space="preserve">servicii de </w:t>
      </w:r>
      <w:bookmarkStart w:id="9" w:name="_Hlk113875435"/>
      <w:r w:rsidRPr="001A725B">
        <w:rPr>
          <w:rFonts w:ascii="cataraman" w:hAnsi="cataraman"/>
          <w:sz w:val="24"/>
          <w:szCs w:val="24"/>
          <w:lang w:val="it-IT"/>
        </w:rPr>
        <w:t>realizare a documentației în vederea avizării de către Direcția pentru Cultură a Municipiului București din cadrul Ministerului Culturii a aplicării însemnelor distinctive și a siglelor de monumente istorice pentru semnalizarea a 70 de monumente istorice din Municipiul București.</w:t>
      </w:r>
    </w:p>
    <w:bookmarkEnd w:id="8"/>
    <w:bookmarkEnd w:id="9"/>
    <w:p w14:paraId="10CF48ED" w14:textId="004B3921"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xml:space="preserve"> pentru ofertantul / asocierea _____________________________________________________</w:t>
      </w:r>
    </w:p>
    <w:p w14:paraId="7B2D7320"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w:t>
      </w:r>
    </w:p>
    <w:p w14:paraId="19A69A53"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Mă oblig să lucrez pe perioada de exercitare a atribuţiilor legate de funcţia deţinută pentru îndeplinirea contractului, în situaţia în care această ofertă va fi desemnata castigătoare.</w:t>
      </w:r>
    </w:p>
    <w:p w14:paraId="277B13D5"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rPr>
        <w:t> </w:t>
      </w:r>
    </w:p>
    <w:p w14:paraId="37B49644" w14:textId="67295F72" w:rsidR="001A725B" w:rsidRPr="001A725B" w:rsidRDefault="001A725B" w:rsidP="001A725B">
      <w:pPr>
        <w:spacing w:after="0"/>
        <w:jc w:val="both"/>
        <w:rPr>
          <w:rFonts w:ascii="cataraman" w:hAnsi="cataraman"/>
          <w:color w:val="000000"/>
          <w:sz w:val="24"/>
          <w:szCs w:val="24"/>
        </w:rPr>
      </w:pPr>
      <w:r w:rsidRPr="001A725B">
        <w:rPr>
          <w:rFonts w:ascii="cataraman" w:hAnsi="cataraman"/>
          <w:sz w:val="24"/>
          <w:szCs w:val="24"/>
        </w:rPr>
        <w:t>Totodată, declar că am luat la cunoştinţă de prevederile Capitolului III ”FALSURI ÎN ÎNSCRISURI” din NOUL COD PENAL.</w:t>
      </w:r>
    </w:p>
    <w:p w14:paraId="25F577E9"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en-GB"/>
        </w:rPr>
        <w:t> </w:t>
      </w:r>
    </w:p>
    <w:p w14:paraId="5505EAE1"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en-GB"/>
        </w:rPr>
        <w:t> </w:t>
      </w:r>
    </w:p>
    <w:p w14:paraId="5F108D48"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Data completării:__________________</w:t>
      </w:r>
    </w:p>
    <w:p w14:paraId="1908F14E"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w:t>
      </w:r>
    </w:p>
    <w:p w14:paraId="071DF144"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w:t>
      </w:r>
    </w:p>
    <w:p w14:paraId="22BD6C76"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xml:space="preserve">                                                                                                                </w:t>
      </w:r>
      <w:r w:rsidRPr="001A725B">
        <w:rPr>
          <w:rFonts w:ascii="cataraman" w:hAnsi="cataraman"/>
          <w:sz w:val="24"/>
          <w:szCs w:val="24"/>
        </w:rPr>
        <w:t>Numele şi prenumele,</w:t>
      </w:r>
    </w:p>
    <w:p w14:paraId="57F6AB87"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noProof/>
          <w:color w:val="000000"/>
          <w:sz w:val="24"/>
          <w:szCs w:val="24"/>
          <w:lang w:val="it-IT"/>
        </w:rPr>
        <w:t xml:space="preserve">                                                                                                             </w:t>
      </w:r>
      <w:r w:rsidRPr="001A725B">
        <w:rPr>
          <w:rFonts w:ascii="cataraman" w:hAnsi="cataraman"/>
          <w:sz w:val="24"/>
          <w:szCs w:val="24"/>
        </w:rPr>
        <w:t>____________________</w:t>
      </w:r>
    </w:p>
    <w:p w14:paraId="2D1F50E1" w14:textId="77777777" w:rsidR="001A725B" w:rsidRPr="001A725B" w:rsidRDefault="001A725B" w:rsidP="001A725B">
      <w:pPr>
        <w:spacing w:after="0"/>
        <w:jc w:val="both"/>
        <w:rPr>
          <w:rFonts w:ascii="cataraman" w:hAnsi="cataraman"/>
          <w:color w:val="000000"/>
          <w:sz w:val="24"/>
          <w:szCs w:val="24"/>
        </w:rPr>
      </w:pPr>
      <w:r w:rsidRPr="001A725B">
        <w:rPr>
          <w:rFonts w:ascii="cataraman" w:hAnsi="cataraman"/>
          <w:i/>
          <w:noProof/>
          <w:color w:val="000000"/>
          <w:sz w:val="24"/>
          <w:szCs w:val="24"/>
          <w:lang w:val="it-IT"/>
        </w:rPr>
        <w:t xml:space="preserve">                                                                                                     </w:t>
      </w:r>
      <w:r w:rsidRPr="001A725B">
        <w:rPr>
          <w:rFonts w:ascii="cataraman" w:hAnsi="cataraman"/>
          <w:i/>
          <w:sz w:val="24"/>
          <w:szCs w:val="24"/>
        </w:rPr>
        <w:t>(semnătura expertului cheie propus)</w:t>
      </w:r>
    </w:p>
    <w:p w14:paraId="256EA4BA" w14:textId="77777777" w:rsidR="001A725B" w:rsidRPr="001A725B" w:rsidRDefault="001A725B" w:rsidP="001A725B">
      <w:pPr>
        <w:rPr>
          <w:rFonts w:ascii="cataraman" w:hAnsi="cataraman"/>
          <w:sz w:val="24"/>
          <w:szCs w:val="24"/>
        </w:rPr>
      </w:pPr>
    </w:p>
    <w:p w14:paraId="5AE1D4D5" w14:textId="3BDFB21B" w:rsidR="001A725B" w:rsidRDefault="001A725B" w:rsidP="00FB0434">
      <w:pPr>
        <w:rPr>
          <w:rFonts w:ascii="cataraman" w:hAnsi="cataraman"/>
          <w:sz w:val="24"/>
          <w:szCs w:val="24"/>
        </w:rPr>
      </w:pPr>
    </w:p>
    <w:p w14:paraId="0FC088FB" w14:textId="6853D07C" w:rsidR="00591F9B" w:rsidRDefault="00591F9B" w:rsidP="00FB0434">
      <w:pPr>
        <w:rPr>
          <w:rFonts w:ascii="cataraman" w:hAnsi="cataraman"/>
          <w:sz w:val="24"/>
          <w:szCs w:val="24"/>
        </w:rPr>
      </w:pPr>
    </w:p>
    <w:p w14:paraId="727213F0" w14:textId="1D73D7CC" w:rsidR="00591F9B" w:rsidRDefault="00591F9B" w:rsidP="00FB0434">
      <w:pPr>
        <w:rPr>
          <w:rFonts w:ascii="cataraman" w:hAnsi="cataraman"/>
          <w:sz w:val="24"/>
          <w:szCs w:val="24"/>
        </w:rPr>
      </w:pPr>
    </w:p>
    <w:p w14:paraId="002A7F76" w14:textId="796876E1" w:rsidR="00591F9B" w:rsidRDefault="00591F9B" w:rsidP="00FB0434">
      <w:pPr>
        <w:rPr>
          <w:rFonts w:ascii="cataraman" w:hAnsi="cataraman"/>
          <w:sz w:val="24"/>
          <w:szCs w:val="24"/>
        </w:rPr>
      </w:pPr>
    </w:p>
    <w:p w14:paraId="37A58B9A" w14:textId="64E97087" w:rsidR="00591F9B" w:rsidRDefault="00591F9B" w:rsidP="00FB0434">
      <w:pPr>
        <w:rPr>
          <w:rFonts w:ascii="cataraman" w:hAnsi="cataraman"/>
          <w:sz w:val="24"/>
          <w:szCs w:val="24"/>
        </w:rPr>
      </w:pPr>
    </w:p>
    <w:p w14:paraId="6A8EE639" w14:textId="07230A3A" w:rsidR="00591F9B" w:rsidRDefault="00591F9B" w:rsidP="00FB0434">
      <w:pPr>
        <w:rPr>
          <w:rFonts w:ascii="cataraman" w:hAnsi="cataraman"/>
          <w:sz w:val="24"/>
          <w:szCs w:val="24"/>
        </w:rPr>
      </w:pPr>
    </w:p>
    <w:p w14:paraId="697C7F98" w14:textId="77777777" w:rsidR="00591F9B" w:rsidRPr="00591F9B" w:rsidRDefault="00591F9B" w:rsidP="00591F9B">
      <w:pPr>
        <w:tabs>
          <w:tab w:val="left" w:pos="7032"/>
        </w:tabs>
        <w:rPr>
          <w:rFonts w:ascii="cataraman" w:hAnsi="cataraman"/>
          <w:b/>
          <w:noProof/>
          <w:sz w:val="24"/>
          <w:szCs w:val="24"/>
        </w:rPr>
      </w:pPr>
    </w:p>
    <w:p w14:paraId="6837E70C" w14:textId="77777777" w:rsidR="00591F9B" w:rsidRPr="00591F9B" w:rsidRDefault="00591F9B" w:rsidP="00591F9B">
      <w:pPr>
        <w:tabs>
          <w:tab w:val="left" w:pos="7032"/>
        </w:tabs>
        <w:rPr>
          <w:rFonts w:ascii="cataraman" w:hAnsi="cataraman"/>
          <w:b/>
          <w:noProof/>
          <w:sz w:val="24"/>
          <w:szCs w:val="24"/>
        </w:rPr>
      </w:pPr>
    </w:p>
    <w:p w14:paraId="43A7A8BA" w14:textId="59A6B1FE" w:rsidR="00591F9B" w:rsidRPr="00591F9B" w:rsidRDefault="00591F9B" w:rsidP="00591F9B">
      <w:pPr>
        <w:ind w:left="6480"/>
        <w:jc w:val="right"/>
        <w:rPr>
          <w:rFonts w:ascii="cataraman" w:hAnsi="cataraman"/>
          <w:noProof/>
          <w:sz w:val="24"/>
          <w:szCs w:val="24"/>
        </w:rPr>
      </w:pPr>
      <w:r w:rsidRPr="00591F9B">
        <w:rPr>
          <w:rFonts w:ascii="cataraman" w:hAnsi="cataraman"/>
          <w:b/>
          <w:noProof/>
          <w:sz w:val="24"/>
          <w:szCs w:val="24"/>
        </w:rPr>
        <w:t>Formularul nr. 9</w:t>
      </w:r>
    </w:p>
    <w:p w14:paraId="1200BA98"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41031696"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w:t>
      </w:r>
    </w:p>
    <w:p w14:paraId="2E864944"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(denumirea)</w:t>
      </w:r>
    </w:p>
    <w:p w14:paraId="70B58832" w14:textId="77777777" w:rsidR="00591F9B" w:rsidRPr="00591F9B" w:rsidRDefault="00591F9B" w:rsidP="00591F9B">
      <w:pPr>
        <w:rPr>
          <w:rFonts w:ascii="cataraman" w:hAnsi="cataraman"/>
          <w:b/>
          <w:noProof/>
          <w:sz w:val="24"/>
          <w:szCs w:val="24"/>
          <w:lang w:val="en-GB"/>
        </w:rPr>
      </w:pPr>
    </w:p>
    <w:p w14:paraId="7F36E5D7"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DECLARAŢIE PRIVIND RESPECTAREA</w:t>
      </w:r>
    </w:p>
    <w:p w14:paraId="781C56B9"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REGLEMENTARILOR NATIONALE DE MEDIU</w:t>
      </w:r>
    </w:p>
    <w:p w14:paraId="669FD9F6" w14:textId="77777777" w:rsidR="00591F9B" w:rsidRPr="00591F9B" w:rsidRDefault="00591F9B" w:rsidP="00591F9B">
      <w:pPr>
        <w:rPr>
          <w:rFonts w:ascii="cataraman" w:hAnsi="cataraman"/>
          <w:b/>
          <w:noProof/>
          <w:sz w:val="24"/>
          <w:szCs w:val="24"/>
          <w:lang w:val="en-GB"/>
        </w:rPr>
      </w:pPr>
    </w:p>
    <w:p w14:paraId="1D7999B2" w14:textId="77777777" w:rsidR="00591F9B" w:rsidRPr="00591F9B" w:rsidRDefault="00591F9B" w:rsidP="00591F9B">
      <w:pPr>
        <w:rPr>
          <w:rFonts w:ascii="cataraman" w:hAnsi="cataraman"/>
          <w:noProof/>
          <w:sz w:val="24"/>
          <w:szCs w:val="24"/>
          <w:lang w:val="en-GB"/>
        </w:rPr>
      </w:pPr>
    </w:p>
    <w:p w14:paraId="5D0A07A5"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Subsemnatul  ______________________________________ (</w:t>
      </w:r>
      <w:r w:rsidRPr="00591F9B">
        <w:rPr>
          <w:rFonts w:ascii="cataraman" w:hAnsi="cataraman"/>
          <w:i/>
          <w:noProof/>
          <w:sz w:val="24"/>
          <w:szCs w:val="24"/>
          <w:lang w:val="it-IT"/>
        </w:rPr>
        <w:t>nume şi prenume)</w:t>
      </w:r>
      <w:r w:rsidRPr="00591F9B">
        <w:rPr>
          <w:rFonts w:ascii="cataraman" w:hAnsi="cataraman"/>
          <w:noProof/>
          <w:sz w:val="24"/>
          <w:szCs w:val="24"/>
          <w:lang w:val="it-IT"/>
        </w:rPr>
        <w:t>, reprezentant al _______________________________ (</w:t>
      </w:r>
      <w:r w:rsidRPr="00591F9B">
        <w:rPr>
          <w:rFonts w:ascii="cataraman" w:hAnsi="cataraman"/>
          <w:i/>
          <w:noProof/>
          <w:sz w:val="24"/>
          <w:szCs w:val="24"/>
          <w:lang w:val="it-IT"/>
        </w:rPr>
        <w:t>ofertant</w:t>
      </w:r>
      <w:r w:rsidRPr="00591F9B">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14:paraId="5A308763" w14:textId="77777777" w:rsidR="00591F9B" w:rsidRPr="00591F9B" w:rsidRDefault="00591F9B" w:rsidP="00591F9B">
      <w:pPr>
        <w:rPr>
          <w:rFonts w:ascii="cataraman" w:hAnsi="cataraman"/>
          <w:noProof/>
          <w:sz w:val="24"/>
          <w:szCs w:val="24"/>
          <w:lang w:val="it-IT"/>
        </w:rPr>
      </w:pPr>
    </w:p>
    <w:p w14:paraId="12C6B93C" w14:textId="77777777" w:rsidR="00591F9B" w:rsidRPr="00591F9B" w:rsidRDefault="00591F9B" w:rsidP="00591F9B">
      <w:pPr>
        <w:rPr>
          <w:rFonts w:ascii="cataraman" w:hAnsi="cataraman"/>
          <w:noProof/>
          <w:sz w:val="24"/>
          <w:szCs w:val="24"/>
          <w:lang w:val="it-IT"/>
        </w:rPr>
      </w:pPr>
    </w:p>
    <w:p w14:paraId="6CBCE539"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25B29EEA"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___________________</w:t>
      </w:r>
    </w:p>
    <w:p w14:paraId="50873D5D"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(semnătura autorizată)</w:t>
      </w:r>
    </w:p>
    <w:p w14:paraId="6F4A0820" w14:textId="77777777" w:rsidR="00591F9B" w:rsidRPr="00591F9B" w:rsidRDefault="00591F9B" w:rsidP="00591F9B">
      <w:pPr>
        <w:rPr>
          <w:rFonts w:ascii="cataraman" w:hAnsi="cataraman"/>
          <w:noProof/>
          <w:sz w:val="24"/>
          <w:szCs w:val="24"/>
          <w:lang w:val="it-IT"/>
        </w:rPr>
      </w:pPr>
    </w:p>
    <w:p w14:paraId="0626B0AF"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Data:________________</w:t>
      </w:r>
    </w:p>
    <w:p w14:paraId="1554E332" w14:textId="77777777" w:rsidR="00591F9B" w:rsidRPr="00591F9B" w:rsidRDefault="00591F9B" w:rsidP="00591F9B">
      <w:pPr>
        <w:spacing w:after="0"/>
        <w:ind w:left="6480"/>
        <w:jc w:val="right"/>
        <w:rPr>
          <w:rFonts w:ascii="cataraman" w:hAnsi="cataraman"/>
          <w:b/>
          <w:noProof/>
          <w:sz w:val="24"/>
          <w:szCs w:val="24"/>
        </w:rPr>
      </w:pPr>
    </w:p>
    <w:p w14:paraId="749CC2C9" w14:textId="77777777" w:rsidR="00591F9B" w:rsidRPr="00591F9B" w:rsidRDefault="00591F9B" w:rsidP="00591F9B">
      <w:pPr>
        <w:spacing w:after="0"/>
        <w:ind w:left="6480"/>
        <w:jc w:val="right"/>
        <w:rPr>
          <w:rFonts w:ascii="cataraman" w:hAnsi="cataraman"/>
          <w:b/>
          <w:noProof/>
          <w:sz w:val="24"/>
          <w:szCs w:val="24"/>
        </w:rPr>
      </w:pPr>
    </w:p>
    <w:p w14:paraId="3CE9A01E" w14:textId="77777777" w:rsidR="00591F9B" w:rsidRPr="00591F9B" w:rsidRDefault="00591F9B" w:rsidP="00591F9B">
      <w:pPr>
        <w:spacing w:after="0"/>
        <w:ind w:left="6480"/>
        <w:jc w:val="right"/>
        <w:rPr>
          <w:rFonts w:ascii="cataraman" w:hAnsi="cataraman"/>
          <w:b/>
          <w:noProof/>
          <w:sz w:val="24"/>
          <w:szCs w:val="24"/>
        </w:rPr>
      </w:pPr>
    </w:p>
    <w:p w14:paraId="69B0658E" w14:textId="77777777" w:rsidR="00591F9B" w:rsidRPr="00591F9B" w:rsidRDefault="00591F9B" w:rsidP="00591F9B">
      <w:pPr>
        <w:spacing w:after="0"/>
        <w:ind w:left="6480"/>
        <w:jc w:val="right"/>
        <w:rPr>
          <w:rFonts w:ascii="cataraman" w:hAnsi="cataraman"/>
          <w:b/>
          <w:noProof/>
          <w:sz w:val="24"/>
          <w:szCs w:val="24"/>
        </w:rPr>
      </w:pPr>
    </w:p>
    <w:p w14:paraId="2F34DD71" w14:textId="77777777" w:rsidR="00591F9B" w:rsidRPr="00591F9B" w:rsidRDefault="00591F9B" w:rsidP="00591F9B">
      <w:pPr>
        <w:spacing w:after="0"/>
        <w:ind w:left="6480"/>
        <w:jc w:val="right"/>
        <w:rPr>
          <w:rFonts w:ascii="cataraman" w:hAnsi="cataraman"/>
          <w:b/>
          <w:noProof/>
          <w:sz w:val="24"/>
          <w:szCs w:val="24"/>
        </w:rPr>
      </w:pPr>
    </w:p>
    <w:p w14:paraId="1A1FFE43" w14:textId="77777777" w:rsidR="00591F9B" w:rsidRPr="00591F9B" w:rsidRDefault="00591F9B" w:rsidP="00591F9B">
      <w:pPr>
        <w:spacing w:after="0"/>
        <w:ind w:left="6480"/>
        <w:jc w:val="right"/>
        <w:rPr>
          <w:rFonts w:ascii="cataraman" w:hAnsi="cataraman"/>
          <w:b/>
          <w:noProof/>
          <w:sz w:val="24"/>
          <w:szCs w:val="24"/>
        </w:rPr>
      </w:pPr>
    </w:p>
    <w:p w14:paraId="586A0B62" w14:textId="77777777" w:rsidR="00591F9B" w:rsidRPr="00591F9B" w:rsidRDefault="00591F9B" w:rsidP="00591F9B">
      <w:pPr>
        <w:spacing w:after="0"/>
        <w:ind w:left="6480"/>
        <w:jc w:val="right"/>
        <w:rPr>
          <w:rFonts w:ascii="cataraman" w:hAnsi="cataraman"/>
          <w:b/>
          <w:noProof/>
          <w:sz w:val="24"/>
          <w:szCs w:val="24"/>
        </w:rPr>
      </w:pPr>
    </w:p>
    <w:p w14:paraId="77438D88" w14:textId="77777777" w:rsidR="00591F9B" w:rsidRPr="00591F9B" w:rsidRDefault="00591F9B" w:rsidP="00591F9B">
      <w:pPr>
        <w:spacing w:after="0"/>
        <w:ind w:left="6480"/>
        <w:jc w:val="right"/>
        <w:rPr>
          <w:rFonts w:ascii="cataraman" w:hAnsi="cataraman"/>
          <w:b/>
          <w:noProof/>
          <w:sz w:val="24"/>
          <w:szCs w:val="24"/>
        </w:rPr>
      </w:pPr>
    </w:p>
    <w:p w14:paraId="75999FED" w14:textId="77777777" w:rsidR="00591F9B" w:rsidRPr="00591F9B" w:rsidRDefault="00591F9B" w:rsidP="00591F9B">
      <w:pPr>
        <w:spacing w:after="0"/>
        <w:jc w:val="both"/>
        <w:rPr>
          <w:rFonts w:ascii="cataraman" w:hAnsi="cataraman"/>
          <w:b/>
          <w:bCs/>
          <w:sz w:val="24"/>
          <w:szCs w:val="24"/>
        </w:rPr>
      </w:pPr>
    </w:p>
    <w:p w14:paraId="21993B50" w14:textId="77777777" w:rsidR="00591F9B" w:rsidRPr="00591F9B" w:rsidRDefault="00591F9B" w:rsidP="00591F9B">
      <w:pPr>
        <w:spacing w:after="0"/>
        <w:ind w:firstLine="720"/>
        <w:jc w:val="right"/>
        <w:rPr>
          <w:rFonts w:ascii="cataraman" w:hAnsi="cataraman"/>
          <w:b/>
          <w:i/>
          <w:sz w:val="24"/>
          <w:szCs w:val="24"/>
        </w:rPr>
      </w:pPr>
    </w:p>
    <w:p w14:paraId="0E853B6A" w14:textId="77777777" w:rsidR="00591F9B" w:rsidRPr="00591F9B" w:rsidRDefault="00591F9B" w:rsidP="00591F9B">
      <w:pPr>
        <w:spacing w:after="0"/>
        <w:rPr>
          <w:rFonts w:ascii="cataraman" w:hAnsi="cataraman"/>
          <w:b/>
          <w:i/>
          <w:sz w:val="24"/>
          <w:szCs w:val="24"/>
        </w:rPr>
      </w:pPr>
    </w:p>
    <w:p w14:paraId="284512B2" w14:textId="77777777" w:rsidR="00591F9B" w:rsidRPr="00591F9B" w:rsidRDefault="00591F9B" w:rsidP="00591F9B">
      <w:pPr>
        <w:spacing w:after="0"/>
        <w:ind w:firstLine="720"/>
        <w:jc w:val="right"/>
        <w:rPr>
          <w:rFonts w:ascii="cataraman" w:hAnsi="cataraman"/>
          <w:b/>
          <w:i/>
          <w:sz w:val="24"/>
          <w:szCs w:val="24"/>
        </w:rPr>
      </w:pPr>
    </w:p>
    <w:p w14:paraId="7CEB118C" w14:textId="033F66C5" w:rsidR="00591F9B" w:rsidRPr="00591F9B" w:rsidRDefault="00591F9B" w:rsidP="00591F9B">
      <w:pPr>
        <w:spacing w:after="0"/>
        <w:ind w:firstLine="720"/>
        <w:jc w:val="right"/>
        <w:rPr>
          <w:rFonts w:ascii="cataraman" w:hAnsi="cataraman"/>
          <w:b/>
          <w:sz w:val="24"/>
          <w:szCs w:val="24"/>
        </w:rPr>
      </w:pPr>
      <w:r w:rsidRPr="00591F9B">
        <w:rPr>
          <w:rFonts w:ascii="cataraman" w:hAnsi="cataraman"/>
          <w:b/>
          <w:sz w:val="24"/>
          <w:szCs w:val="24"/>
        </w:rPr>
        <w:t>Formular nr.10</w:t>
      </w:r>
    </w:p>
    <w:p w14:paraId="610D34B9"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bCs/>
          <w:sz w:val="24"/>
          <w:szCs w:val="24"/>
        </w:rPr>
        <w:t xml:space="preserve">    </w:t>
      </w:r>
      <w:r w:rsidRPr="00591F9B">
        <w:rPr>
          <w:rFonts w:ascii="cataraman" w:hAnsi="cataraman"/>
          <w:b/>
          <w:sz w:val="24"/>
          <w:szCs w:val="24"/>
        </w:rPr>
        <w:t>Operator economic</w:t>
      </w:r>
    </w:p>
    <w:p w14:paraId="52AC89A1"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w:t>
      </w:r>
    </w:p>
    <w:p w14:paraId="4028B8F5"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(denumirea/numele)</w:t>
      </w:r>
    </w:p>
    <w:p w14:paraId="754C762D" w14:textId="1882E7E3" w:rsidR="00591F9B" w:rsidRDefault="00591F9B" w:rsidP="00591F9B">
      <w:pPr>
        <w:spacing w:after="0"/>
        <w:ind w:firstLine="720"/>
        <w:jc w:val="both"/>
        <w:rPr>
          <w:rFonts w:ascii="cataraman" w:hAnsi="cataraman"/>
          <w:b/>
          <w:bCs/>
          <w:i/>
          <w:sz w:val="24"/>
          <w:szCs w:val="24"/>
        </w:rPr>
      </w:pPr>
    </w:p>
    <w:p w14:paraId="7106A470" w14:textId="77777777" w:rsidR="00591F9B" w:rsidRPr="00591F9B" w:rsidRDefault="00591F9B" w:rsidP="00591F9B">
      <w:pPr>
        <w:spacing w:after="0"/>
        <w:ind w:firstLine="720"/>
        <w:jc w:val="both"/>
        <w:rPr>
          <w:rFonts w:ascii="cataraman" w:hAnsi="cataraman"/>
          <w:b/>
          <w:bCs/>
          <w:i/>
          <w:sz w:val="24"/>
          <w:szCs w:val="24"/>
        </w:rPr>
      </w:pPr>
    </w:p>
    <w:p w14:paraId="115EA120" w14:textId="77777777" w:rsidR="00591F9B" w:rsidRPr="00591F9B" w:rsidRDefault="00591F9B" w:rsidP="00591F9B">
      <w:pPr>
        <w:spacing w:after="0"/>
        <w:ind w:firstLine="720"/>
        <w:jc w:val="center"/>
        <w:rPr>
          <w:rFonts w:ascii="cataraman" w:hAnsi="cataraman"/>
          <w:b/>
          <w:bCs/>
          <w:sz w:val="24"/>
          <w:szCs w:val="24"/>
        </w:rPr>
      </w:pPr>
      <w:r w:rsidRPr="00591F9B">
        <w:rPr>
          <w:rFonts w:ascii="cataraman" w:hAnsi="cataraman"/>
          <w:b/>
          <w:bCs/>
          <w:sz w:val="24"/>
          <w:szCs w:val="24"/>
        </w:rPr>
        <w:t>DECLARAŢIE PRIVIND RESPECTAREA OBLIGAŢIILOR</w:t>
      </w:r>
    </w:p>
    <w:p w14:paraId="7657F701" w14:textId="77777777" w:rsidR="00591F9B" w:rsidRPr="00591F9B" w:rsidRDefault="00591F9B" w:rsidP="00591F9B">
      <w:pPr>
        <w:spacing w:after="0"/>
        <w:ind w:firstLine="720"/>
        <w:jc w:val="center"/>
        <w:rPr>
          <w:rFonts w:ascii="cataraman" w:hAnsi="cataraman"/>
          <w:b/>
          <w:bCs/>
          <w:i/>
          <w:sz w:val="24"/>
          <w:szCs w:val="24"/>
        </w:rPr>
      </w:pPr>
      <w:r w:rsidRPr="00591F9B">
        <w:rPr>
          <w:rFonts w:ascii="cataraman" w:hAnsi="cataraman"/>
          <w:b/>
          <w:bCs/>
          <w:sz w:val="24"/>
          <w:szCs w:val="24"/>
        </w:rPr>
        <w:t>REFERITOARE LA CONDIŢIILE DE MUNCĂ ŞI DE PROTECŢIA MUNCII</w:t>
      </w:r>
    </w:p>
    <w:p w14:paraId="27ABCBEA" w14:textId="77777777" w:rsidR="00591F9B" w:rsidRPr="00591F9B" w:rsidRDefault="00591F9B" w:rsidP="00591F9B">
      <w:pPr>
        <w:spacing w:after="0"/>
        <w:ind w:firstLine="720"/>
        <w:jc w:val="both"/>
        <w:rPr>
          <w:rFonts w:ascii="cataraman" w:hAnsi="cataraman"/>
          <w:bCs/>
          <w:i/>
          <w:sz w:val="24"/>
          <w:szCs w:val="24"/>
        </w:rPr>
      </w:pPr>
    </w:p>
    <w:p w14:paraId="04BA8EE0" w14:textId="77777777" w:rsidR="00591F9B" w:rsidRPr="00591F9B" w:rsidRDefault="00591F9B" w:rsidP="00591F9B">
      <w:pPr>
        <w:spacing w:after="0"/>
        <w:ind w:firstLine="720"/>
        <w:jc w:val="both"/>
        <w:rPr>
          <w:rFonts w:ascii="cataraman" w:hAnsi="cataraman"/>
          <w:i/>
          <w:sz w:val="24"/>
          <w:szCs w:val="24"/>
        </w:rPr>
      </w:pPr>
    </w:p>
    <w:p w14:paraId="0407EA11"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i/>
          <w:sz w:val="24"/>
          <w:szCs w:val="24"/>
        </w:rPr>
        <w:tab/>
      </w:r>
      <w:r w:rsidRPr="00591F9B">
        <w:rPr>
          <w:rFonts w:ascii="cataraman" w:hAnsi="catara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3EAB349D" w14:textId="77777777" w:rsidR="00591F9B" w:rsidRPr="00591F9B" w:rsidRDefault="00591F9B" w:rsidP="00591F9B">
      <w:pPr>
        <w:spacing w:after="0"/>
        <w:ind w:firstLine="720"/>
        <w:jc w:val="both"/>
        <w:rPr>
          <w:rFonts w:ascii="cataraman" w:hAnsi="cataraman"/>
          <w:sz w:val="24"/>
          <w:szCs w:val="24"/>
        </w:rPr>
      </w:pPr>
    </w:p>
    <w:p w14:paraId="490E4BD8"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Subsemnatul  declar că ne angajăm faţă de autoritatea contractantă că, pe tot parcursul prestării serviciilor,  vor fi respectate normele de protecţia muncii şi PSI în vigoare.</w:t>
      </w:r>
    </w:p>
    <w:p w14:paraId="44806B05" w14:textId="77777777" w:rsidR="00591F9B" w:rsidRPr="00591F9B" w:rsidRDefault="00591F9B" w:rsidP="00591F9B">
      <w:pPr>
        <w:spacing w:after="0"/>
        <w:ind w:firstLine="720"/>
        <w:jc w:val="both"/>
        <w:rPr>
          <w:rFonts w:ascii="cataraman" w:hAnsi="cataraman"/>
          <w:sz w:val="24"/>
          <w:szCs w:val="24"/>
        </w:rPr>
      </w:pPr>
    </w:p>
    <w:p w14:paraId="0D967895"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EA5AF0F" w14:textId="77777777" w:rsidR="00591F9B" w:rsidRDefault="00591F9B" w:rsidP="00591F9B">
      <w:pPr>
        <w:spacing w:after="0"/>
        <w:ind w:firstLine="720"/>
        <w:jc w:val="both"/>
        <w:rPr>
          <w:rFonts w:ascii="cataraman" w:hAnsi="cataraman"/>
          <w:sz w:val="24"/>
          <w:szCs w:val="24"/>
        </w:rPr>
      </w:pPr>
    </w:p>
    <w:p w14:paraId="620BF39C" w14:textId="77777777" w:rsidR="00591F9B" w:rsidRDefault="00591F9B" w:rsidP="00591F9B">
      <w:pPr>
        <w:spacing w:after="0"/>
        <w:ind w:firstLine="720"/>
        <w:jc w:val="both"/>
        <w:rPr>
          <w:rFonts w:ascii="cataraman" w:hAnsi="cataraman"/>
          <w:sz w:val="24"/>
          <w:szCs w:val="24"/>
        </w:rPr>
      </w:pPr>
    </w:p>
    <w:p w14:paraId="609CB6D5" w14:textId="1539B61B"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r>
    </w:p>
    <w:p w14:paraId="771EE6E3" w14:textId="77777777" w:rsidR="00591F9B" w:rsidRPr="00591F9B" w:rsidRDefault="00591F9B" w:rsidP="00591F9B">
      <w:pPr>
        <w:spacing w:after="0"/>
        <w:ind w:firstLine="720"/>
        <w:jc w:val="both"/>
        <w:rPr>
          <w:rFonts w:ascii="cataraman" w:hAnsi="cataraman"/>
          <w:sz w:val="24"/>
          <w:szCs w:val="24"/>
          <w:lang w:val="en-US"/>
        </w:rPr>
      </w:pPr>
      <w:r w:rsidRPr="00591F9B">
        <w:rPr>
          <w:rFonts w:ascii="cataraman" w:hAnsi="cataraman"/>
          <w:sz w:val="24"/>
          <w:szCs w:val="24"/>
          <w:lang w:val="en-US"/>
        </w:rPr>
        <w:t>Data completării: …………………</w:t>
      </w:r>
    </w:p>
    <w:p w14:paraId="778C86AD" w14:textId="77777777" w:rsidR="00591F9B" w:rsidRPr="00591F9B" w:rsidRDefault="00591F9B" w:rsidP="00591F9B">
      <w:pPr>
        <w:spacing w:after="0"/>
        <w:ind w:firstLine="720"/>
        <w:jc w:val="both"/>
        <w:rPr>
          <w:rFonts w:ascii="cataraman" w:hAnsi="cataraman"/>
          <w:sz w:val="24"/>
          <w:szCs w:val="24"/>
          <w:lang w:val="en-US"/>
        </w:rPr>
      </w:pPr>
    </w:p>
    <w:p w14:paraId="6517908F"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lang w:val="en-US"/>
        </w:rPr>
        <w:t>Operator economic,</w:t>
      </w:r>
    </w:p>
    <w:p w14:paraId="5411A593"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w:t>
      </w:r>
    </w:p>
    <w:p w14:paraId="4409DA42" w14:textId="77777777" w:rsidR="00591F9B" w:rsidRPr="00591F9B" w:rsidRDefault="00591F9B" w:rsidP="00591F9B">
      <w:pPr>
        <w:spacing w:after="0"/>
        <w:ind w:firstLine="720"/>
        <w:jc w:val="both"/>
        <w:rPr>
          <w:rFonts w:ascii="cataraman" w:hAnsi="cataraman"/>
          <w:sz w:val="24"/>
          <w:szCs w:val="24"/>
        </w:rPr>
      </w:pPr>
    </w:p>
    <w:p w14:paraId="4906F85B"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 xml:space="preserve">(semnătură autorizată) </w:t>
      </w:r>
    </w:p>
    <w:p w14:paraId="2B72A7DB" w14:textId="77777777" w:rsidR="00591F9B" w:rsidRPr="00591F9B" w:rsidRDefault="00591F9B" w:rsidP="00591F9B">
      <w:pPr>
        <w:spacing w:after="0"/>
        <w:ind w:firstLine="720"/>
        <w:jc w:val="both"/>
        <w:rPr>
          <w:rFonts w:ascii="cataraman" w:hAnsi="cataraman"/>
          <w:b/>
          <w:sz w:val="24"/>
          <w:szCs w:val="24"/>
          <w:lang w:val="it-IT"/>
        </w:rPr>
      </w:pPr>
    </w:p>
    <w:p w14:paraId="689E4C81" w14:textId="77777777" w:rsidR="00591F9B" w:rsidRPr="00591F9B" w:rsidRDefault="00591F9B" w:rsidP="00591F9B">
      <w:pPr>
        <w:spacing w:after="0"/>
        <w:ind w:firstLine="720"/>
        <w:jc w:val="both"/>
        <w:rPr>
          <w:rFonts w:ascii="cataraman" w:hAnsi="cataraman"/>
          <w:b/>
          <w:i/>
          <w:sz w:val="24"/>
          <w:szCs w:val="24"/>
          <w:lang w:val="it-IT"/>
        </w:rPr>
      </w:pPr>
    </w:p>
    <w:p w14:paraId="1BE9E9CD" w14:textId="77777777" w:rsidR="00591F9B" w:rsidRPr="00591F9B" w:rsidRDefault="00591F9B" w:rsidP="00591F9B">
      <w:pPr>
        <w:spacing w:after="0"/>
        <w:ind w:firstLine="720"/>
        <w:jc w:val="both"/>
        <w:rPr>
          <w:rFonts w:ascii="cataraman" w:hAnsi="cataraman"/>
          <w:b/>
          <w:i/>
          <w:sz w:val="24"/>
          <w:szCs w:val="24"/>
          <w:lang w:val="it-IT"/>
        </w:rPr>
      </w:pPr>
    </w:p>
    <w:p w14:paraId="77BB1764" w14:textId="77777777" w:rsidR="00591F9B" w:rsidRDefault="00591F9B" w:rsidP="00591F9B">
      <w:pPr>
        <w:spacing w:after="0"/>
        <w:ind w:firstLine="720"/>
        <w:jc w:val="both"/>
        <w:rPr>
          <w:rFonts w:ascii="Times New Roman" w:hAnsi="Times New Roman"/>
          <w:b/>
          <w:i/>
          <w:sz w:val="24"/>
          <w:szCs w:val="24"/>
          <w:lang w:val="it-IT"/>
        </w:rPr>
      </w:pPr>
    </w:p>
    <w:p w14:paraId="5F7D40D3" w14:textId="77777777" w:rsidR="00591F9B" w:rsidRDefault="00591F9B" w:rsidP="00591F9B">
      <w:pPr>
        <w:spacing w:after="0"/>
        <w:ind w:firstLine="720"/>
        <w:jc w:val="both"/>
        <w:rPr>
          <w:rFonts w:ascii="Times New Roman" w:hAnsi="Times New Roman"/>
          <w:b/>
          <w:i/>
          <w:sz w:val="24"/>
          <w:szCs w:val="24"/>
          <w:lang w:val="it-IT"/>
        </w:rPr>
      </w:pPr>
    </w:p>
    <w:p w14:paraId="52F05868" w14:textId="77777777" w:rsidR="00591F9B" w:rsidRPr="001A725B" w:rsidRDefault="00591F9B" w:rsidP="00FB0434">
      <w:pPr>
        <w:rPr>
          <w:rFonts w:ascii="cataraman" w:hAnsi="cataraman"/>
          <w:sz w:val="24"/>
          <w:szCs w:val="24"/>
        </w:rPr>
      </w:pPr>
    </w:p>
    <w:sectPr w:rsidR="00591F9B" w:rsidRPr="001A725B"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7A86" w14:textId="77777777" w:rsidR="0019482A" w:rsidRDefault="0019482A" w:rsidP="00CE62D6">
      <w:pPr>
        <w:spacing w:after="0" w:line="240" w:lineRule="auto"/>
      </w:pPr>
      <w:r>
        <w:separator/>
      </w:r>
    </w:p>
  </w:endnote>
  <w:endnote w:type="continuationSeparator" w:id="0">
    <w:p w14:paraId="66554A97" w14:textId="77777777" w:rsidR="0019482A" w:rsidRDefault="0019482A"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tamaran">
    <w:panose1 w:val="00000000000000000000"/>
    <w:charset w:val="EE"/>
    <w:family w:val="auto"/>
    <w:pitch w:val="variable"/>
    <w:sig w:usb0="801000AF" w:usb1="5000204B" w:usb2="00000000" w:usb3="00000000" w:csb0="00000093"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taraman">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5A6"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33252A">
      <w:rPr>
        <w:rStyle w:val="Numrdepagin"/>
        <w:noProof/>
      </w:rPr>
      <w:t>16</w:t>
    </w:r>
    <w:r>
      <w:rPr>
        <w:rStyle w:val="Numrdepagin"/>
      </w:rPr>
      <w:fldChar w:fldCharType="end"/>
    </w:r>
  </w:p>
  <w:p w14:paraId="25AC593A" w14:textId="77777777" w:rsidR="0081467E" w:rsidRDefault="0081467E" w:rsidP="00A376D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06C"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7615C8">
      <w:rPr>
        <w:rStyle w:val="Numrdepagin"/>
        <w:noProof/>
      </w:rPr>
      <w:t>18</w:t>
    </w:r>
    <w:r>
      <w:rPr>
        <w:rStyle w:val="Numrdepagin"/>
      </w:rPr>
      <w:fldChar w:fldCharType="end"/>
    </w:r>
  </w:p>
  <w:p w14:paraId="289F7BCF" w14:textId="77777777" w:rsidR="0081467E" w:rsidRDefault="0081467E" w:rsidP="00A376D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5138" w14:textId="77777777" w:rsidR="0019482A" w:rsidRDefault="0019482A" w:rsidP="00CE62D6">
      <w:pPr>
        <w:spacing w:after="0" w:line="240" w:lineRule="auto"/>
      </w:pPr>
      <w:r>
        <w:separator/>
      </w:r>
    </w:p>
  </w:footnote>
  <w:footnote w:type="continuationSeparator" w:id="0">
    <w:p w14:paraId="633BB22D" w14:textId="77777777" w:rsidR="0019482A" w:rsidRDefault="0019482A"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DA15452"/>
    <w:multiLevelType w:val="hybridMultilevel"/>
    <w:tmpl w:val="95C2E0AA"/>
    <w:lvl w:ilvl="0" w:tplc="73F4EEBE">
      <w:start w:val="1"/>
      <w:numFmt w:val="decimal"/>
      <w:lvlText w:val="%1."/>
      <w:lvlJc w:val="left"/>
      <w:pPr>
        <w:ind w:left="720" w:hanging="360"/>
      </w:pPr>
      <w:rPr>
        <w:rFonts w:ascii="Catamaran" w:eastAsia="Times New Roman" w:hAnsi="Catamaran" w:cs="Catamar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3D99"/>
    <w:multiLevelType w:val="hybridMultilevel"/>
    <w:tmpl w:val="94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4" w15:restartNumberingAfterBreak="0">
    <w:nsid w:val="5CD65213"/>
    <w:multiLevelType w:val="hybridMultilevel"/>
    <w:tmpl w:val="1FD21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6"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16cid:durableId="613446346">
    <w:abstractNumId w:val="1"/>
  </w:num>
  <w:num w:numId="2" w16cid:durableId="607347732">
    <w:abstractNumId w:val="11"/>
  </w:num>
  <w:num w:numId="3" w16cid:durableId="2048215512">
    <w:abstractNumId w:val="31"/>
  </w:num>
  <w:num w:numId="4" w16cid:durableId="1046762409">
    <w:abstractNumId w:val="16"/>
  </w:num>
  <w:num w:numId="5" w16cid:durableId="1002390055">
    <w:abstractNumId w:val="17"/>
  </w:num>
  <w:num w:numId="6" w16cid:durableId="815292652">
    <w:abstractNumId w:val="5"/>
  </w:num>
  <w:num w:numId="7" w16cid:durableId="1811438631">
    <w:abstractNumId w:val="10"/>
  </w:num>
  <w:num w:numId="8" w16cid:durableId="502359948">
    <w:abstractNumId w:val="13"/>
  </w:num>
  <w:num w:numId="9" w16cid:durableId="464546673">
    <w:abstractNumId w:val="3"/>
  </w:num>
  <w:num w:numId="10" w16cid:durableId="866455087">
    <w:abstractNumId w:val="2"/>
  </w:num>
  <w:num w:numId="11" w16cid:durableId="1105886059">
    <w:abstractNumId w:val="8"/>
  </w:num>
  <w:num w:numId="12" w16cid:durableId="84111005">
    <w:abstractNumId w:val="6"/>
  </w:num>
  <w:num w:numId="13" w16cid:durableId="2000307200">
    <w:abstractNumId w:val="14"/>
  </w:num>
  <w:num w:numId="14" w16cid:durableId="499658705">
    <w:abstractNumId w:val="33"/>
  </w:num>
  <w:num w:numId="15" w16cid:durableId="1972009009">
    <w:abstractNumId w:val="18"/>
  </w:num>
  <w:num w:numId="16" w16cid:durableId="1052778289">
    <w:abstractNumId w:val="22"/>
  </w:num>
  <w:num w:numId="17" w16cid:durableId="1971280355">
    <w:abstractNumId w:val="7"/>
  </w:num>
  <w:num w:numId="18" w16cid:durableId="337854506">
    <w:abstractNumId w:val="34"/>
  </w:num>
  <w:num w:numId="19" w16cid:durableId="2101026657">
    <w:abstractNumId w:val="25"/>
  </w:num>
  <w:num w:numId="20" w16cid:durableId="1265311701">
    <w:abstractNumId w:val="20"/>
  </w:num>
  <w:num w:numId="21" w16cid:durableId="2033874913">
    <w:abstractNumId w:val="30"/>
  </w:num>
  <w:num w:numId="22" w16cid:durableId="1783501466">
    <w:abstractNumId w:val="28"/>
  </w:num>
  <w:num w:numId="23" w16cid:durableId="810680986">
    <w:abstractNumId w:val="26"/>
  </w:num>
  <w:num w:numId="24" w16cid:durableId="1035690195">
    <w:abstractNumId w:val="12"/>
  </w:num>
  <w:num w:numId="25" w16cid:durableId="387918923">
    <w:abstractNumId w:val="27"/>
  </w:num>
  <w:num w:numId="26" w16cid:durableId="1856068236">
    <w:abstractNumId w:val="9"/>
  </w:num>
  <w:num w:numId="27" w16cid:durableId="1388798427">
    <w:abstractNumId w:val="32"/>
  </w:num>
  <w:num w:numId="28" w16cid:durableId="305207839">
    <w:abstractNumId w:val="15"/>
  </w:num>
  <w:num w:numId="29" w16cid:durableId="691027843">
    <w:abstractNumId w:val="4"/>
  </w:num>
  <w:num w:numId="30" w16cid:durableId="8378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379946">
    <w:abstractNumId w:val="29"/>
  </w:num>
  <w:num w:numId="32" w16cid:durableId="688486835">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16cid:durableId="1020819021">
    <w:abstractNumId w:val="23"/>
  </w:num>
  <w:num w:numId="34" w16cid:durableId="774909519">
    <w:abstractNumId w:val="21"/>
  </w:num>
  <w:num w:numId="35" w16cid:durableId="1233126817">
    <w:abstractNumId w:val="24"/>
  </w:num>
  <w:num w:numId="36" w16cid:durableId="1659768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48A3"/>
    <w:rsid w:val="00097B0F"/>
    <w:rsid w:val="000A0588"/>
    <w:rsid w:val="000A6943"/>
    <w:rsid w:val="000B4A03"/>
    <w:rsid w:val="000B7323"/>
    <w:rsid w:val="000D0430"/>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9482A"/>
    <w:rsid w:val="001A2470"/>
    <w:rsid w:val="001A725B"/>
    <w:rsid w:val="001B5CC9"/>
    <w:rsid w:val="001B7BB9"/>
    <w:rsid w:val="001B7D78"/>
    <w:rsid w:val="001C0555"/>
    <w:rsid w:val="001D377B"/>
    <w:rsid w:val="001D59A9"/>
    <w:rsid w:val="001F1438"/>
    <w:rsid w:val="001F56FD"/>
    <w:rsid w:val="00212CA2"/>
    <w:rsid w:val="002273C5"/>
    <w:rsid w:val="002311B5"/>
    <w:rsid w:val="0023403A"/>
    <w:rsid w:val="00236165"/>
    <w:rsid w:val="00240CC9"/>
    <w:rsid w:val="002413FC"/>
    <w:rsid w:val="0024375A"/>
    <w:rsid w:val="00250206"/>
    <w:rsid w:val="00251121"/>
    <w:rsid w:val="00252099"/>
    <w:rsid w:val="00253C1C"/>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2F34B7"/>
    <w:rsid w:val="002F6ADF"/>
    <w:rsid w:val="00302CF5"/>
    <w:rsid w:val="003059FF"/>
    <w:rsid w:val="00310B2D"/>
    <w:rsid w:val="003122B9"/>
    <w:rsid w:val="00320285"/>
    <w:rsid w:val="0033252A"/>
    <w:rsid w:val="00340E6B"/>
    <w:rsid w:val="00342271"/>
    <w:rsid w:val="00344068"/>
    <w:rsid w:val="00345B8F"/>
    <w:rsid w:val="00347DD8"/>
    <w:rsid w:val="00347F71"/>
    <w:rsid w:val="00351064"/>
    <w:rsid w:val="003518AE"/>
    <w:rsid w:val="00352D42"/>
    <w:rsid w:val="00354891"/>
    <w:rsid w:val="00363F8D"/>
    <w:rsid w:val="00377B20"/>
    <w:rsid w:val="00390873"/>
    <w:rsid w:val="003A46AC"/>
    <w:rsid w:val="003B6515"/>
    <w:rsid w:val="003B72FC"/>
    <w:rsid w:val="003C5273"/>
    <w:rsid w:val="003D6343"/>
    <w:rsid w:val="003E2248"/>
    <w:rsid w:val="003E31E4"/>
    <w:rsid w:val="003E49FD"/>
    <w:rsid w:val="003E53D3"/>
    <w:rsid w:val="003E563B"/>
    <w:rsid w:val="003F5E83"/>
    <w:rsid w:val="0040251C"/>
    <w:rsid w:val="004046E1"/>
    <w:rsid w:val="00413E05"/>
    <w:rsid w:val="004151EE"/>
    <w:rsid w:val="00415B1B"/>
    <w:rsid w:val="00417BD5"/>
    <w:rsid w:val="00420B8D"/>
    <w:rsid w:val="004217DE"/>
    <w:rsid w:val="0042578E"/>
    <w:rsid w:val="004334D2"/>
    <w:rsid w:val="004358BC"/>
    <w:rsid w:val="004362BF"/>
    <w:rsid w:val="00445D68"/>
    <w:rsid w:val="00453049"/>
    <w:rsid w:val="00461FA1"/>
    <w:rsid w:val="004700E7"/>
    <w:rsid w:val="00476B78"/>
    <w:rsid w:val="00477BA0"/>
    <w:rsid w:val="00486190"/>
    <w:rsid w:val="00487DE3"/>
    <w:rsid w:val="00490574"/>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2525B"/>
    <w:rsid w:val="00530302"/>
    <w:rsid w:val="0053084D"/>
    <w:rsid w:val="00531DEF"/>
    <w:rsid w:val="00540DD6"/>
    <w:rsid w:val="00542A2B"/>
    <w:rsid w:val="00543108"/>
    <w:rsid w:val="00546272"/>
    <w:rsid w:val="00550AEF"/>
    <w:rsid w:val="00556699"/>
    <w:rsid w:val="00564DBE"/>
    <w:rsid w:val="005665F0"/>
    <w:rsid w:val="005762EB"/>
    <w:rsid w:val="00587841"/>
    <w:rsid w:val="00590016"/>
    <w:rsid w:val="005902D7"/>
    <w:rsid w:val="00590EC8"/>
    <w:rsid w:val="00591F9B"/>
    <w:rsid w:val="00595F6C"/>
    <w:rsid w:val="005A270F"/>
    <w:rsid w:val="005A348C"/>
    <w:rsid w:val="005A403D"/>
    <w:rsid w:val="005A7F5C"/>
    <w:rsid w:val="005B1C78"/>
    <w:rsid w:val="005B2F5C"/>
    <w:rsid w:val="005B35B8"/>
    <w:rsid w:val="005B45F3"/>
    <w:rsid w:val="005B5D1F"/>
    <w:rsid w:val="005B7215"/>
    <w:rsid w:val="005D1834"/>
    <w:rsid w:val="005D255B"/>
    <w:rsid w:val="005D5485"/>
    <w:rsid w:val="005E1D01"/>
    <w:rsid w:val="005E3117"/>
    <w:rsid w:val="005F011E"/>
    <w:rsid w:val="005F13CB"/>
    <w:rsid w:val="005F1B10"/>
    <w:rsid w:val="005F2289"/>
    <w:rsid w:val="005F5309"/>
    <w:rsid w:val="006062C5"/>
    <w:rsid w:val="006133D2"/>
    <w:rsid w:val="00623371"/>
    <w:rsid w:val="00630190"/>
    <w:rsid w:val="0063149F"/>
    <w:rsid w:val="0064157B"/>
    <w:rsid w:val="00643928"/>
    <w:rsid w:val="00652350"/>
    <w:rsid w:val="00654CCF"/>
    <w:rsid w:val="00656D87"/>
    <w:rsid w:val="00662F2F"/>
    <w:rsid w:val="006630C7"/>
    <w:rsid w:val="006646C7"/>
    <w:rsid w:val="0067069A"/>
    <w:rsid w:val="00674257"/>
    <w:rsid w:val="00675947"/>
    <w:rsid w:val="00677B2C"/>
    <w:rsid w:val="006803F2"/>
    <w:rsid w:val="0068591A"/>
    <w:rsid w:val="00687386"/>
    <w:rsid w:val="0068769B"/>
    <w:rsid w:val="006A230B"/>
    <w:rsid w:val="006A3FC9"/>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7FA7"/>
    <w:rsid w:val="00753B7C"/>
    <w:rsid w:val="007615B9"/>
    <w:rsid w:val="007615C8"/>
    <w:rsid w:val="00762F85"/>
    <w:rsid w:val="00764567"/>
    <w:rsid w:val="00770821"/>
    <w:rsid w:val="007712B8"/>
    <w:rsid w:val="0077323D"/>
    <w:rsid w:val="00776704"/>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24814"/>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45E5"/>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6DB"/>
    <w:rsid w:val="00A418FD"/>
    <w:rsid w:val="00A4645D"/>
    <w:rsid w:val="00A469BC"/>
    <w:rsid w:val="00A52D2E"/>
    <w:rsid w:val="00A5485A"/>
    <w:rsid w:val="00A559D2"/>
    <w:rsid w:val="00A568A1"/>
    <w:rsid w:val="00A610CC"/>
    <w:rsid w:val="00A618EE"/>
    <w:rsid w:val="00A662D1"/>
    <w:rsid w:val="00A664FE"/>
    <w:rsid w:val="00A70C88"/>
    <w:rsid w:val="00A73001"/>
    <w:rsid w:val="00A7425E"/>
    <w:rsid w:val="00A76D25"/>
    <w:rsid w:val="00A82098"/>
    <w:rsid w:val="00A82FD3"/>
    <w:rsid w:val="00A8501A"/>
    <w:rsid w:val="00AA5189"/>
    <w:rsid w:val="00AA595F"/>
    <w:rsid w:val="00AB0908"/>
    <w:rsid w:val="00AC3850"/>
    <w:rsid w:val="00AC47BE"/>
    <w:rsid w:val="00AC786E"/>
    <w:rsid w:val="00AD231A"/>
    <w:rsid w:val="00AD6505"/>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0D54"/>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416C"/>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385D"/>
    <w:rsid w:val="00CC7E34"/>
    <w:rsid w:val="00CD7CAD"/>
    <w:rsid w:val="00CE49F1"/>
    <w:rsid w:val="00CE62D6"/>
    <w:rsid w:val="00CF0046"/>
    <w:rsid w:val="00CF3D93"/>
    <w:rsid w:val="00CF523A"/>
    <w:rsid w:val="00CF6D81"/>
    <w:rsid w:val="00CF7481"/>
    <w:rsid w:val="00D004FF"/>
    <w:rsid w:val="00D00ECB"/>
    <w:rsid w:val="00D11408"/>
    <w:rsid w:val="00D15C52"/>
    <w:rsid w:val="00D27CAB"/>
    <w:rsid w:val="00D34D12"/>
    <w:rsid w:val="00D40134"/>
    <w:rsid w:val="00D51CAD"/>
    <w:rsid w:val="00D55BC1"/>
    <w:rsid w:val="00D57F55"/>
    <w:rsid w:val="00D6174C"/>
    <w:rsid w:val="00D754D9"/>
    <w:rsid w:val="00D75EAC"/>
    <w:rsid w:val="00D82389"/>
    <w:rsid w:val="00D82C81"/>
    <w:rsid w:val="00D9117B"/>
    <w:rsid w:val="00D94F77"/>
    <w:rsid w:val="00DA51BF"/>
    <w:rsid w:val="00DB2948"/>
    <w:rsid w:val="00DB2F54"/>
    <w:rsid w:val="00DB5E2B"/>
    <w:rsid w:val="00DC0563"/>
    <w:rsid w:val="00DC0E4C"/>
    <w:rsid w:val="00DC5CF9"/>
    <w:rsid w:val="00DD5C61"/>
    <w:rsid w:val="00DD7774"/>
    <w:rsid w:val="00DD79AF"/>
    <w:rsid w:val="00DE0B26"/>
    <w:rsid w:val="00DE1F5C"/>
    <w:rsid w:val="00DE6716"/>
    <w:rsid w:val="00DF0A4D"/>
    <w:rsid w:val="00DF349A"/>
    <w:rsid w:val="00DF6081"/>
    <w:rsid w:val="00E07A57"/>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B2CDF"/>
    <w:rsid w:val="00EC235E"/>
    <w:rsid w:val="00ED48FF"/>
    <w:rsid w:val="00ED58F6"/>
    <w:rsid w:val="00ED78B9"/>
    <w:rsid w:val="00EF2AAC"/>
    <w:rsid w:val="00EF32FF"/>
    <w:rsid w:val="00EF39F9"/>
    <w:rsid w:val="00EF6FBD"/>
    <w:rsid w:val="00F02865"/>
    <w:rsid w:val="00F14228"/>
    <w:rsid w:val="00F15528"/>
    <w:rsid w:val="00F24750"/>
    <w:rsid w:val="00F3147C"/>
    <w:rsid w:val="00F3584D"/>
    <w:rsid w:val="00F35878"/>
    <w:rsid w:val="00F432A8"/>
    <w:rsid w:val="00F44347"/>
    <w:rsid w:val="00F641FF"/>
    <w:rsid w:val="00F745D0"/>
    <w:rsid w:val="00F74B23"/>
    <w:rsid w:val="00F95F96"/>
    <w:rsid w:val="00FA295C"/>
    <w:rsid w:val="00FA3EF5"/>
    <w:rsid w:val="00FA54A9"/>
    <w:rsid w:val="00FB0434"/>
    <w:rsid w:val="00FB10CD"/>
    <w:rsid w:val="00FB59FE"/>
    <w:rsid w:val="00FB7260"/>
    <w:rsid w:val="00FC7934"/>
    <w:rsid w:val="00FD1561"/>
    <w:rsid w:val="00FD2146"/>
    <w:rsid w:val="00FE0F77"/>
    <w:rsid w:val="00FE31F3"/>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75"/>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Titlu1">
    <w:name w:val="heading 1"/>
    <w:basedOn w:val="Normal"/>
    <w:next w:val="Normal"/>
    <w:link w:val="Titlu1Caracter"/>
    <w:qFormat/>
    <w:rsid w:val="007213A3"/>
    <w:pPr>
      <w:keepNext/>
      <w:spacing w:before="240" w:after="60" w:line="240" w:lineRule="auto"/>
      <w:outlineLvl w:val="0"/>
    </w:pPr>
    <w:rPr>
      <w:rFonts w:ascii="Arial" w:hAnsi="Arial" w:cs="Arial"/>
      <w:b/>
      <w:bCs/>
      <w:kern w:val="32"/>
      <w:sz w:val="32"/>
      <w:szCs w:val="32"/>
      <w:lang w:eastAsia="en-US"/>
    </w:rPr>
  </w:style>
  <w:style w:type="paragraph" w:styleId="Titlu2">
    <w:name w:val="heading 2"/>
    <w:basedOn w:val="Normal"/>
    <w:next w:val="Normal"/>
    <w:link w:val="Titlu2Caracter"/>
    <w:qFormat/>
    <w:rsid w:val="00100D31"/>
    <w:pPr>
      <w:keepNext/>
      <w:keepLines/>
      <w:spacing w:before="200" w:after="0"/>
      <w:outlineLvl w:val="1"/>
    </w:pPr>
    <w:rPr>
      <w:rFonts w:ascii="Cambria" w:hAnsi="Cambria"/>
      <w:b/>
      <w:bCs/>
      <w:color w:val="4F81BD"/>
      <w:sz w:val="26"/>
      <w:szCs w:val="26"/>
    </w:rPr>
  </w:style>
  <w:style w:type="paragraph" w:styleId="Titlu3">
    <w:name w:val="heading 3"/>
    <w:aliases w:val=" Char"/>
    <w:basedOn w:val="Normal"/>
    <w:next w:val="Normal"/>
    <w:link w:val="Titlu3Caracte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Titlu4">
    <w:name w:val="heading 4"/>
    <w:basedOn w:val="Normal"/>
    <w:next w:val="Normal"/>
    <w:link w:val="Titlu4Caracte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Titlu6">
    <w:name w:val="heading 6"/>
    <w:basedOn w:val="Normal"/>
    <w:next w:val="Normal"/>
    <w:link w:val="Titlu6Caracte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213A3"/>
    <w:rPr>
      <w:rFonts w:ascii="Arial" w:eastAsia="Times New Roman" w:hAnsi="Arial" w:cs="Arial"/>
      <w:b/>
      <w:bCs/>
      <w:kern w:val="32"/>
      <w:sz w:val="32"/>
      <w:szCs w:val="32"/>
      <w:lang w:val="ro-RO"/>
    </w:rPr>
  </w:style>
  <w:style w:type="character" w:customStyle="1" w:styleId="Titlu2Caracter">
    <w:name w:val="Titlu 2 Caracter"/>
    <w:basedOn w:val="Fontdeparagrafimplicit"/>
    <w:link w:val="Titlu2"/>
    <w:rsid w:val="00100D31"/>
    <w:rPr>
      <w:rFonts w:ascii="Cambria" w:eastAsia="Times New Roman" w:hAnsi="Cambria" w:cs="Times New Roman"/>
      <w:b/>
      <w:bCs/>
      <w:color w:val="4F81BD"/>
      <w:sz w:val="26"/>
      <w:szCs w:val="26"/>
      <w:lang w:val="ro-RO" w:eastAsia="ro-RO"/>
    </w:rPr>
  </w:style>
  <w:style w:type="character" w:customStyle="1" w:styleId="Titlu3Caracter">
    <w:name w:val="Titlu 3 Caracter"/>
    <w:aliases w:val=" Char Caracter"/>
    <w:basedOn w:val="Fontdeparagrafimplicit"/>
    <w:link w:val="Titlu3"/>
    <w:rsid w:val="004F4A8B"/>
    <w:rPr>
      <w:rFonts w:ascii="Arial" w:eastAsia="Times New Roman" w:hAnsi="Arial" w:cs="Arial"/>
      <w:b/>
      <w:bCs/>
      <w:sz w:val="26"/>
      <w:szCs w:val="26"/>
      <w:lang w:eastAsia="ar-SA"/>
    </w:rPr>
  </w:style>
  <w:style w:type="character" w:customStyle="1" w:styleId="Titlu4Caracter">
    <w:name w:val="Titlu 4 Caracter"/>
    <w:basedOn w:val="Fontdeparagrafimplicit"/>
    <w:link w:val="Titlu4"/>
    <w:rsid w:val="004F4A8B"/>
    <w:rPr>
      <w:rFonts w:ascii="Times New Roman" w:eastAsia="Times New Roman" w:hAnsi="Times New Roman"/>
      <w:sz w:val="26"/>
      <w:szCs w:val="26"/>
      <w:lang w:val="fr-FR" w:eastAsia="ar-SA"/>
    </w:rPr>
  </w:style>
  <w:style w:type="character" w:customStyle="1" w:styleId="Titlu6Caracter">
    <w:name w:val="Titlu 6 Caracter"/>
    <w:basedOn w:val="Fontdeparagrafimplicit"/>
    <w:link w:val="Titlu6"/>
    <w:uiPriority w:val="9"/>
    <w:rsid w:val="004F4A8B"/>
    <w:rPr>
      <w:rFonts w:eastAsia="Times New Roman"/>
      <w:b/>
      <w:bCs/>
      <w:sz w:val="22"/>
      <w:szCs w:val="22"/>
    </w:rPr>
  </w:style>
  <w:style w:type="table" w:styleId="Tabelgril">
    <w:name w:val="Table Grid"/>
    <w:basedOn w:val="Tabel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Pg,No.,Code),ft"/>
    <w:basedOn w:val="Normal"/>
    <w:link w:val="SubsolCaracte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SubsolCaracter">
    <w:name w:val="Subsol Caracter"/>
    <w:aliases w:val="(Pg Caracter,No. Caracter,Code) Caracter,ft Caracter"/>
    <w:basedOn w:val="Fontdeparagrafimplicit"/>
    <w:link w:val="Subsol"/>
    <w:uiPriority w:val="99"/>
    <w:rsid w:val="0017768C"/>
    <w:rPr>
      <w:rFonts w:ascii="MS Sans Serif" w:eastAsia="Times New Roman" w:hAnsi="MS Sans Serif" w:cs="Times New Roman"/>
      <w:sz w:val="20"/>
      <w:szCs w:val="20"/>
    </w:rPr>
  </w:style>
  <w:style w:type="character" w:styleId="Numrdepagin">
    <w:name w:val="page number"/>
    <w:basedOn w:val="Fontdeparagrafimplici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Frspaiere">
    <w:name w:val="No Spacing"/>
    <w:qFormat/>
    <w:rsid w:val="00BA6D30"/>
    <w:rPr>
      <w:rFonts w:ascii="Times New Roman" w:eastAsia="Times New Roman" w:hAnsi="Times New Roman"/>
      <w:sz w:val="24"/>
      <w:szCs w:val="24"/>
      <w:lang w:val="en-US" w:eastAsia="en-US"/>
    </w:rPr>
  </w:style>
  <w:style w:type="character" w:styleId="Robust">
    <w:name w:val="Strong"/>
    <w:basedOn w:val="Fontdeparagrafimplicit"/>
    <w:qFormat/>
    <w:rsid w:val="00BA6D30"/>
    <w:rPr>
      <w:b/>
      <w:bCs/>
    </w:rPr>
  </w:style>
  <w:style w:type="paragraph" w:customStyle="1" w:styleId="heading2plain">
    <w:name w:val="heading 2 plain"/>
    <w:basedOn w:val="Titlu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elElegant">
    <w:name w:val="Table Elegant"/>
    <w:basedOn w:val="Tabel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Legend">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f">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Fontdeparagrafimplicit"/>
    <w:rsid w:val="004F4A8B"/>
    <w:rPr>
      <w:b/>
      <w:bCs/>
      <w:sz w:val="26"/>
      <w:szCs w:val="26"/>
    </w:rPr>
  </w:style>
  <w:style w:type="paragraph" w:styleId="Corptext">
    <w:name w:val="Body Text"/>
    <w:basedOn w:val="Normal"/>
    <w:link w:val="CorptextCaracter"/>
    <w:uiPriority w:val="99"/>
    <w:rsid w:val="004F4A8B"/>
    <w:pPr>
      <w:spacing w:after="120" w:line="240" w:lineRule="auto"/>
    </w:pPr>
    <w:rPr>
      <w:rFonts w:ascii="Times New Roman" w:hAnsi="Times New Roman"/>
      <w:sz w:val="24"/>
      <w:szCs w:val="24"/>
      <w:lang w:val="en-US" w:eastAsia="en-US"/>
    </w:rPr>
  </w:style>
  <w:style w:type="character" w:customStyle="1" w:styleId="CorptextCaracter">
    <w:name w:val="Corp text Caracter"/>
    <w:basedOn w:val="Fontdeparagrafimplicit"/>
    <w:link w:val="Corp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Antet">
    <w:name w:val="header"/>
    <w:basedOn w:val="Normal"/>
    <w:link w:val="AntetCaracte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AntetCaracter">
    <w:name w:val="Antet Caracter"/>
    <w:basedOn w:val="Fontdeparagrafimplicit"/>
    <w:link w:val="Antet"/>
    <w:rsid w:val="004F4A8B"/>
    <w:rPr>
      <w:rFonts w:ascii="MS Sans Serif" w:eastAsia="Times New Roman" w:hAnsi="MS Sans Serif"/>
    </w:rPr>
  </w:style>
  <w:style w:type="character" w:customStyle="1" w:styleId="noticetext">
    <w:name w:val="noticetext"/>
    <w:basedOn w:val="Fontdeparagrafimplicit"/>
    <w:rsid w:val="004F4A8B"/>
    <w:rPr>
      <w:rFonts w:cs="Times New Roman"/>
    </w:rPr>
  </w:style>
  <w:style w:type="paragraph" w:styleId="Textnotdesubsol">
    <w:name w:val="footnote text"/>
    <w:basedOn w:val="Normal"/>
    <w:next w:val="Normal"/>
    <w:link w:val="TextnotdesubsolCaracter"/>
    <w:semiHidden/>
    <w:rsid w:val="004F4A8B"/>
    <w:pPr>
      <w:spacing w:after="0" w:line="240" w:lineRule="auto"/>
    </w:pPr>
    <w:rPr>
      <w:rFonts w:ascii="MS Sans Serif" w:hAnsi="MS Sans Serif"/>
      <w:sz w:val="20"/>
      <w:szCs w:val="20"/>
    </w:rPr>
  </w:style>
  <w:style w:type="character" w:customStyle="1" w:styleId="TextnotdesubsolCaracter">
    <w:name w:val="Text notă de subsol Caracter"/>
    <w:basedOn w:val="Fontdeparagrafimplicit"/>
    <w:link w:val="Textnotdesubsol"/>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Corptext2">
    <w:name w:val="Body Text 2"/>
    <w:basedOn w:val="Normal"/>
    <w:link w:val="Corptext2Caracte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Corptext2Caracter">
    <w:name w:val="Corp text 2 Caracter"/>
    <w:basedOn w:val="Fontdeparagrafimplicit"/>
    <w:link w:val="Corptext2"/>
    <w:rsid w:val="004F4A8B"/>
    <w:rPr>
      <w:rFonts w:ascii="MS Sans Serif" w:eastAsia="Times New Roman" w:hAnsi="MS Sans Serif"/>
    </w:rPr>
  </w:style>
  <w:style w:type="paragraph" w:styleId="Indentcorptext3">
    <w:name w:val="Body Text Indent 3"/>
    <w:basedOn w:val="Normal"/>
    <w:link w:val="Indentcorptext3Caracte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Indentcorptext3Caracter">
    <w:name w:val="Indent corp text 3 Caracter"/>
    <w:basedOn w:val="Fontdeparagrafimplicit"/>
    <w:link w:val="Indentcorptext3"/>
    <w:rsid w:val="004F4A8B"/>
    <w:rPr>
      <w:rFonts w:ascii="MS Sans Serif" w:eastAsia="Times New Roman" w:hAnsi="MS Sans Serif"/>
      <w:sz w:val="16"/>
      <w:szCs w:val="16"/>
    </w:rPr>
  </w:style>
  <w:style w:type="character" w:customStyle="1" w:styleId="TextnBalonCaracter">
    <w:name w:val="Text în Balon Caracter"/>
    <w:basedOn w:val="Fontdeparagrafimplicit"/>
    <w:link w:val="TextnBalon"/>
    <w:uiPriority w:val="99"/>
    <w:semiHidden/>
    <w:rsid w:val="004F4A8B"/>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Fontdeparagrafimplicit"/>
    <w:uiPriority w:val="99"/>
    <w:unhideWhenUsed/>
    <w:rsid w:val="004F4A8B"/>
    <w:rPr>
      <w:color w:val="0000FF"/>
      <w:u w:val="single"/>
    </w:rPr>
  </w:style>
  <w:style w:type="character" w:customStyle="1" w:styleId="TextnotdefinalCaracter">
    <w:name w:val="Text notă de final Caracter"/>
    <w:basedOn w:val="Fontdeparagrafimplicit"/>
    <w:link w:val="Textnotdefinal"/>
    <w:uiPriority w:val="99"/>
    <w:semiHidden/>
    <w:rsid w:val="004F4A8B"/>
    <w:rPr>
      <w:rFonts w:ascii="MS Sans Serif" w:eastAsia="Times New Roman" w:hAnsi="MS Sans Serif"/>
    </w:rPr>
  </w:style>
  <w:style w:type="paragraph" w:styleId="Textnotdefinal">
    <w:name w:val="endnote text"/>
    <w:basedOn w:val="Normal"/>
    <w:link w:val="TextnotdefinalCaracte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Referinnotdesubsol">
    <w:name w:val="footnote reference"/>
    <w:basedOn w:val="Fontdeparagrafimplicit"/>
    <w:semiHidden/>
    <w:rsid w:val="00FC7934"/>
    <w:rPr>
      <w:rFonts w:ascii="Times New Roman" w:hAnsi="Times New Roman"/>
      <w:sz w:val="27"/>
      <w:vertAlign w:val="superscript"/>
      <w:lang w:val="en-US"/>
    </w:rPr>
  </w:style>
  <w:style w:type="character" w:styleId="HyperlinkParcurs">
    <w:name w:val="FollowedHyperlink"/>
    <w:basedOn w:val="Fontdeparagrafimplicit"/>
    <w:rsid w:val="004C1C65"/>
    <w:rPr>
      <w:color w:val="800080"/>
      <w:u w:val="single"/>
    </w:rPr>
  </w:style>
  <w:style w:type="character" w:customStyle="1" w:styleId="DefaultText1Char">
    <w:name w:val="Default Text:1 Char"/>
    <w:basedOn w:val="Fontdeparagrafimplici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3129-E011-4B80-AD82-75D4C7E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2837</Words>
  <Characters>16461</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19260</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ampt2</cp:lastModifiedBy>
  <cp:revision>4</cp:revision>
  <cp:lastPrinted>2018-12-17T14:30:00Z</cp:lastPrinted>
  <dcterms:created xsi:type="dcterms:W3CDTF">2022-09-27T12:19:00Z</dcterms:created>
  <dcterms:modified xsi:type="dcterms:W3CDTF">2022-09-29T09:37:00Z</dcterms:modified>
</cp:coreProperties>
</file>