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824E" w14:textId="77777777" w:rsidR="000171C4" w:rsidRDefault="000171C4" w:rsidP="00BD61FD">
      <w:pPr>
        <w:pStyle w:val="Heading6"/>
        <w:jc w:val="center"/>
        <w:rPr>
          <w:rFonts w:ascii="Times New Roman" w:hAnsi="Times New Roman"/>
          <w:sz w:val="24"/>
        </w:rPr>
      </w:pPr>
    </w:p>
    <w:p w14:paraId="70D0824F" w14:textId="77777777" w:rsidR="000171C4" w:rsidRDefault="000171C4" w:rsidP="00BD61FD">
      <w:pPr>
        <w:pStyle w:val="Heading6"/>
        <w:jc w:val="center"/>
        <w:rPr>
          <w:rFonts w:ascii="Times New Roman" w:hAnsi="Times New Roman"/>
          <w:sz w:val="24"/>
        </w:rPr>
      </w:pPr>
    </w:p>
    <w:p w14:paraId="70D08250" w14:textId="77777777" w:rsidR="000171C4" w:rsidRDefault="000171C4" w:rsidP="00BD61FD">
      <w:pPr>
        <w:pStyle w:val="Heading6"/>
        <w:jc w:val="center"/>
        <w:rPr>
          <w:rFonts w:ascii="Times New Roman" w:hAnsi="Times New Roman"/>
          <w:sz w:val="24"/>
        </w:rPr>
      </w:pPr>
    </w:p>
    <w:p w14:paraId="70D08251" w14:textId="77777777" w:rsidR="000171C4" w:rsidRDefault="000171C4" w:rsidP="00BD61FD">
      <w:pPr>
        <w:pStyle w:val="Heading6"/>
        <w:jc w:val="center"/>
        <w:rPr>
          <w:rFonts w:ascii="Times New Roman" w:hAnsi="Times New Roman"/>
          <w:sz w:val="24"/>
        </w:rPr>
      </w:pPr>
    </w:p>
    <w:p w14:paraId="70D08252" w14:textId="77777777" w:rsidR="000171C4" w:rsidRDefault="000171C4" w:rsidP="00BD61FD">
      <w:pPr>
        <w:pStyle w:val="Heading6"/>
        <w:jc w:val="center"/>
        <w:rPr>
          <w:rFonts w:ascii="Times New Roman" w:hAnsi="Times New Roman"/>
          <w:sz w:val="24"/>
        </w:rPr>
      </w:pPr>
    </w:p>
    <w:p w14:paraId="70D08253" w14:textId="77777777" w:rsidR="000171C4" w:rsidRDefault="000171C4" w:rsidP="00BD61FD">
      <w:pPr>
        <w:pStyle w:val="Heading6"/>
        <w:jc w:val="center"/>
        <w:rPr>
          <w:rFonts w:ascii="Times New Roman" w:hAnsi="Times New Roman"/>
          <w:sz w:val="24"/>
        </w:rPr>
      </w:pPr>
    </w:p>
    <w:p w14:paraId="70D08254" w14:textId="77777777" w:rsidR="000171C4" w:rsidRDefault="000171C4" w:rsidP="00BD61FD">
      <w:pPr>
        <w:pStyle w:val="Heading6"/>
        <w:jc w:val="center"/>
        <w:rPr>
          <w:rFonts w:ascii="Times New Roman" w:hAnsi="Times New Roman"/>
          <w:sz w:val="24"/>
        </w:rPr>
      </w:pPr>
    </w:p>
    <w:p w14:paraId="70D08255" w14:textId="77777777" w:rsidR="000171C4" w:rsidRDefault="000171C4" w:rsidP="00BD61FD">
      <w:pPr>
        <w:pStyle w:val="Heading6"/>
        <w:jc w:val="center"/>
        <w:rPr>
          <w:rFonts w:ascii="Times New Roman" w:hAnsi="Times New Roman"/>
          <w:sz w:val="24"/>
        </w:rPr>
      </w:pPr>
    </w:p>
    <w:p w14:paraId="70D08256" w14:textId="77777777" w:rsidR="000171C4" w:rsidRDefault="000171C4" w:rsidP="00BD61FD">
      <w:pPr>
        <w:pStyle w:val="Heading6"/>
        <w:jc w:val="center"/>
        <w:rPr>
          <w:rFonts w:ascii="Times New Roman" w:hAnsi="Times New Roman"/>
          <w:sz w:val="24"/>
        </w:rPr>
      </w:pPr>
    </w:p>
    <w:p w14:paraId="70D08257" w14:textId="77777777" w:rsidR="000171C4" w:rsidRDefault="000171C4" w:rsidP="00BD61FD">
      <w:pPr>
        <w:pStyle w:val="Heading6"/>
        <w:jc w:val="center"/>
        <w:rPr>
          <w:rFonts w:ascii="Times New Roman" w:hAnsi="Times New Roman"/>
          <w:sz w:val="24"/>
        </w:rPr>
      </w:pPr>
    </w:p>
    <w:p w14:paraId="70D08258" w14:textId="77777777" w:rsidR="000171C4" w:rsidRDefault="000171C4" w:rsidP="00BD61FD">
      <w:pPr>
        <w:pStyle w:val="Heading6"/>
        <w:jc w:val="center"/>
        <w:rPr>
          <w:rFonts w:ascii="Times New Roman" w:hAnsi="Times New Roman"/>
          <w:sz w:val="24"/>
        </w:rPr>
      </w:pPr>
    </w:p>
    <w:p w14:paraId="70D08259" w14:textId="77777777" w:rsidR="000171C4" w:rsidRDefault="000171C4" w:rsidP="00BD61FD">
      <w:pPr>
        <w:pStyle w:val="Heading6"/>
        <w:jc w:val="center"/>
        <w:rPr>
          <w:rFonts w:ascii="Times New Roman" w:hAnsi="Times New Roman"/>
          <w:sz w:val="24"/>
        </w:rPr>
      </w:pPr>
    </w:p>
    <w:p w14:paraId="70D0825A" w14:textId="77777777" w:rsidR="000171C4" w:rsidRDefault="000171C4" w:rsidP="00BD61FD">
      <w:pPr>
        <w:pStyle w:val="Heading6"/>
        <w:jc w:val="center"/>
        <w:rPr>
          <w:rFonts w:ascii="Times New Roman" w:hAnsi="Times New Roman"/>
          <w:sz w:val="24"/>
        </w:rPr>
      </w:pPr>
    </w:p>
    <w:p w14:paraId="70D0825B" w14:textId="77777777" w:rsidR="00BD61FD" w:rsidRDefault="00BD61FD" w:rsidP="00BD61FD">
      <w:pPr>
        <w:pStyle w:val="Heading6"/>
        <w:jc w:val="center"/>
        <w:rPr>
          <w:rFonts w:ascii="Times New Roman" w:hAnsi="Times New Roman"/>
          <w:sz w:val="24"/>
        </w:rPr>
      </w:pPr>
    </w:p>
    <w:p w14:paraId="70D0825C" w14:textId="77777777" w:rsidR="00BD61FD" w:rsidRDefault="00BD61FD" w:rsidP="00BD61FD">
      <w:pPr>
        <w:jc w:val="center"/>
        <w:rPr>
          <w:rFonts w:ascii="Times New Roman" w:hAnsi="Times New Roman"/>
          <w:b/>
          <w:bCs/>
          <w:noProof/>
          <w:sz w:val="24"/>
          <w:szCs w:val="24"/>
          <w:u w:val="single"/>
        </w:rPr>
      </w:pPr>
      <w:r w:rsidRPr="009C5BCC">
        <w:rPr>
          <w:rFonts w:ascii="Times New Roman" w:hAnsi="Times New Roman"/>
          <w:b/>
          <w:bCs/>
          <w:noProof/>
          <w:sz w:val="24"/>
          <w:szCs w:val="24"/>
          <w:u w:val="single"/>
        </w:rPr>
        <w:t>MODELE DE FORMULARE</w:t>
      </w:r>
    </w:p>
    <w:p w14:paraId="70D0825D" w14:textId="77777777" w:rsidR="004F4A8B" w:rsidRDefault="004F4A8B" w:rsidP="004F4A8B">
      <w:pPr>
        <w:jc w:val="right"/>
        <w:rPr>
          <w:rFonts w:ascii="Times New Roman" w:hAnsi="Times New Roman"/>
          <w:b/>
          <w:noProof/>
          <w:sz w:val="24"/>
          <w:szCs w:val="24"/>
        </w:rPr>
      </w:pPr>
    </w:p>
    <w:p w14:paraId="70D0825E" w14:textId="77777777" w:rsidR="004F4A8B" w:rsidRDefault="004F4A8B" w:rsidP="004F4A8B">
      <w:pPr>
        <w:jc w:val="right"/>
        <w:rPr>
          <w:rFonts w:ascii="Times New Roman" w:hAnsi="Times New Roman"/>
          <w:b/>
          <w:noProof/>
          <w:sz w:val="24"/>
          <w:szCs w:val="24"/>
        </w:rPr>
      </w:pPr>
    </w:p>
    <w:p w14:paraId="70D0825F" w14:textId="77777777" w:rsidR="000171C4" w:rsidRDefault="000171C4" w:rsidP="004F4A8B">
      <w:pPr>
        <w:jc w:val="right"/>
        <w:rPr>
          <w:rFonts w:ascii="Times New Roman" w:hAnsi="Times New Roman"/>
          <w:b/>
          <w:noProof/>
          <w:sz w:val="24"/>
          <w:szCs w:val="24"/>
        </w:rPr>
      </w:pPr>
    </w:p>
    <w:p w14:paraId="70D08260" w14:textId="77777777" w:rsidR="004F4A8B" w:rsidRDefault="004F4A8B" w:rsidP="004F4A8B">
      <w:pPr>
        <w:jc w:val="right"/>
        <w:rPr>
          <w:rFonts w:ascii="Times New Roman" w:hAnsi="Times New Roman"/>
          <w:b/>
          <w:noProof/>
          <w:sz w:val="24"/>
          <w:szCs w:val="24"/>
        </w:rPr>
      </w:pPr>
    </w:p>
    <w:p w14:paraId="70D08261" w14:textId="77777777" w:rsidR="004F4A8B" w:rsidRDefault="004F4A8B" w:rsidP="004F4A8B">
      <w:pPr>
        <w:jc w:val="right"/>
        <w:rPr>
          <w:rFonts w:ascii="Times New Roman" w:hAnsi="Times New Roman"/>
          <w:b/>
          <w:noProof/>
          <w:sz w:val="24"/>
          <w:szCs w:val="24"/>
        </w:rPr>
      </w:pPr>
    </w:p>
    <w:p w14:paraId="70D08262" w14:textId="77777777" w:rsidR="004F4A8B" w:rsidRDefault="004F4A8B" w:rsidP="004F4A8B">
      <w:pPr>
        <w:jc w:val="right"/>
        <w:rPr>
          <w:rFonts w:ascii="Times New Roman" w:hAnsi="Times New Roman"/>
          <w:b/>
          <w:noProof/>
          <w:sz w:val="24"/>
          <w:szCs w:val="24"/>
        </w:rPr>
      </w:pPr>
    </w:p>
    <w:p w14:paraId="70D08263" w14:textId="77777777" w:rsidR="004F4A8B" w:rsidRDefault="004F4A8B" w:rsidP="004F4A8B">
      <w:pPr>
        <w:jc w:val="right"/>
        <w:rPr>
          <w:rFonts w:ascii="Times New Roman" w:hAnsi="Times New Roman"/>
          <w:b/>
          <w:noProof/>
          <w:sz w:val="24"/>
          <w:szCs w:val="24"/>
        </w:rPr>
      </w:pPr>
    </w:p>
    <w:p w14:paraId="70D08264" w14:textId="77777777" w:rsidR="004F4A8B" w:rsidRDefault="004F4A8B" w:rsidP="004F4A8B">
      <w:pPr>
        <w:jc w:val="right"/>
        <w:rPr>
          <w:rFonts w:ascii="Times New Roman" w:hAnsi="Times New Roman"/>
          <w:b/>
          <w:noProof/>
          <w:sz w:val="24"/>
          <w:szCs w:val="24"/>
        </w:rPr>
      </w:pPr>
    </w:p>
    <w:p w14:paraId="70D08265" w14:textId="77777777" w:rsidR="004F4A8B" w:rsidRDefault="004F4A8B" w:rsidP="004F4A8B">
      <w:pPr>
        <w:jc w:val="right"/>
        <w:rPr>
          <w:rFonts w:ascii="Times New Roman" w:hAnsi="Times New Roman"/>
          <w:b/>
          <w:noProof/>
          <w:sz w:val="24"/>
          <w:szCs w:val="24"/>
        </w:rPr>
      </w:pPr>
    </w:p>
    <w:p w14:paraId="70D08266" w14:textId="77777777" w:rsidR="004F4A8B" w:rsidRDefault="004F4A8B" w:rsidP="004F4A8B">
      <w:pPr>
        <w:jc w:val="right"/>
        <w:rPr>
          <w:rFonts w:ascii="Times New Roman" w:hAnsi="Times New Roman"/>
          <w:b/>
          <w:noProof/>
          <w:sz w:val="24"/>
          <w:szCs w:val="24"/>
        </w:rPr>
      </w:pPr>
    </w:p>
    <w:p w14:paraId="70D08267" w14:textId="77777777" w:rsidR="004F4A8B" w:rsidRDefault="004F4A8B" w:rsidP="004F4A8B">
      <w:pPr>
        <w:jc w:val="right"/>
        <w:rPr>
          <w:rFonts w:ascii="Times New Roman" w:hAnsi="Times New Roman"/>
          <w:b/>
          <w:noProof/>
          <w:sz w:val="24"/>
          <w:szCs w:val="24"/>
        </w:rPr>
      </w:pPr>
    </w:p>
    <w:p w14:paraId="70D08268" w14:textId="77777777" w:rsidR="004F4A8B" w:rsidRDefault="004F4A8B" w:rsidP="004F4A8B">
      <w:pPr>
        <w:jc w:val="right"/>
        <w:rPr>
          <w:rFonts w:ascii="Times New Roman" w:hAnsi="Times New Roman"/>
          <w:b/>
          <w:noProof/>
          <w:sz w:val="24"/>
          <w:szCs w:val="24"/>
        </w:rPr>
      </w:pPr>
    </w:p>
    <w:p w14:paraId="70D08269" w14:textId="77777777" w:rsidR="00BD561E" w:rsidRDefault="00BD561E" w:rsidP="000819B4">
      <w:pPr>
        <w:spacing w:after="0"/>
        <w:jc w:val="both"/>
        <w:rPr>
          <w:rFonts w:ascii="Times New Roman" w:hAnsi="Times New Roman"/>
          <w:b/>
          <w:noProof/>
          <w:sz w:val="24"/>
          <w:szCs w:val="24"/>
          <w:lang w:val="en-US"/>
        </w:rPr>
      </w:pPr>
    </w:p>
    <w:p w14:paraId="1C537135" w14:textId="77777777" w:rsidR="00736EC2" w:rsidRDefault="00736EC2" w:rsidP="00736EC2">
      <w:pPr>
        <w:tabs>
          <w:tab w:val="left" w:pos="7032"/>
        </w:tabs>
        <w:rPr>
          <w:rFonts w:ascii="Times New Roman" w:hAnsi="Times New Roman"/>
          <w:b/>
          <w:noProof/>
          <w:sz w:val="24"/>
          <w:szCs w:val="24"/>
        </w:rPr>
      </w:pPr>
    </w:p>
    <w:p w14:paraId="04539A9E" w14:textId="0D4AE4E6" w:rsidR="00736EC2" w:rsidRDefault="00736EC2" w:rsidP="00736EC2">
      <w:pPr>
        <w:tabs>
          <w:tab w:val="left" w:pos="7044"/>
        </w:tabs>
        <w:rPr>
          <w:b/>
        </w:rPr>
      </w:pPr>
      <w:r>
        <w:tab/>
      </w:r>
      <w:r>
        <w:rPr>
          <w:rFonts w:ascii="Times New Roman" w:hAnsi="Times New Roman"/>
          <w:b/>
          <w:noProof/>
          <w:sz w:val="24"/>
          <w:szCs w:val="24"/>
        </w:rPr>
        <w:t xml:space="preserve">Formularul nr. </w:t>
      </w:r>
      <w:r>
        <w:rPr>
          <w:rFonts w:ascii="Times New Roman" w:hAnsi="Times New Roman"/>
          <w:b/>
          <w:noProof/>
          <w:sz w:val="24"/>
          <w:szCs w:val="24"/>
        </w:rPr>
        <w:t>1</w:t>
      </w:r>
    </w:p>
    <w:p w14:paraId="165F63BC" w14:textId="77777777" w:rsidR="00736EC2" w:rsidRDefault="00736EC2" w:rsidP="00736EC2"/>
    <w:p w14:paraId="6481EFF2" w14:textId="77777777" w:rsidR="00736EC2" w:rsidRDefault="00736EC2" w:rsidP="00736EC2">
      <w:pPr>
        <w:spacing w:after="0"/>
        <w:jc w:val="both"/>
        <w:rPr>
          <w:rFonts w:ascii="Times New Roman" w:hAnsi="Times New Roman"/>
          <w:noProof/>
          <w:sz w:val="24"/>
          <w:szCs w:val="24"/>
        </w:rPr>
      </w:pPr>
    </w:p>
    <w:p w14:paraId="67DF1025" w14:textId="77777777" w:rsidR="00736EC2" w:rsidRDefault="00736EC2" w:rsidP="00736EC2">
      <w:pPr>
        <w:spacing w:after="0"/>
        <w:jc w:val="both"/>
        <w:rPr>
          <w:rFonts w:ascii="Times New Roman" w:hAnsi="Times New Roman"/>
          <w:noProof/>
          <w:sz w:val="24"/>
          <w:szCs w:val="24"/>
        </w:rPr>
      </w:pPr>
    </w:p>
    <w:p w14:paraId="737B5798" w14:textId="77777777" w:rsidR="00736EC2" w:rsidRDefault="00736EC2" w:rsidP="00736EC2">
      <w:pPr>
        <w:spacing w:after="0"/>
        <w:jc w:val="center"/>
        <w:rPr>
          <w:rFonts w:ascii="Times New Roman" w:hAnsi="Times New Roman"/>
          <w:b/>
          <w:noProof/>
          <w:sz w:val="24"/>
          <w:szCs w:val="24"/>
        </w:rPr>
      </w:pPr>
      <w:r>
        <w:rPr>
          <w:rFonts w:ascii="Times New Roman" w:hAnsi="Times New Roman"/>
          <w:b/>
          <w:noProof/>
          <w:sz w:val="24"/>
          <w:szCs w:val="24"/>
        </w:rPr>
        <w:t>SCRISOARE DE ÎNAINTARE</w:t>
      </w:r>
    </w:p>
    <w:p w14:paraId="5DDC6198" w14:textId="77777777" w:rsidR="00736EC2" w:rsidRDefault="00736EC2" w:rsidP="00736EC2">
      <w:pPr>
        <w:spacing w:after="0"/>
        <w:jc w:val="both"/>
        <w:rPr>
          <w:rFonts w:ascii="Times New Roman" w:hAnsi="Times New Roman"/>
          <w:noProof/>
          <w:sz w:val="24"/>
          <w:szCs w:val="24"/>
        </w:rPr>
      </w:pPr>
    </w:p>
    <w:p w14:paraId="6A98FC54" w14:textId="77777777" w:rsidR="00736EC2" w:rsidRDefault="00736EC2" w:rsidP="00736EC2">
      <w:pPr>
        <w:spacing w:after="0"/>
        <w:jc w:val="both"/>
        <w:rPr>
          <w:rFonts w:ascii="Times New Roman" w:hAnsi="Times New Roman"/>
          <w:noProof/>
          <w:sz w:val="24"/>
          <w:szCs w:val="24"/>
        </w:rPr>
      </w:pPr>
    </w:p>
    <w:p w14:paraId="0A1502E1"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Către ________________________________</w:t>
      </w:r>
    </w:p>
    <w:p w14:paraId="631C157A"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(denumirea autorităţii contractante şi adresa completă)</w:t>
      </w:r>
    </w:p>
    <w:p w14:paraId="4770DBD0" w14:textId="77777777" w:rsidR="00736EC2" w:rsidRDefault="00736EC2" w:rsidP="00736EC2">
      <w:pPr>
        <w:spacing w:after="0"/>
        <w:jc w:val="both"/>
        <w:rPr>
          <w:rFonts w:ascii="Times New Roman" w:hAnsi="Times New Roman"/>
          <w:noProof/>
          <w:sz w:val="24"/>
          <w:szCs w:val="24"/>
        </w:rPr>
      </w:pPr>
    </w:p>
    <w:p w14:paraId="4FAD8304" w14:textId="77777777" w:rsidR="00736EC2" w:rsidRDefault="00736EC2" w:rsidP="00736EC2">
      <w:pPr>
        <w:spacing w:after="0"/>
        <w:jc w:val="center"/>
        <w:rPr>
          <w:rFonts w:ascii="Times New Roman" w:hAnsi="Times New Roman"/>
          <w:noProof/>
          <w:sz w:val="24"/>
          <w:szCs w:val="24"/>
        </w:rPr>
      </w:pPr>
    </w:p>
    <w:p w14:paraId="4E882318" w14:textId="77777777" w:rsidR="00736EC2" w:rsidRDefault="00736EC2" w:rsidP="00736EC2">
      <w:pPr>
        <w:spacing w:after="0"/>
        <w:ind w:firstLine="720"/>
        <w:jc w:val="both"/>
        <w:rPr>
          <w:rFonts w:ascii="Times New Roman" w:hAnsi="Times New Roman"/>
          <w:noProof/>
          <w:sz w:val="24"/>
          <w:szCs w:val="24"/>
        </w:rPr>
      </w:pPr>
      <w:r>
        <w:rPr>
          <w:rFonts w:ascii="Times New Roman" w:hAnsi="Times New Roman"/>
          <w:noProof/>
          <w:sz w:val="24"/>
          <w:szCs w:val="24"/>
        </w:rPr>
        <w:t>Ca urmare a invitaţiei de participare nr. ______ din ______________, privind aplicarea procedurii proprii ____________________(denumire procedură) pentru atribuirea contractului _____________________________________ (denumirea contractului de achiziţie publică),</w:t>
      </w:r>
    </w:p>
    <w:p w14:paraId="57B7261C" w14:textId="77777777" w:rsidR="00736EC2" w:rsidRDefault="00736EC2" w:rsidP="00736EC2">
      <w:pPr>
        <w:spacing w:after="0"/>
        <w:jc w:val="both"/>
        <w:rPr>
          <w:rFonts w:ascii="Times New Roman" w:hAnsi="Times New Roman"/>
          <w:noProof/>
          <w:sz w:val="24"/>
          <w:szCs w:val="24"/>
        </w:rPr>
      </w:pPr>
    </w:p>
    <w:p w14:paraId="283DEA92"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 xml:space="preserve">noi ____________________________________ (denumirea/numele operatorului economic) vă  transmitem alăturat oferta societății noastre. </w:t>
      </w:r>
    </w:p>
    <w:p w14:paraId="6A5CBA2E" w14:textId="77777777" w:rsidR="00736EC2" w:rsidRDefault="00736EC2" w:rsidP="00736EC2">
      <w:pPr>
        <w:spacing w:after="0"/>
        <w:jc w:val="both"/>
        <w:rPr>
          <w:rFonts w:ascii="Times New Roman" w:hAnsi="Times New Roman"/>
          <w:noProof/>
          <w:sz w:val="24"/>
          <w:szCs w:val="24"/>
          <w:lang w:val="en-GB"/>
        </w:rPr>
      </w:pPr>
      <w:r>
        <w:rPr>
          <w:rFonts w:ascii="Times New Roman" w:hAnsi="Times New Roman"/>
          <w:noProof/>
          <w:sz w:val="24"/>
          <w:szCs w:val="24"/>
          <w:lang w:val="en-GB"/>
        </w:rPr>
        <w:t>Avem speranţa că oferta noastră este corespunzătoare şi va satisface cerinţele.</w:t>
      </w:r>
    </w:p>
    <w:p w14:paraId="025F5A12" w14:textId="77777777" w:rsidR="00736EC2" w:rsidRDefault="00736EC2" w:rsidP="00736EC2">
      <w:pPr>
        <w:spacing w:after="0"/>
        <w:jc w:val="both"/>
        <w:rPr>
          <w:rFonts w:ascii="Times New Roman" w:hAnsi="Times New Roman"/>
          <w:noProof/>
          <w:sz w:val="24"/>
          <w:szCs w:val="24"/>
        </w:rPr>
      </w:pPr>
    </w:p>
    <w:p w14:paraId="1F0F1279"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Data completării ............................</w:t>
      </w:r>
    </w:p>
    <w:p w14:paraId="20446CB3" w14:textId="77777777" w:rsidR="00736EC2" w:rsidRDefault="00736EC2" w:rsidP="00736EC2">
      <w:pPr>
        <w:spacing w:after="0"/>
        <w:jc w:val="center"/>
        <w:rPr>
          <w:rFonts w:ascii="Times New Roman" w:hAnsi="Times New Roman"/>
          <w:noProof/>
          <w:sz w:val="24"/>
          <w:szCs w:val="24"/>
        </w:rPr>
      </w:pPr>
    </w:p>
    <w:p w14:paraId="7C0AD71B" w14:textId="77777777" w:rsidR="00736EC2" w:rsidRDefault="00736EC2" w:rsidP="00736EC2">
      <w:pPr>
        <w:spacing w:after="0"/>
        <w:jc w:val="center"/>
        <w:rPr>
          <w:rFonts w:ascii="Times New Roman" w:eastAsia="MS Mincho" w:hAnsi="Times New Roman"/>
          <w:noProof/>
          <w:sz w:val="24"/>
          <w:szCs w:val="24"/>
        </w:rPr>
      </w:pPr>
      <w:r>
        <w:rPr>
          <w:rFonts w:ascii="Times New Roman" w:eastAsia="MS Mincho" w:hAnsi="Times New Roman"/>
          <w:noProof/>
          <w:sz w:val="24"/>
          <w:szCs w:val="24"/>
        </w:rPr>
        <w:t>Ofertant,</w:t>
      </w:r>
    </w:p>
    <w:p w14:paraId="46EB1CF8" w14:textId="77777777" w:rsidR="00736EC2" w:rsidRDefault="00736EC2" w:rsidP="00736EC2">
      <w:pPr>
        <w:spacing w:after="0"/>
        <w:jc w:val="center"/>
        <w:rPr>
          <w:rFonts w:ascii="Times New Roman" w:eastAsia="MS Mincho" w:hAnsi="Times New Roman"/>
          <w:noProof/>
          <w:sz w:val="24"/>
          <w:szCs w:val="24"/>
        </w:rPr>
      </w:pPr>
    </w:p>
    <w:p w14:paraId="44C3412B"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w:t>
      </w:r>
    </w:p>
    <w:p w14:paraId="11A7D7C1"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(nume şi prenume, semnătura autorizată şi ştampila)</w:t>
      </w:r>
    </w:p>
    <w:p w14:paraId="6F0CC560" w14:textId="77777777" w:rsidR="00736EC2" w:rsidRDefault="00736EC2" w:rsidP="00736EC2">
      <w:pPr>
        <w:tabs>
          <w:tab w:val="right" w:pos="9360"/>
        </w:tabs>
        <w:spacing w:after="0"/>
        <w:jc w:val="right"/>
        <w:rPr>
          <w:rFonts w:ascii="Times New Roman" w:hAnsi="Times New Roman"/>
          <w:sz w:val="24"/>
          <w:szCs w:val="24"/>
        </w:rPr>
      </w:pPr>
    </w:p>
    <w:p w14:paraId="57FCF1E7" w14:textId="77777777" w:rsidR="00736EC2" w:rsidRDefault="00736EC2" w:rsidP="00736EC2"/>
    <w:p w14:paraId="1DD918D7" w14:textId="4E3B1056" w:rsidR="00736EC2" w:rsidRDefault="00736EC2" w:rsidP="00736EC2"/>
    <w:p w14:paraId="4AEEA1C3" w14:textId="3FC08C9B" w:rsidR="00736EC2" w:rsidRDefault="00736EC2" w:rsidP="00736EC2"/>
    <w:p w14:paraId="58DEFD2F" w14:textId="7DA3DCF8" w:rsidR="00736EC2" w:rsidRDefault="00736EC2" w:rsidP="00736EC2"/>
    <w:p w14:paraId="126121B0" w14:textId="33561FB3" w:rsidR="00736EC2" w:rsidRDefault="00736EC2" w:rsidP="00736EC2"/>
    <w:p w14:paraId="0A0AE9CD" w14:textId="5FB813CB" w:rsidR="00736EC2" w:rsidRDefault="00736EC2" w:rsidP="00736EC2"/>
    <w:p w14:paraId="33DC4709" w14:textId="249DFA84" w:rsidR="00736EC2" w:rsidRDefault="00736EC2" w:rsidP="00736EC2"/>
    <w:p w14:paraId="5BA0500D" w14:textId="302BE21C" w:rsidR="00736EC2" w:rsidRDefault="00736EC2" w:rsidP="00736EC2"/>
    <w:p w14:paraId="1E8E086B" w14:textId="77777777" w:rsidR="00736EC2" w:rsidRDefault="00736EC2" w:rsidP="00736EC2"/>
    <w:p w14:paraId="2C9AB57E" w14:textId="77777777" w:rsidR="00736EC2" w:rsidRDefault="00736EC2" w:rsidP="00736EC2"/>
    <w:p w14:paraId="70D0826A" w14:textId="77777777" w:rsidR="00BD561E" w:rsidRDefault="00BD561E" w:rsidP="000819B4">
      <w:pPr>
        <w:spacing w:after="0"/>
        <w:jc w:val="both"/>
        <w:rPr>
          <w:rFonts w:ascii="Times New Roman" w:hAnsi="Times New Roman"/>
          <w:b/>
          <w:noProof/>
          <w:sz w:val="24"/>
          <w:szCs w:val="24"/>
          <w:lang w:val="en-US"/>
        </w:rPr>
      </w:pPr>
    </w:p>
    <w:p w14:paraId="70D0826B" w14:textId="54F821F1" w:rsidR="00342271" w:rsidRPr="00342271" w:rsidRDefault="0033252A" w:rsidP="000819B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r w:rsidR="00342271" w:rsidRPr="00342271">
        <w:rPr>
          <w:rFonts w:ascii="Times New Roman" w:hAnsi="Times New Roman"/>
          <w:b/>
          <w:noProof/>
          <w:sz w:val="24"/>
          <w:szCs w:val="24"/>
          <w:lang w:val="en-US"/>
        </w:rPr>
        <w:t>Operator economic</w:t>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t xml:space="preserve">        </w:t>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0819B4">
        <w:rPr>
          <w:rFonts w:ascii="Times New Roman" w:hAnsi="Times New Roman"/>
          <w:b/>
          <w:noProof/>
          <w:sz w:val="24"/>
          <w:szCs w:val="24"/>
          <w:lang w:val="en-US"/>
        </w:rPr>
        <w:tab/>
      </w:r>
      <w:r w:rsidR="00342271"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2</w:t>
      </w:r>
    </w:p>
    <w:p w14:paraId="70D0826C" w14:textId="77777777" w:rsidR="00342271" w:rsidRPr="00342271" w:rsidRDefault="00342271" w:rsidP="000819B4">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6D" w14:textId="77777777" w:rsidR="00342271" w:rsidRPr="00342271" w:rsidRDefault="00342271" w:rsidP="000819B4">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70D0826E" w14:textId="77777777" w:rsidR="00BD561E" w:rsidRDefault="00BD561E" w:rsidP="000819B4">
      <w:pPr>
        <w:spacing w:after="0"/>
        <w:jc w:val="center"/>
        <w:rPr>
          <w:rFonts w:ascii="Times New Roman" w:hAnsi="Times New Roman"/>
          <w:b/>
          <w:noProof/>
          <w:sz w:val="24"/>
          <w:szCs w:val="24"/>
          <w:u w:val="single"/>
        </w:rPr>
      </w:pPr>
    </w:p>
    <w:p w14:paraId="70D0826F"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70" w14:textId="77777777" w:rsidR="00342271" w:rsidRDefault="00342271" w:rsidP="000819B4">
      <w:pPr>
        <w:spacing w:after="0"/>
        <w:jc w:val="center"/>
        <w:rPr>
          <w:rFonts w:ascii="Times New Roman" w:hAnsi="Times New Roman"/>
          <w:b/>
          <w:bCs/>
          <w:noProof/>
          <w:sz w:val="24"/>
          <w:szCs w:val="24"/>
        </w:rPr>
      </w:pPr>
      <w:r w:rsidRPr="00342271">
        <w:rPr>
          <w:rFonts w:ascii="Times New Roman" w:hAnsi="Times New Roman"/>
          <w:b/>
          <w:noProof/>
          <w:sz w:val="24"/>
          <w:szCs w:val="24"/>
        </w:rPr>
        <w:t xml:space="preserve">privind </w:t>
      </w:r>
      <w:r w:rsidR="0033252A">
        <w:rPr>
          <w:rFonts w:ascii="Times New Roman" w:hAnsi="Times New Roman"/>
          <w:b/>
          <w:bCs/>
          <w:noProof/>
          <w:sz w:val="24"/>
          <w:szCs w:val="24"/>
        </w:rPr>
        <w:t>neî</w:t>
      </w:r>
      <w:r w:rsidRPr="00342271">
        <w:rPr>
          <w:rFonts w:ascii="Times New Roman" w:hAnsi="Times New Roman"/>
          <w:b/>
          <w:bCs/>
          <w:noProof/>
          <w:sz w:val="24"/>
          <w:szCs w:val="24"/>
        </w:rPr>
        <w:t>ncadrarea in art. 164 din Legea 98/2016</w:t>
      </w:r>
    </w:p>
    <w:p w14:paraId="70D08271" w14:textId="77777777" w:rsidR="00BD561E" w:rsidRDefault="00BD561E" w:rsidP="000819B4">
      <w:pPr>
        <w:spacing w:after="0"/>
        <w:jc w:val="center"/>
        <w:rPr>
          <w:rFonts w:ascii="Times New Roman" w:hAnsi="Times New Roman"/>
          <w:b/>
          <w:bCs/>
          <w:noProof/>
          <w:sz w:val="24"/>
          <w:szCs w:val="24"/>
        </w:rPr>
      </w:pPr>
    </w:p>
    <w:p w14:paraId="70D08272" w14:textId="77777777" w:rsidR="00BD561E" w:rsidRPr="00342271" w:rsidRDefault="00BD561E" w:rsidP="000819B4">
      <w:pPr>
        <w:spacing w:after="0"/>
        <w:jc w:val="center"/>
        <w:rPr>
          <w:rFonts w:ascii="Times New Roman" w:hAnsi="Times New Roman"/>
          <w:b/>
          <w:noProof/>
          <w:sz w:val="24"/>
          <w:szCs w:val="24"/>
        </w:rPr>
      </w:pPr>
    </w:p>
    <w:p w14:paraId="70D08273"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 xml:space="preserve">Subsemnatul, .............. reprezentant împuternicit al .........................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0D08274"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rPr>
        <w:t>   </w:t>
      </w:r>
      <w:r w:rsidRPr="000819B4">
        <w:rPr>
          <w:rFonts w:ascii="Times New Roman" w:hAnsi="Times New Roman"/>
          <w:bCs/>
          <w:noProof/>
          <w:sz w:val="24"/>
          <w:szCs w:val="24"/>
          <w:lang w:val="en-US"/>
        </w:rPr>
        <w:t>a)</w:t>
      </w:r>
      <w:r w:rsidRPr="000819B4">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0D08275"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b)</w:t>
      </w:r>
      <w:r w:rsidRPr="000819B4">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D08276"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c)</w:t>
      </w:r>
      <w:r w:rsidRPr="000819B4">
        <w:rPr>
          <w:rFonts w:ascii="Times New Roman" w:hAnsi="Times New Roman"/>
          <w:noProof/>
          <w:sz w:val="24"/>
          <w:szCs w:val="24"/>
          <w:lang w:val="en-US"/>
        </w:rPr>
        <w:t> 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14:paraId="70D08277"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d)</w:t>
      </w:r>
      <w:r w:rsidRPr="000819B4">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0D08278"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e)</w:t>
      </w:r>
      <w:r w:rsidRPr="000819B4">
        <w:rPr>
          <w:rFonts w:ascii="Times New Roman" w:hAnsi="Times New Roman"/>
          <w:noProof/>
          <w:sz w:val="24"/>
          <w:szCs w:val="24"/>
          <w:lang w:val="en-US"/>
        </w:rPr>
        <w:t> spălarea banilor, prevăzută de art. 29</w:t>
      </w:r>
      <w:r w:rsidR="00652350">
        <w:rPr>
          <w:rFonts w:ascii="Times New Roman" w:hAnsi="Times New Roman"/>
          <w:noProof/>
          <w:sz w:val="24"/>
          <w:szCs w:val="24"/>
          <w:lang w:val="en-US"/>
        </w:rPr>
        <w:t xml:space="preserve"> </w:t>
      </w:r>
      <w:r w:rsidRPr="000819B4">
        <w:rPr>
          <w:rFonts w:ascii="Times New Roman" w:hAnsi="Times New Roman"/>
          <w:noProof/>
          <w:sz w:val="24"/>
          <w:szCs w:val="24"/>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0D08279"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f)</w:t>
      </w:r>
      <w:r w:rsidRPr="000819B4">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D0827A"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g)</w:t>
      </w:r>
      <w:r w:rsidRPr="000819B4">
        <w:rPr>
          <w:rFonts w:ascii="Times New Roman" w:hAnsi="Times New Roman"/>
          <w:noProof/>
          <w:sz w:val="24"/>
          <w:szCs w:val="24"/>
          <w:lang w:val="en-US"/>
        </w:rPr>
        <w:t> fraudă, în sensul articolului 1 din Convenţia privind protejarea intereselor financiare ale Comunităţilor Europene din 27 noiembrie 1995.</w:t>
      </w:r>
    </w:p>
    <w:p w14:paraId="70D0827B" w14:textId="77777777" w:rsidR="00302CF5" w:rsidRDefault="00302CF5" w:rsidP="000819B4">
      <w:pPr>
        <w:spacing w:after="0"/>
        <w:jc w:val="both"/>
        <w:rPr>
          <w:rFonts w:ascii="Times New Roman" w:hAnsi="Times New Roman"/>
          <w:noProof/>
          <w:sz w:val="24"/>
          <w:szCs w:val="24"/>
        </w:rPr>
      </w:pPr>
    </w:p>
    <w:p w14:paraId="70D0827C" w14:textId="77777777" w:rsidR="00302CF5" w:rsidRDefault="00302CF5" w:rsidP="000819B4">
      <w:pPr>
        <w:spacing w:after="0"/>
        <w:jc w:val="both"/>
        <w:rPr>
          <w:rFonts w:ascii="Times New Roman" w:hAnsi="Times New Roman"/>
          <w:noProof/>
          <w:sz w:val="24"/>
          <w:szCs w:val="24"/>
        </w:rPr>
      </w:pPr>
    </w:p>
    <w:p w14:paraId="70D0827D" w14:textId="77777777" w:rsidR="00302CF5" w:rsidRDefault="00302CF5" w:rsidP="000819B4">
      <w:pPr>
        <w:spacing w:after="0"/>
        <w:jc w:val="both"/>
        <w:rPr>
          <w:rFonts w:ascii="Times New Roman" w:hAnsi="Times New Roman"/>
          <w:noProof/>
          <w:sz w:val="24"/>
          <w:szCs w:val="24"/>
        </w:rPr>
      </w:pPr>
    </w:p>
    <w:p w14:paraId="70D0827E" w14:textId="77777777" w:rsidR="00302CF5" w:rsidRDefault="00302CF5" w:rsidP="000819B4">
      <w:pPr>
        <w:spacing w:after="0"/>
        <w:jc w:val="both"/>
        <w:rPr>
          <w:rFonts w:ascii="Times New Roman" w:hAnsi="Times New Roman"/>
          <w:noProof/>
          <w:sz w:val="24"/>
          <w:szCs w:val="24"/>
        </w:rPr>
      </w:pPr>
    </w:p>
    <w:p w14:paraId="70D0827F"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80"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0D08281"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70D08282" w14:textId="77777777" w:rsidR="00342271" w:rsidRPr="000819B4" w:rsidRDefault="00342271" w:rsidP="000819B4">
      <w:pPr>
        <w:spacing w:after="0"/>
        <w:jc w:val="both"/>
        <w:rPr>
          <w:rFonts w:ascii="Times New Roman" w:hAnsi="Times New Roman"/>
          <w:noProof/>
          <w:sz w:val="24"/>
          <w:szCs w:val="24"/>
        </w:rPr>
      </w:pPr>
    </w:p>
    <w:p w14:paraId="70D08283"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284" w14:textId="77777777" w:rsidR="00342271" w:rsidRPr="000819B4" w:rsidRDefault="00342271" w:rsidP="000819B4">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85"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0D08286" w14:textId="77777777" w:rsidR="00342271" w:rsidRDefault="00342271" w:rsidP="00342271">
      <w:pPr>
        <w:spacing w:after="0"/>
        <w:jc w:val="right"/>
        <w:rPr>
          <w:rFonts w:ascii="Times New Roman" w:hAnsi="Times New Roman"/>
          <w:b/>
          <w:noProof/>
          <w:sz w:val="24"/>
          <w:szCs w:val="24"/>
          <w:lang w:val="en-US"/>
        </w:rPr>
      </w:pPr>
    </w:p>
    <w:p w14:paraId="70D08287" w14:textId="77777777" w:rsidR="00BD561E" w:rsidRDefault="00BD561E" w:rsidP="00342271">
      <w:pPr>
        <w:spacing w:after="0"/>
        <w:jc w:val="right"/>
        <w:rPr>
          <w:rFonts w:ascii="Times New Roman" w:hAnsi="Times New Roman"/>
          <w:b/>
          <w:noProof/>
          <w:sz w:val="24"/>
          <w:szCs w:val="24"/>
          <w:lang w:val="en-US"/>
        </w:rPr>
      </w:pPr>
    </w:p>
    <w:p w14:paraId="70D08288" w14:textId="77777777" w:rsidR="00BD561E" w:rsidRDefault="00BD561E" w:rsidP="00342271">
      <w:pPr>
        <w:spacing w:after="0"/>
        <w:jc w:val="right"/>
        <w:rPr>
          <w:rFonts w:ascii="Times New Roman" w:hAnsi="Times New Roman"/>
          <w:b/>
          <w:noProof/>
          <w:sz w:val="24"/>
          <w:szCs w:val="24"/>
          <w:lang w:val="en-US"/>
        </w:rPr>
      </w:pPr>
    </w:p>
    <w:p w14:paraId="70D08289" w14:textId="77777777" w:rsidR="00BD561E" w:rsidRDefault="00BD561E" w:rsidP="00342271">
      <w:pPr>
        <w:spacing w:after="0"/>
        <w:jc w:val="right"/>
        <w:rPr>
          <w:rFonts w:ascii="Times New Roman" w:hAnsi="Times New Roman"/>
          <w:b/>
          <w:noProof/>
          <w:sz w:val="24"/>
          <w:szCs w:val="24"/>
          <w:lang w:val="en-US"/>
        </w:rPr>
      </w:pPr>
    </w:p>
    <w:p w14:paraId="70D0828A" w14:textId="77777777" w:rsidR="00BD561E" w:rsidRDefault="00BD561E" w:rsidP="00342271">
      <w:pPr>
        <w:spacing w:after="0"/>
        <w:jc w:val="right"/>
        <w:rPr>
          <w:rFonts w:ascii="Times New Roman" w:hAnsi="Times New Roman"/>
          <w:b/>
          <w:noProof/>
          <w:sz w:val="24"/>
          <w:szCs w:val="24"/>
          <w:lang w:val="en-US"/>
        </w:rPr>
      </w:pPr>
    </w:p>
    <w:p w14:paraId="70D0828B" w14:textId="77777777" w:rsidR="00BD561E" w:rsidRDefault="00BD561E" w:rsidP="00342271">
      <w:pPr>
        <w:spacing w:after="0"/>
        <w:jc w:val="right"/>
        <w:rPr>
          <w:rFonts w:ascii="Times New Roman" w:hAnsi="Times New Roman"/>
          <w:b/>
          <w:noProof/>
          <w:sz w:val="24"/>
          <w:szCs w:val="24"/>
          <w:lang w:val="en-US"/>
        </w:rPr>
      </w:pPr>
    </w:p>
    <w:p w14:paraId="70D0828C" w14:textId="77777777" w:rsidR="00BD561E" w:rsidRDefault="00BD561E" w:rsidP="00342271">
      <w:pPr>
        <w:spacing w:after="0"/>
        <w:jc w:val="right"/>
        <w:rPr>
          <w:rFonts w:ascii="Times New Roman" w:hAnsi="Times New Roman"/>
          <w:b/>
          <w:noProof/>
          <w:sz w:val="24"/>
          <w:szCs w:val="24"/>
          <w:lang w:val="en-US"/>
        </w:rPr>
      </w:pPr>
    </w:p>
    <w:p w14:paraId="70D0828D" w14:textId="77777777" w:rsidR="00BD561E" w:rsidRDefault="00BD561E" w:rsidP="00342271">
      <w:pPr>
        <w:spacing w:after="0"/>
        <w:jc w:val="right"/>
        <w:rPr>
          <w:rFonts w:ascii="Times New Roman" w:hAnsi="Times New Roman"/>
          <w:b/>
          <w:noProof/>
          <w:sz w:val="24"/>
          <w:szCs w:val="24"/>
          <w:lang w:val="en-US"/>
        </w:rPr>
      </w:pPr>
    </w:p>
    <w:p w14:paraId="70D0828E" w14:textId="77777777" w:rsidR="00BD561E" w:rsidRDefault="00BD561E" w:rsidP="00342271">
      <w:pPr>
        <w:spacing w:after="0"/>
        <w:jc w:val="right"/>
        <w:rPr>
          <w:rFonts w:ascii="Times New Roman" w:hAnsi="Times New Roman"/>
          <w:b/>
          <w:noProof/>
          <w:sz w:val="24"/>
          <w:szCs w:val="24"/>
          <w:lang w:val="en-US"/>
        </w:rPr>
      </w:pPr>
    </w:p>
    <w:p w14:paraId="70D0828F" w14:textId="77777777" w:rsidR="00BD561E" w:rsidRDefault="00BD561E" w:rsidP="00342271">
      <w:pPr>
        <w:spacing w:after="0"/>
        <w:jc w:val="right"/>
        <w:rPr>
          <w:rFonts w:ascii="Times New Roman" w:hAnsi="Times New Roman"/>
          <w:b/>
          <w:noProof/>
          <w:sz w:val="24"/>
          <w:szCs w:val="24"/>
          <w:lang w:val="en-US"/>
        </w:rPr>
      </w:pPr>
    </w:p>
    <w:p w14:paraId="70D08290" w14:textId="77777777" w:rsidR="00BD561E" w:rsidRDefault="00BD561E" w:rsidP="00342271">
      <w:pPr>
        <w:spacing w:after="0"/>
        <w:jc w:val="right"/>
        <w:rPr>
          <w:rFonts w:ascii="Times New Roman" w:hAnsi="Times New Roman"/>
          <w:b/>
          <w:noProof/>
          <w:sz w:val="24"/>
          <w:szCs w:val="24"/>
          <w:lang w:val="en-US"/>
        </w:rPr>
      </w:pPr>
    </w:p>
    <w:p w14:paraId="70D08291" w14:textId="77777777" w:rsidR="00BD561E" w:rsidRDefault="00BD561E" w:rsidP="00342271">
      <w:pPr>
        <w:spacing w:after="0"/>
        <w:jc w:val="right"/>
        <w:rPr>
          <w:rFonts w:ascii="Times New Roman" w:hAnsi="Times New Roman"/>
          <w:b/>
          <w:noProof/>
          <w:sz w:val="24"/>
          <w:szCs w:val="24"/>
          <w:lang w:val="en-US"/>
        </w:rPr>
      </w:pPr>
    </w:p>
    <w:p w14:paraId="70D08292" w14:textId="77777777" w:rsidR="00BD561E" w:rsidRDefault="00BD561E" w:rsidP="00342271">
      <w:pPr>
        <w:spacing w:after="0"/>
        <w:jc w:val="right"/>
        <w:rPr>
          <w:rFonts w:ascii="Times New Roman" w:hAnsi="Times New Roman"/>
          <w:b/>
          <w:noProof/>
          <w:sz w:val="24"/>
          <w:szCs w:val="24"/>
          <w:lang w:val="en-US"/>
        </w:rPr>
      </w:pPr>
    </w:p>
    <w:p w14:paraId="70D08293" w14:textId="77777777" w:rsidR="00BD561E" w:rsidRDefault="00BD561E" w:rsidP="00342271">
      <w:pPr>
        <w:spacing w:after="0"/>
        <w:jc w:val="right"/>
        <w:rPr>
          <w:rFonts w:ascii="Times New Roman" w:hAnsi="Times New Roman"/>
          <w:b/>
          <w:noProof/>
          <w:sz w:val="24"/>
          <w:szCs w:val="24"/>
          <w:lang w:val="en-US"/>
        </w:rPr>
      </w:pPr>
    </w:p>
    <w:p w14:paraId="70D08294" w14:textId="77777777" w:rsidR="00BD561E" w:rsidRDefault="00BD561E" w:rsidP="00342271">
      <w:pPr>
        <w:spacing w:after="0"/>
        <w:jc w:val="right"/>
        <w:rPr>
          <w:rFonts w:ascii="Times New Roman" w:hAnsi="Times New Roman"/>
          <w:b/>
          <w:noProof/>
          <w:sz w:val="24"/>
          <w:szCs w:val="24"/>
          <w:lang w:val="en-US"/>
        </w:rPr>
      </w:pPr>
    </w:p>
    <w:p w14:paraId="70D08295" w14:textId="77777777" w:rsidR="00BD561E" w:rsidRDefault="00BD561E" w:rsidP="00342271">
      <w:pPr>
        <w:spacing w:after="0"/>
        <w:jc w:val="right"/>
        <w:rPr>
          <w:rFonts w:ascii="Times New Roman" w:hAnsi="Times New Roman"/>
          <w:b/>
          <w:noProof/>
          <w:sz w:val="24"/>
          <w:szCs w:val="24"/>
          <w:lang w:val="en-US"/>
        </w:rPr>
      </w:pPr>
    </w:p>
    <w:p w14:paraId="70D08296" w14:textId="77777777" w:rsidR="00BD561E" w:rsidRDefault="00BD561E" w:rsidP="00342271">
      <w:pPr>
        <w:spacing w:after="0"/>
        <w:jc w:val="right"/>
        <w:rPr>
          <w:rFonts w:ascii="Times New Roman" w:hAnsi="Times New Roman"/>
          <w:b/>
          <w:noProof/>
          <w:sz w:val="24"/>
          <w:szCs w:val="24"/>
          <w:lang w:val="en-US"/>
        </w:rPr>
      </w:pPr>
    </w:p>
    <w:p w14:paraId="70D08297" w14:textId="77777777" w:rsidR="00BD561E" w:rsidRDefault="00BD561E" w:rsidP="00342271">
      <w:pPr>
        <w:spacing w:after="0"/>
        <w:jc w:val="right"/>
        <w:rPr>
          <w:rFonts w:ascii="Times New Roman" w:hAnsi="Times New Roman"/>
          <w:b/>
          <w:noProof/>
          <w:sz w:val="24"/>
          <w:szCs w:val="24"/>
          <w:lang w:val="en-US"/>
        </w:rPr>
      </w:pPr>
    </w:p>
    <w:p w14:paraId="70D08298" w14:textId="77777777" w:rsidR="00BD561E" w:rsidRDefault="00BD561E" w:rsidP="00342271">
      <w:pPr>
        <w:spacing w:after="0"/>
        <w:jc w:val="right"/>
        <w:rPr>
          <w:rFonts w:ascii="Times New Roman" w:hAnsi="Times New Roman"/>
          <w:b/>
          <w:noProof/>
          <w:sz w:val="24"/>
          <w:szCs w:val="24"/>
          <w:lang w:val="en-US"/>
        </w:rPr>
      </w:pPr>
    </w:p>
    <w:p w14:paraId="70D08299" w14:textId="77777777" w:rsidR="00BD561E" w:rsidRDefault="00BD561E" w:rsidP="00342271">
      <w:pPr>
        <w:spacing w:after="0"/>
        <w:jc w:val="right"/>
        <w:rPr>
          <w:rFonts w:ascii="Times New Roman" w:hAnsi="Times New Roman"/>
          <w:b/>
          <w:noProof/>
          <w:sz w:val="24"/>
          <w:szCs w:val="24"/>
          <w:lang w:val="en-US"/>
        </w:rPr>
      </w:pPr>
    </w:p>
    <w:p w14:paraId="70D0829A" w14:textId="77777777" w:rsidR="00BD561E" w:rsidRDefault="00BD561E" w:rsidP="00342271">
      <w:pPr>
        <w:spacing w:after="0"/>
        <w:jc w:val="right"/>
        <w:rPr>
          <w:rFonts w:ascii="Times New Roman" w:hAnsi="Times New Roman"/>
          <w:b/>
          <w:noProof/>
          <w:sz w:val="24"/>
          <w:szCs w:val="24"/>
          <w:lang w:val="en-US"/>
        </w:rPr>
      </w:pPr>
    </w:p>
    <w:p w14:paraId="70D0829B" w14:textId="77777777" w:rsidR="00BD561E" w:rsidRDefault="00BD561E" w:rsidP="00342271">
      <w:pPr>
        <w:spacing w:after="0"/>
        <w:jc w:val="right"/>
        <w:rPr>
          <w:rFonts w:ascii="Times New Roman" w:hAnsi="Times New Roman"/>
          <w:b/>
          <w:noProof/>
          <w:sz w:val="24"/>
          <w:szCs w:val="24"/>
          <w:lang w:val="en-US"/>
        </w:rPr>
      </w:pPr>
    </w:p>
    <w:p w14:paraId="70D0829C" w14:textId="77777777" w:rsidR="00BD561E" w:rsidRDefault="00BD561E" w:rsidP="00342271">
      <w:pPr>
        <w:spacing w:after="0"/>
        <w:jc w:val="right"/>
        <w:rPr>
          <w:rFonts w:ascii="Times New Roman" w:hAnsi="Times New Roman"/>
          <w:b/>
          <w:noProof/>
          <w:sz w:val="24"/>
          <w:szCs w:val="24"/>
          <w:lang w:val="en-US"/>
        </w:rPr>
      </w:pPr>
    </w:p>
    <w:p w14:paraId="70D0829D" w14:textId="77777777" w:rsidR="00BD561E" w:rsidRDefault="00BD561E" w:rsidP="00342271">
      <w:pPr>
        <w:spacing w:after="0"/>
        <w:jc w:val="right"/>
        <w:rPr>
          <w:rFonts w:ascii="Times New Roman" w:hAnsi="Times New Roman"/>
          <w:b/>
          <w:noProof/>
          <w:sz w:val="24"/>
          <w:szCs w:val="24"/>
          <w:lang w:val="en-US"/>
        </w:rPr>
      </w:pPr>
    </w:p>
    <w:p w14:paraId="70D0829E" w14:textId="77777777" w:rsidR="00BD561E" w:rsidRDefault="00BD561E" w:rsidP="00342271">
      <w:pPr>
        <w:spacing w:after="0"/>
        <w:jc w:val="right"/>
        <w:rPr>
          <w:rFonts w:ascii="Times New Roman" w:hAnsi="Times New Roman"/>
          <w:b/>
          <w:noProof/>
          <w:sz w:val="24"/>
          <w:szCs w:val="24"/>
          <w:lang w:val="en-US"/>
        </w:rPr>
      </w:pPr>
    </w:p>
    <w:p w14:paraId="70D0829F" w14:textId="77777777" w:rsidR="00BD561E" w:rsidRDefault="00BD561E" w:rsidP="00342271">
      <w:pPr>
        <w:spacing w:after="0"/>
        <w:jc w:val="right"/>
        <w:rPr>
          <w:rFonts w:ascii="Times New Roman" w:hAnsi="Times New Roman"/>
          <w:b/>
          <w:noProof/>
          <w:sz w:val="24"/>
          <w:szCs w:val="24"/>
          <w:lang w:val="en-US"/>
        </w:rPr>
      </w:pPr>
    </w:p>
    <w:p w14:paraId="70D082A0" w14:textId="77777777" w:rsidR="00BD561E" w:rsidRDefault="00BD561E" w:rsidP="00342271">
      <w:pPr>
        <w:spacing w:after="0"/>
        <w:jc w:val="right"/>
        <w:rPr>
          <w:rFonts w:ascii="Times New Roman" w:hAnsi="Times New Roman"/>
          <w:b/>
          <w:noProof/>
          <w:sz w:val="24"/>
          <w:szCs w:val="24"/>
          <w:lang w:val="en-US"/>
        </w:rPr>
      </w:pPr>
    </w:p>
    <w:p w14:paraId="70D082A1" w14:textId="77777777" w:rsidR="00BD561E" w:rsidRDefault="00BD561E" w:rsidP="00342271">
      <w:pPr>
        <w:spacing w:after="0"/>
        <w:jc w:val="right"/>
        <w:rPr>
          <w:rFonts w:ascii="Times New Roman" w:hAnsi="Times New Roman"/>
          <w:b/>
          <w:noProof/>
          <w:sz w:val="24"/>
          <w:szCs w:val="24"/>
          <w:lang w:val="en-US"/>
        </w:rPr>
      </w:pPr>
    </w:p>
    <w:p w14:paraId="70D082A2" w14:textId="77777777" w:rsidR="00BD561E" w:rsidRDefault="00BD561E" w:rsidP="00342271">
      <w:pPr>
        <w:spacing w:after="0"/>
        <w:jc w:val="right"/>
        <w:rPr>
          <w:rFonts w:ascii="Times New Roman" w:hAnsi="Times New Roman"/>
          <w:b/>
          <w:noProof/>
          <w:sz w:val="24"/>
          <w:szCs w:val="24"/>
          <w:lang w:val="en-US"/>
        </w:rPr>
      </w:pPr>
    </w:p>
    <w:p w14:paraId="70D082A3" w14:textId="77777777" w:rsidR="00BD561E" w:rsidRDefault="00BD561E" w:rsidP="00342271">
      <w:pPr>
        <w:spacing w:after="0"/>
        <w:jc w:val="right"/>
        <w:rPr>
          <w:rFonts w:ascii="Times New Roman" w:hAnsi="Times New Roman"/>
          <w:b/>
          <w:noProof/>
          <w:sz w:val="24"/>
          <w:szCs w:val="24"/>
          <w:lang w:val="en-US"/>
        </w:rPr>
      </w:pPr>
    </w:p>
    <w:p w14:paraId="70D082A4" w14:textId="77777777" w:rsidR="00BD561E" w:rsidRDefault="00BD561E" w:rsidP="00342271">
      <w:pPr>
        <w:spacing w:after="0"/>
        <w:jc w:val="right"/>
        <w:rPr>
          <w:rFonts w:ascii="Times New Roman" w:hAnsi="Times New Roman"/>
          <w:b/>
          <w:noProof/>
          <w:sz w:val="24"/>
          <w:szCs w:val="24"/>
          <w:lang w:val="en-US"/>
        </w:rPr>
      </w:pPr>
    </w:p>
    <w:p w14:paraId="70D082A5" w14:textId="77777777" w:rsidR="00BD561E" w:rsidRDefault="00BD561E" w:rsidP="00342271">
      <w:pPr>
        <w:spacing w:after="0"/>
        <w:jc w:val="right"/>
        <w:rPr>
          <w:rFonts w:ascii="Times New Roman" w:hAnsi="Times New Roman"/>
          <w:b/>
          <w:noProof/>
          <w:sz w:val="24"/>
          <w:szCs w:val="24"/>
          <w:lang w:val="en-US"/>
        </w:rPr>
      </w:pPr>
    </w:p>
    <w:p w14:paraId="70D082A6" w14:textId="77777777" w:rsidR="00BD561E" w:rsidRDefault="00BD561E" w:rsidP="00342271">
      <w:pPr>
        <w:spacing w:after="0"/>
        <w:jc w:val="right"/>
        <w:rPr>
          <w:rFonts w:ascii="Times New Roman" w:hAnsi="Times New Roman"/>
          <w:b/>
          <w:noProof/>
          <w:sz w:val="24"/>
          <w:szCs w:val="24"/>
          <w:lang w:val="en-US"/>
        </w:rPr>
      </w:pPr>
    </w:p>
    <w:p w14:paraId="70D082AC" w14:textId="72B4458F"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lang w:val="en-US"/>
        </w:rPr>
        <w:lastRenderedPageBreak/>
        <w:t xml:space="preserve">     </w:t>
      </w:r>
      <w:r w:rsidRPr="00342271">
        <w:rPr>
          <w:rFonts w:ascii="Times New Roman" w:hAnsi="Times New Roman"/>
          <w:b/>
          <w:noProof/>
          <w:sz w:val="24"/>
          <w:szCs w:val="24"/>
        </w:rPr>
        <w:t>OPERATOR ECONOMIC</w:t>
      </w:r>
      <w:r w:rsidR="00736EC2" w:rsidRPr="00736EC2">
        <w:rPr>
          <w:rFonts w:ascii="Times New Roman" w:hAnsi="Times New Roman"/>
          <w:b/>
          <w:noProof/>
          <w:sz w:val="24"/>
          <w:szCs w:val="24"/>
          <w:lang w:val="en-US"/>
        </w:rPr>
        <w:t xml:space="preserve"> </w:t>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3</w:t>
      </w:r>
    </w:p>
    <w:p w14:paraId="70D082AD" w14:textId="6C85B08B"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rPr>
        <w:t xml:space="preserve">  ___________________</w:t>
      </w:r>
    </w:p>
    <w:p w14:paraId="70D082AE" w14:textId="77777777" w:rsidR="00342271" w:rsidRPr="00342271" w:rsidRDefault="00342271" w:rsidP="000819B4">
      <w:pPr>
        <w:spacing w:after="0"/>
        <w:jc w:val="both"/>
        <w:rPr>
          <w:rFonts w:ascii="Times New Roman" w:hAnsi="Times New Roman"/>
          <w:b/>
          <w:i/>
          <w:noProof/>
          <w:sz w:val="24"/>
          <w:szCs w:val="24"/>
        </w:rPr>
      </w:pPr>
      <w:r w:rsidRPr="00342271">
        <w:rPr>
          <w:rFonts w:ascii="Times New Roman" w:hAnsi="Times New Roman"/>
          <w:b/>
          <w:i/>
          <w:noProof/>
          <w:sz w:val="24"/>
          <w:szCs w:val="24"/>
        </w:rPr>
        <w:t xml:space="preserve">           (denumirea/numele</w:t>
      </w:r>
    </w:p>
    <w:p w14:paraId="70D082AF" w14:textId="77777777" w:rsidR="00342271" w:rsidRPr="00342271" w:rsidRDefault="00342271" w:rsidP="00342271">
      <w:pPr>
        <w:spacing w:after="0"/>
        <w:jc w:val="right"/>
        <w:rPr>
          <w:rFonts w:ascii="Times New Roman" w:hAnsi="Times New Roman"/>
          <w:b/>
          <w:noProof/>
          <w:sz w:val="24"/>
          <w:szCs w:val="24"/>
        </w:rPr>
      </w:pPr>
    </w:p>
    <w:p w14:paraId="70D082B0"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B1" w14:textId="77777777" w:rsidR="00342271" w:rsidRPr="00342271" w:rsidRDefault="00342271" w:rsidP="000819B4">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165 din Legea 98/2016</w:t>
      </w:r>
    </w:p>
    <w:p w14:paraId="70D082B2" w14:textId="77777777" w:rsidR="00342271" w:rsidRPr="00342271" w:rsidRDefault="00342271" w:rsidP="000819B4">
      <w:pPr>
        <w:spacing w:after="0"/>
        <w:jc w:val="center"/>
        <w:rPr>
          <w:rFonts w:ascii="Times New Roman" w:hAnsi="Times New Roman"/>
          <w:b/>
          <w:noProof/>
          <w:sz w:val="24"/>
          <w:szCs w:val="24"/>
        </w:rPr>
      </w:pPr>
    </w:p>
    <w:p w14:paraId="70D082B3"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Subsemnatul, reprezentant împuternicit al _______________________________, </w:t>
      </w:r>
    </w:p>
    <w:p w14:paraId="70D082B4"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 xml:space="preserve">                                                (denumirea/numele si sediul/adresa operatorului economic)</w:t>
      </w:r>
    </w:p>
    <w:p w14:paraId="70D082B5"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0819B4">
        <w:rPr>
          <w:rFonts w:ascii="Times New Roman" w:hAnsi="Times New Roman"/>
          <w:noProof/>
          <w:sz w:val="24"/>
          <w:szCs w:val="24"/>
        </w:rPr>
        <w:t xml:space="preserve"> </w:t>
      </w:r>
      <w:r w:rsidRPr="000819B4">
        <w:rPr>
          <w:rFonts w:ascii="Times New Roman" w:hAnsi="Times New Ro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70D082B6"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0D082B7" w14:textId="77777777" w:rsidR="00342271" w:rsidRPr="000819B4" w:rsidRDefault="00342271" w:rsidP="000819B4">
      <w:pPr>
        <w:spacing w:after="0"/>
        <w:jc w:val="both"/>
        <w:rPr>
          <w:rFonts w:ascii="Times New Roman" w:hAnsi="Times New Roman"/>
          <w:noProof/>
          <w:sz w:val="24"/>
          <w:szCs w:val="24"/>
          <w:lang w:val="es-ES"/>
        </w:rPr>
      </w:pPr>
      <w:r w:rsidRPr="000819B4">
        <w:rPr>
          <w:rFonts w:ascii="Times New Roman" w:hAnsi="Times New Roman"/>
          <w:noProof/>
          <w:sz w:val="24"/>
          <w:szCs w:val="24"/>
          <w:lang w:val="it-IT"/>
        </w:rPr>
        <w:t xml:space="preserve">            </w:t>
      </w:r>
      <w:r w:rsidRPr="000819B4">
        <w:rPr>
          <w:rFonts w:ascii="Times New Roman" w:hAnsi="Times New Roman"/>
          <w:noProof/>
          <w:sz w:val="24"/>
          <w:szCs w:val="24"/>
          <w:lang w:val="es-ES"/>
        </w:rPr>
        <w:t>Prezenta declaraţie este valabilă până la data de _________________________ .</w:t>
      </w:r>
    </w:p>
    <w:p w14:paraId="70D082B8"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(se precizează data expirării perioadei de valabilitate a ofertei)</w:t>
      </w:r>
    </w:p>
    <w:p w14:paraId="70D082B9" w14:textId="77777777" w:rsidR="00342271" w:rsidRPr="000819B4" w:rsidRDefault="00342271" w:rsidP="000819B4">
      <w:pPr>
        <w:spacing w:after="0"/>
        <w:jc w:val="both"/>
        <w:rPr>
          <w:rFonts w:ascii="Times New Roman" w:hAnsi="Times New Roman"/>
          <w:noProof/>
          <w:sz w:val="24"/>
          <w:szCs w:val="24"/>
          <w:lang w:val="it-IT"/>
        </w:rPr>
      </w:pPr>
    </w:p>
    <w:p w14:paraId="70D082BA"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Data completării ......................</w:t>
      </w:r>
    </w:p>
    <w:p w14:paraId="70D082BB" w14:textId="77777777" w:rsidR="00342271" w:rsidRPr="000819B4" w:rsidRDefault="00342271" w:rsidP="000819B4">
      <w:pPr>
        <w:spacing w:after="0"/>
        <w:jc w:val="both"/>
        <w:rPr>
          <w:rFonts w:ascii="Times New Roman" w:hAnsi="Times New Roman"/>
          <w:noProof/>
          <w:sz w:val="24"/>
          <w:szCs w:val="24"/>
          <w:lang w:val="it-IT"/>
        </w:rPr>
      </w:pPr>
    </w:p>
    <w:p w14:paraId="70D082BC" w14:textId="77777777" w:rsidR="00342271" w:rsidRPr="000819B4" w:rsidRDefault="00342271" w:rsidP="000819B4">
      <w:pPr>
        <w:spacing w:after="0"/>
        <w:jc w:val="both"/>
        <w:rPr>
          <w:rFonts w:ascii="Times New Roman" w:hAnsi="Times New Roman"/>
          <w:noProof/>
          <w:sz w:val="24"/>
          <w:szCs w:val="24"/>
          <w:lang w:val="it-IT"/>
        </w:rPr>
      </w:pPr>
    </w:p>
    <w:p w14:paraId="70D082BD"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Operator economic,</w:t>
      </w:r>
    </w:p>
    <w:p w14:paraId="70D082BE"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_________________</w:t>
      </w:r>
    </w:p>
    <w:p w14:paraId="70D082BF"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(semnatura autorizată)</w:t>
      </w:r>
    </w:p>
    <w:p w14:paraId="70D082C0" w14:textId="77777777" w:rsidR="00342271" w:rsidRPr="00342271" w:rsidRDefault="00342271" w:rsidP="000819B4">
      <w:pPr>
        <w:spacing w:after="0"/>
        <w:jc w:val="both"/>
        <w:rPr>
          <w:rFonts w:ascii="Times New Roman" w:hAnsi="Times New Roman"/>
          <w:b/>
          <w:i/>
          <w:noProof/>
          <w:sz w:val="24"/>
          <w:szCs w:val="24"/>
          <w:lang w:val="it-IT"/>
        </w:rPr>
      </w:pPr>
    </w:p>
    <w:p w14:paraId="70D082C1" w14:textId="77777777" w:rsidR="00342271" w:rsidRPr="00342271" w:rsidRDefault="00342271" w:rsidP="000819B4">
      <w:pPr>
        <w:spacing w:after="0"/>
        <w:jc w:val="both"/>
        <w:rPr>
          <w:rFonts w:ascii="Times New Roman" w:hAnsi="Times New Roman"/>
          <w:b/>
          <w:noProof/>
          <w:sz w:val="24"/>
          <w:szCs w:val="24"/>
          <w:lang w:val="it-IT"/>
        </w:rPr>
      </w:pPr>
    </w:p>
    <w:p w14:paraId="70D082C2" w14:textId="77777777" w:rsidR="00342271" w:rsidRPr="00342271" w:rsidRDefault="00342271" w:rsidP="000819B4">
      <w:pPr>
        <w:spacing w:after="0"/>
        <w:jc w:val="both"/>
        <w:rPr>
          <w:rFonts w:ascii="Times New Roman" w:hAnsi="Times New Roman"/>
          <w:b/>
          <w:noProof/>
          <w:sz w:val="24"/>
          <w:szCs w:val="24"/>
          <w:lang w:val="it-IT"/>
        </w:rPr>
      </w:pPr>
    </w:p>
    <w:p w14:paraId="70D082C3" w14:textId="77777777" w:rsidR="00342271" w:rsidRPr="00342271" w:rsidRDefault="00342271" w:rsidP="00342271">
      <w:pPr>
        <w:spacing w:after="0"/>
        <w:jc w:val="right"/>
        <w:rPr>
          <w:rFonts w:ascii="Times New Roman" w:hAnsi="Times New Roman"/>
          <w:b/>
          <w:noProof/>
          <w:sz w:val="24"/>
          <w:szCs w:val="24"/>
          <w:lang w:val="it-IT"/>
        </w:rPr>
      </w:pPr>
    </w:p>
    <w:p w14:paraId="70D082C4" w14:textId="77777777" w:rsidR="00342271" w:rsidRPr="00342271" w:rsidRDefault="00342271" w:rsidP="00342271">
      <w:pPr>
        <w:spacing w:after="0"/>
        <w:jc w:val="right"/>
        <w:rPr>
          <w:rFonts w:ascii="Times New Roman" w:hAnsi="Times New Roman"/>
          <w:b/>
          <w:noProof/>
          <w:sz w:val="24"/>
          <w:szCs w:val="24"/>
          <w:lang w:val="it-IT"/>
        </w:rPr>
      </w:pPr>
    </w:p>
    <w:p w14:paraId="70D082C5" w14:textId="77777777" w:rsidR="00342271" w:rsidRPr="00342271" w:rsidRDefault="00342271" w:rsidP="00342271">
      <w:pPr>
        <w:spacing w:after="0"/>
        <w:jc w:val="right"/>
        <w:rPr>
          <w:rFonts w:ascii="Times New Roman" w:hAnsi="Times New Roman"/>
          <w:b/>
          <w:noProof/>
          <w:sz w:val="24"/>
          <w:szCs w:val="24"/>
          <w:lang w:val="it-IT"/>
        </w:rPr>
      </w:pPr>
    </w:p>
    <w:p w14:paraId="70D082C6" w14:textId="77777777" w:rsidR="00342271" w:rsidRPr="00342271" w:rsidRDefault="00342271" w:rsidP="00342271">
      <w:pPr>
        <w:spacing w:after="0"/>
        <w:jc w:val="right"/>
        <w:rPr>
          <w:rFonts w:ascii="Times New Roman" w:hAnsi="Times New Roman"/>
          <w:b/>
          <w:noProof/>
          <w:sz w:val="24"/>
          <w:szCs w:val="24"/>
          <w:lang w:val="it-IT"/>
        </w:rPr>
      </w:pPr>
    </w:p>
    <w:p w14:paraId="70D082C7" w14:textId="77777777" w:rsidR="00342271" w:rsidRPr="00342271" w:rsidRDefault="00342271" w:rsidP="00342271">
      <w:pPr>
        <w:spacing w:after="0"/>
        <w:jc w:val="right"/>
        <w:rPr>
          <w:rFonts w:ascii="Times New Roman" w:hAnsi="Times New Roman"/>
          <w:b/>
          <w:noProof/>
          <w:sz w:val="24"/>
          <w:szCs w:val="24"/>
          <w:lang w:val="it-IT"/>
        </w:rPr>
      </w:pPr>
    </w:p>
    <w:p w14:paraId="70D082C8" w14:textId="77777777" w:rsidR="00342271" w:rsidRPr="00342271" w:rsidRDefault="00342271" w:rsidP="00342271">
      <w:pPr>
        <w:spacing w:after="0"/>
        <w:jc w:val="right"/>
        <w:rPr>
          <w:rFonts w:ascii="Times New Roman" w:hAnsi="Times New Roman"/>
          <w:b/>
          <w:noProof/>
          <w:sz w:val="24"/>
          <w:szCs w:val="24"/>
          <w:lang w:val="it-IT"/>
        </w:rPr>
      </w:pPr>
    </w:p>
    <w:p w14:paraId="70D082C9" w14:textId="77777777" w:rsidR="00342271" w:rsidRPr="00342271" w:rsidRDefault="00342271" w:rsidP="00342271">
      <w:pPr>
        <w:spacing w:after="0"/>
        <w:jc w:val="right"/>
        <w:rPr>
          <w:rFonts w:ascii="Times New Roman" w:hAnsi="Times New Roman"/>
          <w:b/>
          <w:noProof/>
          <w:sz w:val="24"/>
          <w:szCs w:val="24"/>
          <w:lang w:val="it-IT"/>
        </w:rPr>
      </w:pPr>
    </w:p>
    <w:p w14:paraId="70D082CA" w14:textId="77777777" w:rsidR="00342271" w:rsidRPr="00342271" w:rsidRDefault="00342271" w:rsidP="00342271">
      <w:pPr>
        <w:spacing w:after="0"/>
        <w:jc w:val="right"/>
        <w:rPr>
          <w:rFonts w:ascii="Times New Roman" w:hAnsi="Times New Roman"/>
          <w:b/>
          <w:noProof/>
          <w:sz w:val="24"/>
          <w:szCs w:val="24"/>
          <w:lang w:val="it-IT"/>
        </w:rPr>
      </w:pPr>
    </w:p>
    <w:p w14:paraId="70D082CB" w14:textId="77777777" w:rsidR="00342271" w:rsidRPr="00342271" w:rsidRDefault="00342271" w:rsidP="00342271">
      <w:pPr>
        <w:spacing w:after="0"/>
        <w:jc w:val="right"/>
        <w:rPr>
          <w:rFonts w:ascii="Times New Roman" w:hAnsi="Times New Roman"/>
          <w:b/>
          <w:noProof/>
          <w:sz w:val="24"/>
          <w:szCs w:val="24"/>
          <w:lang w:val="it-IT"/>
        </w:rPr>
      </w:pPr>
    </w:p>
    <w:p w14:paraId="70D082CC" w14:textId="5FD2C2C0" w:rsidR="00342271" w:rsidRDefault="00342271" w:rsidP="00342271">
      <w:pPr>
        <w:spacing w:after="0"/>
        <w:jc w:val="right"/>
        <w:rPr>
          <w:rFonts w:ascii="Times New Roman" w:hAnsi="Times New Roman"/>
          <w:b/>
          <w:noProof/>
          <w:sz w:val="24"/>
          <w:szCs w:val="24"/>
          <w:lang w:val="it-IT"/>
        </w:rPr>
      </w:pPr>
    </w:p>
    <w:p w14:paraId="33861C23" w14:textId="3AF24322" w:rsidR="00736EC2" w:rsidRDefault="00736EC2" w:rsidP="00342271">
      <w:pPr>
        <w:spacing w:after="0"/>
        <w:jc w:val="right"/>
        <w:rPr>
          <w:rFonts w:ascii="Times New Roman" w:hAnsi="Times New Roman"/>
          <w:b/>
          <w:noProof/>
          <w:sz w:val="24"/>
          <w:szCs w:val="24"/>
          <w:lang w:val="it-IT"/>
        </w:rPr>
      </w:pPr>
    </w:p>
    <w:p w14:paraId="7B062FB6" w14:textId="77777777" w:rsidR="00736EC2" w:rsidRPr="00342271" w:rsidRDefault="00736EC2" w:rsidP="00342271">
      <w:pPr>
        <w:spacing w:after="0"/>
        <w:jc w:val="right"/>
        <w:rPr>
          <w:rFonts w:ascii="Times New Roman" w:hAnsi="Times New Roman"/>
          <w:b/>
          <w:noProof/>
          <w:sz w:val="24"/>
          <w:szCs w:val="24"/>
          <w:lang w:val="it-IT"/>
        </w:rPr>
      </w:pPr>
    </w:p>
    <w:p w14:paraId="70D082CD" w14:textId="77777777" w:rsidR="00342271" w:rsidRPr="00342271" w:rsidRDefault="00342271" w:rsidP="00342271">
      <w:pPr>
        <w:spacing w:after="0"/>
        <w:jc w:val="right"/>
        <w:rPr>
          <w:rFonts w:ascii="Times New Roman" w:hAnsi="Times New Roman"/>
          <w:b/>
          <w:noProof/>
          <w:sz w:val="24"/>
          <w:szCs w:val="24"/>
          <w:lang w:val="it-IT"/>
        </w:rPr>
      </w:pPr>
    </w:p>
    <w:p w14:paraId="70D082CE" w14:textId="77777777" w:rsidR="00342271" w:rsidRPr="00342271" w:rsidRDefault="00342271" w:rsidP="00342271">
      <w:pPr>
        <w:spacing w:after="0"/>
        <w:jc w:val="right"/>
        <w:rPr>
          <w:rFonts w:ascii="Times New Roman" w:hAnsi="Times New Roman"/>
          <w:b/>
          <w:noProof/>
          <w:sz w:val="24"/>
          <w:szCs w:val="24"/>
          <w:lang w:val="it-IT"/>
        </w:rPr>
      </w:pPr>
    </w:p>
    <w:p w14:paraId="70D082CF" w14:textId="77777777" w:rsidR="00BD561E" w:rsidRPr="00342271" w:rsidRDefault="00BD561E" w:rsidP="00302CF5">
      <w:pPr>
        <w:spacing w:after="0"/>
        <w:rPr>
          <w:rFonts w:ascii="Times New Roman" w:hAnsi="Times New Roman"/>
          <w:b/>
          <w:noProof/>
          <w:sz w:val="24"/>
          <w:szCs w:val="24"/>
          <w:lang w:val="it-IT"/>
        </w:rPr>
      </w:pPr>
    </w:p>
    <w:p w14:paraId="70D082D0" w14:textId="77777777" w:rsidR="00342271" w:rsidRPr="00342271" w:rsidRDefault="00342271" w:rsidP="00342271">
      <w:pPr>
        <w:spacing w:after="0"/>
        <w:jc w:val="right"/>
        <w:rPr>
          <w:rFonts w:ascii="Times New Roman" w:hAnsi="Times New Roman"/>
          <w:b/>
          <w:noProof/>
          <w:sz w:val="24"/>
          <w:szCs w:val="24"/>
          <w:lang w:val="it-IT"/>
        </w:rPr>
      </w:pPr>
    </w:p>
    <w:p w14:paraId="70D082D1" w14:textId="45632725"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4</w:t>
      </w:r>
    </w:p>
    <w:p w14:paraId="70D082D2" w14:textId="77777777"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3" w14:textId="77777777" w:rsidR="00342271" w:rsidRDefault="00342271" w:rsidP="00BD561E">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5" w14:textId="77777777" w:rsidR="00BD561E" w:rsidRPr="00342271" w:rsidRDefault="00BD561E" w:rsidP="00BD561E">
      <w:pPr>
        <w:spacing w:after="0"/>
        <w:jc w:val="both"/>
        <w:rPr>
          <w:rFonts w:ascii="Times New Roman" w:hAnsi="Times New Roman"/>
          <w:b/>
          <w:noProof/>
          <w:sz w:val="24"/>
          <w:szCs w:val="24"/>
        </w:rPr>
      </w:pPr>
    </w:p>
    <w:p w14:paraId="70D082D6"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D7" w14:textId="77777777" w:rsidR="00342271" w:rsidRPr="00342271" w:rsidRDefault="00342271" w:rsidP="000819B4">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167 din Legea 98/2016</w:t>
      </w:r>
    </w:p>
    <w:p w14:paraId="70D082D8" w14:textId="77777777" w:rsidR="00342271" w:rsidRPr="00342271" w:rsidRDefault="00342271" w:rsidP="000819B4">
      <w:pPr>
        <w:spacing w:after="0"/>
        <w:jc w:val="center"/>
        <w:rPr>
          <w:rFonts w:ascii="Times New Roman" w:hAnsi="Times New Roman"/>
          <w:b/>
          <w:noProof/>
          <w:sz w:val="24"/>
          <w:szCs w:val="24"/>
        </w:rPr>
      </w:pPr>
    </w:p>
    <w:p w14:paraId="70D082DC"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că în ultimii 3 ani: </w:t>
      </w:r>
    </w:p>
    <w:p w14:paraId="70D082DD"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 nu mi-am încălcat obligațiile stabilite potrivit art. 51 din Legea nr. 98/2016;</w:t>
      </w:r>
    </w:p>
    <w:p w14:paraId="70D082DE"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noProof/>
          <w:sz w:val="24"/>
          <w:szCs w:val="24"/>
          <w:lang w:val="it-IT"/>
        </w:rPr>
        <w:t xml:space="preserve">b) nu mă aflu în procedura insolvenței sau în lichidare, în supraveghere judiciară sau în încetarea activității; </w:t>
      </w:r>
      <w:r w:rsidRPr="000819B4">
        <w:rPr>
          <w:rFonts w:ascii="Times New Roman" w:hAnsi="Times New Roman"/>
          <w:i/>
          <w:noProof/>
          <w:sz w:val="24"/>
          <w:szCs w:val="24"/>
          <w:lang w:val="it-IT"/>
        </w:rPr>
        <w:t>(a se vedea art. 167 alin. (2) din Legea nr. 98/2016)</w:t>
      </w:r>
    </w:p>
    <w:p w14:paraId="70D082DF"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c) nu am comis o abatere profesională gravă care să îmi pună în discuție integritatea;</w:t>
      </w:r>
    </w:p>
    <w:p w14:paraId="70D082E0"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 nu am încheiat cu alți operatori economici acorduri care vizează denaturarea concurenței în cadrul sau în legătură cu procedura în cauză;</w:t>
      </w:r>
    </w:p>
    <w:p w14:paraId="70D082E1"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e) nu mă aflu în vreo situație de conflict de interese în cadrul sau în legătură cu procedura în cauză;</w:t>
      </w:r>
    </w:p>
    <w:p w14:paraId="70D082E2"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70D082E3"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70D082E4"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70D082E5"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70D082E6" w14:textId="77777777" w:rsidR="00302CF5" w:rsidRDefault="00302CF5" w:rsidP="000819B4">
      <w:pPr>
        <w:spacing w:after="0"/>
        <w:jc w:val="both"/>
        <w:rPr>
          <w:rFonts w:ascii="Times New Roman" w:hAnsi="Times New Roman"/>
          <w:noProof/>
          <w:sz w:val="24"/>
          <w:szCs w:val="24"/>
        </w:rPr>
      </w:pPr>
    </w:p>
    <w:p w14:paraId="70D082EA"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EB"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70D082EC" w14:textId="77777777" w:rsidR="00342271" w:rsidRPr="000819B4" w:rsidRDefault="00342271" w:rsidP="000819B4">
      <w:pPr>
        <w:spacing w:after="0"/>
        <w:jc w:val="both"/>
        <w:rPr>
          <w:rFonts w:ascii="Times New Roman" w:hAnsi="Times New Roman"/>
          <w:noProof/>
          <w:sz w:val="24"/>
          <w:szCs w:val="24"/>
        </w:rPr>
      </w:pPr>
    </w:p>
    <w:p w14:paraId="70D082ED"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2EE" w14:textId="77777777" w:rsidR="00342271" w:rsidRPr="000819B4" w:rsidRDefault="00342271" w:rsidP="000819B4">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EF"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0D082F0" w14:textId="77777777" w:rsidR="00342271" w:rsidRPr="000819B4" w:rsidRDefault="00342271" w:rsidP="000819B4">
      <w:pPr>
        <w:spacing w:after="0"/>
        <w:jc w:val="both"/>
        <w:rPr>
          <w:rFonts w:ascii="Times New Roman" w:hAnsi="Times New Roman"/>
          <w:noProof/>
          <w:sz w:val="24"/>
          <w:szCs w:val="24"/>
        </w:rPr>
      </w:pPr>
    </w:p>
    <w:p w14:paraId="70D082F1" w14:textId="77777777" w:rsidR="00342271" w:rsidRDefault="00342271" w:rsidP="000819B4">
      <w:pPr>
        <w:spacing w:after="0"/>
        <w:jc w:val="both"/>
        <w:rPr>
          <w:rFonts w:ascii="Times New Roman" w:hAnsi="Times New Roman"/>
          <w:noProof/>
          <w:sz w:val="24"/>
          <w:szCs w:val="24"/>
        </w:rPr>
      </w:pPr>
    </w:p>
    <w:p w14:paraId="70D08316" w14:textId="6EED88A4"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5</w:t>
      </w:r>
    </w:p>
    <w:p w14:paraId="70D08317" w14:textId="77777777"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318" w14:textId="77777777"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14:paraId="70D08319" w14:textId="78C9E973" w:rsidR="00342271" w:rsidRDefault="00342271" w:rsidP="00342271">
      <w:pPr>
        <w:spacing w:after="0"/>
        <w:jc w:val="right"/>
        <w:rPr>
          <w:rFonts w:ascii="Times New Roman" w:hAnsi="Times New Roman"/>
          <w:b/>
          <w:i/>
          <w:noProof/>
          <w:sz w:val="24"/>
          <w:szCs w:val="24"/>
        </w:rPr>
      </w:pPr>
    </w:p>
    <w:p w14:paraId="750DD1C4" w14:textId="77777777" w:rsidR="00736EC2" w:rsidRDefault="00736EC2" w:rsidP="00342271">
      <w:pPr>
        <w:spacing w:after="0"/>
        <w:jc w:val="right"/>
        <w:rPr>
          <w:rFonts w:ascii="Times New Roman" w:hAnsi="Times New Roman"/>
          <w:b/>
          <w:i/>
          <w:noProof/>
          <w:sz w:val="24"/>
          <w:szCs w:val="24"/>
        </w:rPr>
      </w:pPr>
    </w:p>
    <w:p w14:paraId="70D0831C"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31D" w14:textId="77777777" w:rsidR="00342271" w:rsidRPr="00342271" w:rsidRDefault="00342271" w:rsidP="000819B4">
      <w:pPr>
        <w:spacing w:after="0"/>
        <w:jc w:val="center"/>
        <w:rPr>
          <w:rFonts w:ascii="Times New Roman" w:hAnsi="Times New Roman"/>
          <w:b/>
          <w:noProof/>
          <w:sz w:val="24"/>
          <w:szCs w:val="24"/>
          <w:lang w:val="it-IT"/>
        </w:rPr>
      </w:pPr>
      <w:r w:rsidRPr="00342271">
        <w:rPr>
          <w:rFonts w:ascii="Times New Roman" w:hAnsi="Times New Roman"/>
          <w:b/>
          <w:noProof/>
          <w:sz w:val="24"/>
          <w:szCs w:val="24"/>
          <w:lang w:val="it-IT"/>
        </w:rPr>
        <w:t>privind neincadrarea in prevederile referitoare la conflictul de interese din Legea nr. 98/2016</w:t>
      </w:r>
    </w:p>
    <w:p w14:paraId="70D0831E" w14:textId="77777777" w:rsidR="00342271" w:rsidRPr="00342271" w:rsidRDefault="00342271" w:rsidP="00342271">
      <w:pPr>
        <w:spacing w:after="0"/>
        <w:jc w:val="right"/>
        <w:rPr>
          <w:rFonts w:ascii="Times New Roman" w:hAnsi="Times New Roman"/>
          <w:b/>
          <w:noProof/>
          <w:sz w:val="24"/>
          <w:szCs w:val="24"/>
          <w:lang w:val="it-IT"/>
        </w:rPr>
      </w:pPr>
    </w:p>
    <w:p w14:paraId="70D0831F" w14:textId="77777777" w:rsidR="00342271" w:rsidRPr="000819B4" w:rsidRDefault="00342271" w:rsidP="000819B4">
      <w:pPr>
        <w:spacing w:after="0"/>
        <w:jc w:val="both"/>
        <w:rPr>
          <w:rFonts w:ascii="Times New Roman" w:hAnsi="Times New Roman"/>
          <w:noProof/>
          <w:sz w:val="24"/>
          <w:szCs w:val="24"/>
        </w:rPr>
      </w:pPr>
    </w:p>
    <w:p w14:paraId="70D08320"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5B35B8"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005B35B8"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005B35B8"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14:paraId="70D08321" w14:textId="77777777" w:rsidR="00342271" w:rsidRPr="000819B4" w:rsidRDefault="00342271" w:rsidP="000819B4">
      <w:pPr>
        <w:spacing w:after="0"/>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70D08322" w14:textId="77777777" w:rsidR="00342271" w:rsidRPr="000819B4" w:rsidRDefault="00342271" w:rsidP="000819B4">
      <w:pPr>
        <w:spacing w:after="0"/>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70D08323" w14:textId="77777777" w:rsidR="00342271" w:rsidRPr="000819B4" w:rsidRDefault="00342271" w:rsidP="000819B4">
      <w:pPr>
        <w:spacing w:after="0"/>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0D08324" w14:textId="77777777" w:rsidR="00342271" w:rsidRPr="000819B4" w:rsidRDefault="00342271" w:rsidP="000819B4">
      <w:pPr>
        <w:spacing w:after="0"/>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0D08328" w14:textId="16C57134" w:rsidR="00302CF5" w:rsidRPr="00736EC2" w:rsidRDefault="00342271" w:rsidP="000819B4">
      <w:pPr>
        <w:spacing w:after="0"/>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6"/>
    </w:p>
    <w:p w14:paraId="70D08330" w14:textId="352AF681" w:rsidR="00CC7E34" w:rsidRDefault="0033252A" w:rsidP="00541E1F">
      <w:pPr>
        <w:spacing w:after="0"/>
        <w:jc w:val="both"/>
        <w:rPr>
          <w:noProof/>
          <w:sz w:val="24"/>
          <w:szCs w:val="24"/>
          <w:lang w:val="it-IT"/>
        </w:rPr>
      </w:pPr>
      <w:r>
        <w:rPr>
          <w:rFonts w:ascii="Times New Roman" w:hAnsi="Times New Roman"/>
          <w:iCs/>
          <w:noProof/>
          <w:sz w:val="24"/>
          <w:szCs w:val="24"/>
        </w:rPr>
        <w:t>Persoanele din cadrul a</w:t>
      </w:r>
      <w:r w:rsidR="00342271" w:rsidRPr="000819B4">
        <w:rPr>
          <w:rFonts w:ascii="Times New Roman" w:hAnsi="Times New Roman"/>
          <w:iCs/>
          <w:noProof/>
          <w:sz w:val="24"/>
          <w:szCs w:val="24"/>
        </w:rPr>
        <w:t>utorităţii contractante cu funcţie de decizie referitoare la organizarea, derularea şi finalizarea prezentei proceduri de atribuire,  conform prevederilor art. 58-63, din Legea nr. 98/2016</w:t>
      </w:r>
      <w:r>
        <w:rPr>
          <w:rFonts w:ascii="Times New Roman" w:hAnsi="Times New Roman"/>
          <w:iCs/>
          <w:noProof/>
          <w:sz w:val="24"/>
          <w:szCs w:val="24"/>
        </w:rPr>
        <w:t>:</w:t>
      </w:r>
      <w:r w:rsidR="00541E1F">
        <w:rPr>
          <w:rFonts w:ascii="Times New Roman" w:hAnsi="Times New Roman"/>
          <w:iCs/>
          <w:noProof/>
          <w:sz w:val="24"/>
          <w:szCs w:val="24"/>
        </w:rPr>
        <w:t xml:space="preserve"> </w:t>
      </w:r>
      <w:r w:rsidR="00541E1F">
        <w:rPr>
          <w:rFonts w:ascii="Times New Roman" w:hAnsi="Times New Roman"/>
          <w:bCs/>
          <w:sz w:val="24"/>
          <w:szCs w:val="24"/>
        </w:rPr>
        <w:t>Victor Emanuel PICU</w:t>
      </w:r>
      <w:r w:rsidR="00541E1F" w:rsidRPr="009633EF">
        <w:rPr>
          <w:rFonts w:ascii="Times New Roman" w:hAnsi="Times New Roman"/>
          <w:bCs/>
          <w:sz w:val="24"/>
          <w:szCs w:val="24"/>
        </w:rPr>
        <w:t xml:space="preserve"> </w:t>
      </w:r>
      <w:r w:rsidR="00541E1F">
        <w:rPr>
          <w:rFonts w:ascii="Times New Roman" w:hAnsi="Times New Roman"/>
          <w:bCs/>
          <w:sz w:val="24"/>
          <w:szCs w:val="24"/>
        </w:rPr>
        <w:t>–</w:t>
      </w:r>
      <w:r w:rsidR="00541E1F" w:rsidRPr="009633EF">
        <w:rPr>
          <w:rFonts w:ascii="Times New Roman" w:hAnsi="Times New Roman"/>
          <w:bCs/>
          <w:sz w:val="24"/>
          <w:szCs w:val="24"/>
        </w:rPr>
        <w:t xml:space="preserve"> Director</w:t>
      </w:r>
      <w:r w:rsidR="00541E1F">
        <w:rPr>
          <w:rFonts w:ascii="Times New Roman" w:hAnsi="Times New Roman"/>
          <w:bCs/>
          <w:sz w:val="24"/>
          <w:szCs w:val="24"/>
        </w:rPr>
        <w:t xml:space="preserve"> General</w:t>
      </w:r>
      <w:r w:rsidR="00541E1F" w:rsidRPr="009633EF">
        <w:rPr>
          <w:rFonts w:ascii="Times New Roman" w:hAnsi="Times New Roman"/>
          <w:bCs/>
          <w:sz w:val="24"/>
          <w:szCs w:val="24"/>
        </w:rPr>
        <w:t xml:space="preserve">, Mircea CALNEGRU – Director </w:t>
      </w:r>
      <w:r w:rsidR="00E07FEE">
        <w:rPr>
          <w:rFonts w:ascii="Times New Roman" w:hAnsi="Times New Roman"/>
          <w:bCs/>
          <w:sz w:val="24"/>
          <w:szCs w:val="24"/>
        </w:rPr>
        <w:t xml:space="preserve">general </w:t>
      </w:r>
      <w:r w:rsidR="00541E1F" w:rsidRPr="009633EF">
        <w:rPr>
          <w:rFonts w:ascii="Times New Roman" w:hAnsi="Times New Roman"/>
          <w:bCs/>
          <w:sz w:val="24"/>
          <w:szCs w:val="24"/>
        </w:rPr>
        <w:t>adjunct, Cristina IACOB – Contabil șef, Cornelia Alexandrina APOSTOL – Șef Birou Achiziții</w:t>
      </w:r>
      <w:r w:rsidR="00541E1F">
        <w:rPr>
          <w:rFonts w:ascii="Times New Roman" w:hAnsi="Times New Roman"/>
          <w:bCs/>
          <w:sz w:val="24"/>
          <w:szCs w:val="24"/>
        </w:rPr>
        <w:t xml:space="preserve"> Publice</w:t>
      </w:r>
      <w:r w:rsidR="00541E1F" w:rsidRPr="009633EF">
        <w:rPr>
          <w:rFonts w:ascii="Times New Roman" w:hAnsi="Times New Roman"/>
          <w:bCs/>
          <w:sz w:val="24"/>
          <w:szCs w:val="24"/>
        </w:rPr>
        <w:t xml:space="preserve">, </w:t>
      </w:r>
      <w:r w:rsidR="00541E1F">
        <w:rPr>
          <w:rFonts w:ascii="Times New Roman" w:hAnsi="Times New Roman"/>
          <w:bCs/>
          <w:sz w:val="24"/>
          <w:szCs w:val="24"/>
        </w:rPr>
        <w:t>Marius George V</w:t>
      </w:r>
      <w:r w:rsidR="00E10B45">
        <w:rPr>
          <w:rFonts w:ascii="Times New Roman" w:hAnsi="Times New Roman"/>
          <w:bCs/>
          <w:sz w:val="24"/>
          <w:szCs w:val="24"/>
        </w:rPr>
        <w:t>Î</w:t>
      </w:r>
      <w:r w:rsidR="00541E1F">
        <w:rPr>
          <w:rFonts w:ascii="Times New Roman" w:hAnsi="Times New Roman"/>
          <w:bCs/>
          <w:sz w:val="24"/>
          <w:szCs w:val="24"/>
        </w:rPr>
        <w:t xml:space="preserve">RLAN </w:t>
      </w:r>
      <w:r w:rsidR="00541E1F" w:rsidRPr="009633EF">
        <w:rPr>
          <w:rFonts w:ascii="Times New Roman" w:hAnsi="Times New Roman"/>
          <w:sz w:val="24"/>
          <w:szCs w:val="24"/>
        </w:rPr>
        <w:t xml:space="preserve">– </w:t>
      </w:r>
      <w:r w:rsidR="00541E1F">
        <w:rPr>
          <w:rFonts w:ascii="Times New Roman" w:hAnsi="Times New Roman"/>
          <w:sz w:val="24"/>
          <w:szCs w:val="24"/>
        </w:rPr>
        <w:t>Coordonator</w:t>
      </w:r>
      <w:r w:rsidR="00541E1F" w:rsidRPr="009633EF">
        <w:rPr>
          <w:rFonts w:ascii="Times New Roman" w:hAnsi="Times New Roman"/>
          <w:sz w:val="24"/>
          <w:szCs w:val="24"/>
        </w:rPr>
        <w:t xml:space="preserve"> Compartiment</w:t>
      </w:r>
      <w:r w:rsidR="00541E1F">
        <w:rPr>
          <w:rFonts w:ascii="Times New Roman" w:hAnsi="Times New Roman"/>
          <w:sz w:val="24"/>
          <w:szCs w:val="24"/>
        </w:rPr>
        <w:t>ul</w:t>
      </w:r>
      <w:r w:rsidR="00541E1F" w:rsidRPr="009633EF">
        <w:rPr>
          <w:rFonts w:ascii="Times New Roman" w:hAnsi="Times New Roman"/>
          <w:sz w:val="24"/>
          <w:szCs w:val="24"/>
        </w:rPr>
        <w:t xml:space="preserve"> </w:t>
      </w:r>
      <w:r w:rsidR="00541E1F">
        <w:rPr>
          <w:rFonts w:ascii="Times New Roman" w:hAnsi="Times New Roman"/>
          <w:sz w:val="24"/>
          <w:szCs w:val="24"/>
        </w:rPr>
        <w:t>Administrativ – Arhivare – Secretariat,</w:t>
      </w:r>
      <w:r w:rsidR="00541E1F" w:rsidRPr="009633EF">
        <w:rPr>
          <w:rFonts w:ascii="Times New Roman" w:hAnsi="Times New Roman"/>
          <w:sz w:val="24"/>
          <w:szCs w:val="24"/>
        </w:rPr>
        <w:t xml:space="preserve"> </w:t>
      </w:r>
      <w:r w:rsidR="00263872">
        <w:rPr>
          <w:rFonts w:ascii="Times New Roman" w:hAnsi="Times New Roman"/>
          <w:sz w:val="24"/>
          <w:szCs w:val="24"/>
        </w:rPr>
        <w:t xml:space="preserve">Veronica URSU – Inspector de </w:t>
      </w:r>
      <w:r w:rsidR="00263872">
        <w:rPr>
          <w:rFonts w:ascii="Times New Roman" w:hAnsi="Times New Roman"/>
          <w:sz w:val="24"/>
          <w:szCs w:val="24"/>
        </w:rPr>
        <w:lastRenderedPageBreak/>
        <w:t xml:space="preserve">specialitate în Compartimentul Juridic, </w:t>
      </w:r>
      <w:r w:rsidR="00541E1F" w:rsidRPr="009633EF">
        <w:rPr>
          <w:rFonts w:ascii="Times New Roman" w:hAnsi="Times New Roman"/>
          <w:sz w:val="24"/>
          <w:szCs w:val="24"/>
        </w:rPr>
        <w:t xml:space="preserve">Stelian COSCAI – Inspector de specialitate </w:t>
      </w:r>
      <w:r w:rsidR="00541E1F">
        <w:rPr>
          <w:rFonts w:ascii="Times New Roman" w:hAnsi="Times New Roman"/>
          <w:sz w:val="24"/>
          <w:szCs w:val="24"/>
        </w:rPr>
        <w:t>în</w:t>
      </w:r>
      <w:r w:rsidR="00541E1F" w:rsidRPr="009633EF">
        <w:rPr>
          <w:rFonts w:ascii="Times New Roman" w:hAnsi="Times New Roman"/>
          <w:sz w:val="24"/>
          <w:szCs w:val="24"/>
        </w:rPr>
        <w:t xml:space="preserve"> Birou</w:t>
      </w:r>
      <w:r w:rsidR="00541E1F">
        <w:rPr>
          <w:rFonts w:ascii="Times New Roman" w:hAnsi="Times New Roman"/>
          <w:sz w:val="24"/>
          <w:szCs w:val="24"/>
        </w:rPr>
        <w:t>l</w:t>
      </w:r>
      <w:r w:rsidR="00541E1F" w:rsidRPr="009633EF">
        <w:rPr>
          <w:rFonts w:ascii="Times New Roman" w:hAnsi="Times New Roman"/>
          <w:sz w:val="24"/>
          <w:szCs w:val="24"/>
        </w:rPr>
        <w:t xml:space="preserve"> Achiziții</w:t>
      </w:r>
      <w:r w:rsidR="00541E1F">
        <w:rPr>
          <w:rFonts w:ascii="Times New Roman" w:hAnsi="Times New Roman"/>
          <w:sz w:val="24"/>
          <w:szCs w:val="24"/>
        </w:rPr>
        <w:t xml:space="preserve"> Publice și Costin DULGHERESCU - </w:t>
      </w:r>
      <w:r w:rsidR="00541E1F" w:rsidRPr="009633EF">
        <w:rPr>
          <w:rFonts w:ascii="Times New Roman" w:hAnsi="Times New Roman"/>
          <w:sz w:val="24"/>
          <w:szCs w:val="24"/>
        </w:rPr>
        <w:t xml:space="preserve">Inspector de specialitate </w:t>
      </w:r>
      <w:r w:rsidR="00541E1F">
        <w:rPr>
          <w:rFonts w:ascii="Times New Roman" w:hAnsi="Times New Roman"/>
          <w:sz w:val="24"/>
          <w:szCs w:val="24"/>
        </w:rPr>
        <w:t>în</w:t>
      </w:r>
      <w:r w:rsidR="00541E1F" w:rsidRPr="009633EF">
        <w:rPr>
          <w:rFonts w:ascii="Times New Roman" w:hAnsi="Times New Roman"/>
          <w:sz w:val="24"/>
          <w:szCs w:val="24"/>
        </w:rPr>
        <w:t xml:space="preserve"> Birou</w:t>
      </w:r>
      <w:r w:rsidR="00541E1F">
        <w:rPr>
          <w:rFonts w:ascii="Times New Roman" w:hAnsi="Times New Roman"/>
          <w:sz w:val="24"/>
          <w:szCs w:val="24"/>
        </w:rPr>
        <w:t>l</w:t>
      </w:r>
      <w:r w:rsidR="00541E1F" w:rsidRPr="009633EF">
        <w:rPr>
          <w:rFonts w:ascii="Times New Roman" w:hAnsi="Times New Roman"/>
          <w:sz w:val="24"/>
          <w:szCs w:val="24"/>
        </w:rPr>
        <w:t xml:space="preserve"> Achiziții</w:t>
      </w:r>
      <w:r w:rsidR="00541E1F">
        <w:rPr>
          <w:rFonts w:ascii="Times New Roman" w:hAnsi="Times New Roman"/>
          <w:sz w:val="24"/>
          <w:szCs w:val="24"/>
        </w:rPr>
        <w:t xml:space="preserve"> Publice.</w:t>
      </w:r>
    </w:p>
    <w:p w14:paraId="70D08331" w14:textId="77777777" w:rsidR="00DF0A4D" w:rsidRPr="00F44347" w:rsidRDefault="00DF0A4D" w:rsidP="00677B2C">
      <w:pPr>
        <w:pStyle w:val="ListParagraph"/>
        <w:jc w:val="both"/>
        <w:rPr>
          <w:noProof/>
          <w:sz w:val="24"/>
          <w:szCs w:val="24"/>
          <w:lang w:val="it-IT"/>
        </w:rPr>
      </w:pPr>
    </w:p>
    <w:p w14:paraId="70D08332" w14:textId="77777777" w:rsidR="00F44347" w:rsidRDefault="00F44347" w:rsidP="00F44347">
      <w:pPr>
        <w:spacing w:after="0"/>
        <w:jc w:val="both"/>
        <w:rPr>
          <w:rFonts w:ascii="Times New Roman" w:hAnsi="Times New Roman"/>
          <w:noProof/>
          <w:sz w:val="24"/>
          <w:szCs w:val="24"/>
          <w:lang w:val="it-IT"/>
        </w:rPr>
      </w:pPr>
    </w:p>
    <w:p w14:paraId="70D08338"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339" w14:textId="04CED9B4" w:rsidR="00ED58F6" w:rsidRDefault="00342271" w:rsidP="00D71711">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0E82756E" w14:textId="299FEDEC" w:rsidR="00736EC2" w:rsidRDefault="00736EC2" w:rsidP="00D71711">
      <w:pPr>
        <w:spacing w:after="0"/>
        <w:jc w:val="both"/>
        <w:rPr>
          <w:rFonts w:ascii="Times New Roman" w:hAnsi="Times New Roman"/>
          <w:i/>
          <w:noProof/>
          <w:sz w:val="24"/>
          <w:szCs w:val="24"/>
        </w:rPr>
      </w:pPr>
    </w:p>
    <w:p w14:paraId="77773166" w14:textId="32AF1EE0" w:rsidR="00736EC2" w:rsidRDefault="00736EC2" w:rsidP="00D71711">
      <w:pPr>
        <w:spacing w:after="0"/>
        <w:jc w:val="both"/>
        <w:rPr>
          <w:rFonts w:ascii="Times New Roman" w:hAnsi="Times New Roman"/>
          <w:i/>
          <w:noProof/>
          <w:sz w:val="24"/>
          <w:szCs w:val="24"/>
        </w:rPr>
      </w:pPr>
    </w:p>
    <w:p w14:paraId="034044EE" w14:textId="53A111DC" w:rsidR="00736EC2" w:rsidRDefault="00736EC2" w:rsidP="00D71711">
      <w:pPr>
        <w:spacing w:after="0"/>
        <w:jc w:val="both"/>
        <w:rPr>
          <w:rFonts w:ascii="Times New Roman" w:hAnsi="Times New Roman"/>
          <w:i/>
          <w:noProof/>
          <w:sz w:val="24"/>
          <w:szCs w:val="24"/>
        </w:rPr>
      </w:pPr>
    </w:p>
    <w:p w14:paraId="653715FD" w14:textId="0D537F6D" w:rsidR="00736EC2" w:rsidRDefault="00736EC2" w:rsidP="00D71711">
      <w:pPr>
        <w:spacing w:after="0"/>
        <w:jc w:val="both"/>
        <w:rPr>
          <w:rFonts w:ascii="Times New Roman" w:hAnsi="Times New Roman"/>
          <w:i/>
          <w:noProof/>
          <w:sz w:val="24"/>
          <w:szCs w:val="24"/>
        </w:rPr>
      </w:pPr>
    </w:p>
    <w:p w14:paraId="574C3D61" w14:textId="22DBA8B4" w:rsidR="00736EC2" w:rsidRDefault="00736EC2" w:rsidP="00D71711">
      <w:pPr>
        <w:spacing w:after="0"/>
        <w:jc w:val="both"/>
        <w:rPr>
          <w:rFonts w:ascii="Times New Roman" w:hAnsi="Times New Roman"/>
          <w:i/>
          <w:noProof/>
          <w:sz w:val="24"/>
          <w:szCs w:val="24"/>
        </w:rPr>
      </w:pPr>
    </w:p>
    <w:p w14:paraId="5FE3BB89" w14:textId="3E9E4ED0" w:rsidR="00736EC2" w:rsidRDefault="00736EC2" w:rsidP="00D71711">
      <w:pPr>
        <w:spacing w:after="0"/>
        <w:jc w:val="both"/>
        <w:rPr>
          <w:rFonts w:ascii="Times New Roman" w:hAnsi="Times New Roman"/>
          <w:i/>
          <w:noProof/>
          <w:sz w:val="24"/>
          <w:szCs w:val="24"/>
        </w:rPr>
      </w:pPr>
    </w:p>
    <w:p w14:paraId="5A424572" w14:textId="3B6F15FC" w:rsidR="00736EC2" w:rsidRDefault="00736EC2" w:rsidP="00D71711">
      <w:pPr>
        <w:spacing w:after="0"/>
        <w:jc w:val="both"/>
        <w:rPr>
          <w:rFonts w:ascii="Times New Roman" w:hAnsi="Times New Roman"/>
          <w:i/>
          <w:noProof/>
          <w:sz w:val="24"/>
          <w:szCs w:val="24"/>
        </w:rPr>
      </w:pPr>
    </w:p>
    <w:p w14:paraId="2FAB29C8" w14:textId="546EB133" w:rsidR="00736EC2" w:rsidRDefault="00736EC2" w:rsidP="00D71711">
      <w:pPr>
        <w:spacing w:after="0"/>
        <w:jc w:val="both"/>
        <w:rPr>
          <w:rFonts w:ascii="Times New Roman" w:hAnsi="Times New Roman"/>
          <w:i/>
          <w:noProof/>
          <w:sz w:val="24"/>
          <w:szCs w:val="24"/>
        </w:rPr>
      </w:pPr>
    </w:p>
    <w:p w14:paraId="3590DFAC" w14:textId="11E1A3C7" w:rsidR="00736EC2" w:rsidRDefault="00736EC2" w:rsidP="00D71711">
      <w:pPr>
        <w:spacing w:after="0"/>
        <w:jc w:val="both"/>
        <w:rPr>
          <w:rFonts w:ascii="Times New Roman" w:hAnsi="Times New Roman"/>
          <w:i/>
          <w:noProof/>
          <w:sz w:val="24"/>
          <w:szCs w:val="24"/>
        </w:rPr>
      </w:pPr>
    </w:p>
    <w:p w14:paraId="1854B80D" w14:textId="05258B64" w:rsidR="00736EC2" w:rsidRDefault="00736EC2" w:rsidP="00D71711">
      <w:pPr>
        <w:spacing w:after="0"/>
        <w:jc w:val="both"/>
        <w:rPr>
          <w:rFonts w:ascii="Times New Roman" w:hAnsi="Times New Roman"/>
          <w:i/>
          <w:noProof/>
          <w:sz w:val="24"/>
          <w:szCs w:val="24"/>
        </w:rPr>
      </w:pPr>
    </w:p>
    <w:p w14:paraId="0C612571" w14:textId="05E616AD" w:rsidR="00736EC2" w:rsidRDefault="00736EC2" w:rsidP="00D71711">
      <w:pPr>
        <w:spacing w:after="0"/>
        <w:jc w:val="both"/>
        <w:rPr>
          <w:rFonts w:ascii="Times New Roman" w:hAnsi="Times New Roman"/>
          <w:i/>
          <w:noProof/>
          <w:sz w:val="24"/>
          <w:szCs w:val="24"/>
        </w:rPr>
      </w:pPr>
    </w:p>
    <w:p w14:paraId="6700AE48" w14:textId="202AEC48" w:rsidR="00736EC2" w:rsidRDefault="00736EC2" w:rsidP="00D71711">
      <w:pPr>
        <w:spacing w:after="0"/>
        <w:jc w:val="both"/>
        <w:rPr>
          <w:rFonts w:ascii="Times New Roman" w:hAnsi="Times New Roman"/>
          <w:i/>
          <w:noProof/>
          <w:sz w:val="24"/>
          <w:szCs w:val="24"/>
        </w:rPr>
      </w:pPr>
    </w:p>
    <w:p w14:paraId="29B73DC1" w14:textId="75C8E668" w:rsidR="00736EC2" w:rsidRDefault="00736EC2" w:rsidP="00D71711">
      <w:pPr>
        <w:spacing w:after="0"/>
        <w:jc w:val="both"/>
        <w:rPr>
          <w:rFonts w:ascii="Times New Roman" w:hAnsi="Times New Roman"/>
          <w:i/>
          <w:noProof/>
          <w:sz w:val="24"/>
          <w:szCs w:val="24"/>
        </w:rPr>
      </w:pPr>
    </w:p>
    <w:p w14:paraId="373C270E" w14:textId="19B326EB" w:rsidR="00736EC2" w:rsidRDefault="00736EC2" w:rsidP="00D71711">
      <w:pPr>
        <w:spacing w:after="0"/>
        <w:jc w:val="both"/>
        <w:rPr>
          <w:rFonts w:ascii="Times New Roman" w:hAnsi="Times New Roman"/>
          <w:i/>
          <w:noProof/>
          <w:sz w:val="24"/>
          <w:szCs w:val="24"/>
        </w:rPr>
      </w:pPr>
    </w:p>
    <w:p w14:paraId="08E8CF41" w14:textId="6663A7D5" w:rsidR="00736EC2" w:rsidRDefault="00736EC2" w:rsidP="00D71711">
      <w:pPr>
        <w:spacing w:after="0"/>
        <w:jc w:val="both"/>
        <w:rPr>
          <w:rFonts w:ascii="Times New Roman" w:hAnsi="Times New Roman"/>
          <w:i/>
          <w:noProof/>
          <w:sz w:val="24"/>
          <w:szCs w:val="24"/>
        </w:rPr>
      </w:pPr>
    </w:p>
    <w:p w14:paraId="182A9190" w14:textId="341F0C77" w:rsidR="00736EC2" w:rsidRDefault="00736EC2" w:rsidP="00D71711">
      <w:pPr>
        <w:spacing w:after="0"/>
        <w:jc w:val="both"/>
        <w:rPr>
          <w:rFonts w:ascii="Times New Roman" w:hAnsi="Times New Roman"/>
          <w:i/>
          <w:noProof/>
          <w:sz w:val="24"/>
          <w:szCs w:val="24"/>
        </w:rPr>
      </w:pPr>
    </w:p>
    <w:p w14:paraId="262E1231" w14:textId="507C96ED" w:rsidR="00736EC2" w:rsidRDefault="00736EC2" w:rsidP="00D71711">
      <w:pPr>
        <w:spacing w:after="0"/>
        <w:jc w:val="both"/>
        <w:rPr>
          <w:rFonts w:ascii="Times New Roman" w:hAnsi="Times New Roman"/>
          <w:i/>
          <w:noProof/>
          <w:sz w:val="24"/>
          <w:szCs w:val="24"/>
        </w:rPr>
      </w:pPr>
    </w:p>
    <w:p w14:paraId="56B6D39E" w14:textId="3EE14637" w:rsidR="00736EC2" w:rsidRDefault="00736EC2" w:rsidP="00D71711">
      <w:pPr>
        <w:spacing w:after="0"/>
        <w:jc w:val="both"/>
        <w:rPr>
          <w:rFonts w:ascii="Times New Roman" w:hAnsi="Times New Roman"/>
          <w:i/>
          <w:noProof/>
          <w:sz w:val="24"/>
          <w:szCs w:val="24"/>
        </w:rPr>
      </w:pPr>
    </w:p>
    <w:p w14:paraId="634F8272" w14:textId="7C4C40C7" w:rsidR="00736EC2" w:rsidRDefault="00736EC2" w:rsidP="00D71711">
      <w:pPr>
        <w:spacing w:after="0"/>
        <w:jc w:val="both"/>
        <w:rPr>
          <w:rFonts w:ascii="Times New Roman" w:hAnsi="Times New Roman"/>
          <w:i/>
          <w:noProof/>
          <w:sz w:val="24"/>
          <w:szCs w:val="24"/>
        </w:rPr>
      </w:pPr>
    </w:p>
    <w:p w14:paraId="145E0BAE" w14:textId="76F2CF93" w:rsidR="00736EC2" w:rsidRDefault="00736EC2" w:rsidP="00D71711">
      <w:pPr>
        <w:spacing w:after="0"/>
        <w:jc w:val="both"/>
        <w:rPr>
          <w:rFonts w:ascii="Times New Roman" w:hAnsi="Times New Roman"/>
          <w:i/>
          <w:noProof/>
          <w:sz w:val="24"/>
          <w:szCs w:val="24"/>
        </w:rPr>
      </w:pPr>
    </w:p>
    <w:p w14:paraId="5C123189" w14:textId="41034DC7" w:rsidR="00736EC2" w:rsidRDefault="00736EC2" w:rsidP="00D71711">
      <w:pPr>
        <w:spacing w:after="0"/>
        <w:jc w:val="both"/>
        <w:rPr>
          <w:rFonts w:ascii="Times New Roman" w:hAnsi="Times New Roman"/>
          <w:i/>
          <w:noProof/>
          <w:sz w:val="24"/>
          <w:szCs w:val="24"/>
        </w:rPr>
      </w:pPr>
    </w:p>
    <w:p w14:paraId="36CBB28C" w14:textId="3F8D63E0" w:rsidR="00736EC2" w:rsidRDefault="00736EC2" w:rsidP="00D71711">
      <w:pPr>
        <w:spacing w:after="0"/>
        <w:jc w:val="both"/>
        <w:rPr>
          <w:rFonts w:ascii="Times New Roman" w:hAnsi="Times New Roman"/>
          <w:i/>
          <w:noProof/>
          <w:sz w:val="24"/>
          <w:szCs w:val="24"/>
        </w:rPr>
      </w:pPr>
    </w:p>
    <w:p w14:paraId="2E3D5900" w14:textId="028C1990" w:rsidR="00736EC2" w:rsidRDefault="00736EC2" w:rsidP="00D71711">
      <w:pPr>
        <w:spacing w:after="0"/>
        <w:jc w:val="both"/>
        <w:rPr>
          <w:rFonts w:ascii="Times New Roman" w:hAnsi="Times New Roman"/>
          <w:i/>
          <w:noProof/>
          <w:sz w:val="24"/>
          <w:szCs w:val="24"/>
        </w:rPr>
      </w:pPr>
    </w:p>
    <w:p w14:paraId="53BD6481" w14:textId="23C595BD" w:rsidR="00736EC2" w:rsidRDefault="00736EC2" w:rsidP="00D71711">
      <w:pPr>
        <w:spacing w:after="0"/>
        <w:jc w:val="both"/>
        <w:rPr>
          <w:rFonts w:ascii="Times New Roman" w:hAnsi="Times New Roman"/>
          <w:i/>
          <w:noProof/>
          <w:sz w:val="24"/>
          <w:szCs w:val="24"/>
        </w:rPr>
      </w:pPr>
    </w:p>
    <w:p w14:paraId="6E0E3B37" w14:textId="330298BA" w:rsidR="00736EC2" w:rsidRDefault="00736EC2" w:rsidP="00D71711">
      <w:pPr>
        <w:spacing w:after="0"/>
        <w:jc w:val="both"/>
        <w:rPr>
          <w:rFonts w:ascii="Times New Roman" w:hAnsi="Times New Roman"/>
          <w:i/>
          <w:noProof/>
          <w:sz w:val="24"/>
          <w:szCs w:val="24"/>
        </w:rPr>
      </w:pPr>
    </w:p>
    <w:p w14:paraId="05A9F935" w14:textId="64CA0D5D" w:rsidR="00736EC2" w:rsidRDefault="00736EC2" w:rsidP="00D71711">
      <w:pPr>
        <w:spacing w:after="0"/>
        <w:jc w:val="both"/>
        <w:rPr>
          <w:rFonts w:ascii="Times New Roman" w:hAnsi="Times New Roman"/>
          <w:i/>
          <w:noProof/>
          <w:sz w:val="24"/>
          <w:szCs w:val="24"/>
        </w:rPr>
      </w:pPr>
    </w:p>
    <w:p w14:paraId="366FA1F2" w14:textId="73A48FBC" w:rsidR="00736EC2" w:rsidRDefault="00736EC2" w:rsidP="00D71711">
      <w:pPr>
        <w:spacing w:after="0"/>
        <w:jc w:val="both"/>
        <w:rPr>
          <w:rFonts w:ascii="Times New Roman" w:hAnsi="Times New Roman"/>
          <w:i/>
          <w:noProof/>
          <w:sz w:val="24"/>
          <w:szCs w:val="24"/>
        </w:rPr>
      </w:pPr>
    </w:p>
    <w:p w14:paraId="0B2B22CD" w14:textId="10E2BD8F" w:rsidR="00736EC2" w:rsidRDefault="00736EC2" w:rsidP="00D71711">
      <w:pPr>
        <w:spacing w:after="0"/>
        <w:jc w:val="both"/>
        <w:rPr>
          <w:rFonts w:ascii="Times New Roman" w:hAnsi="Times New Roman"/>
          <w:i/>
          <w:noProof/>
          <w:sz w:val="24"/>
          <w:szCs w:val="24"/>
        </w:rPr>
      </w:pPr>
    </w:p>
    <w:p w14:paraId="658EDB6F" w14:textId="34850BEA" w:rsidR="00736EC2" w:rsidRDefault="00736EC2" w:rsidP="00D71711">
      <w:pPr>
        <w:spacing w:after="0"/>
        <w:jc w:val="both"/>
        <w:rPr>
          <w:rFonts w:ascii="Times New Roman" w:hAnsi="Times New Roman"/>
          <w:i/>
          <w:noProof/>
          <w:sz w:val="24"/>
          <w:szCs w:val="24"/>
        </w:rPr>
      </w:pPr>
    </w:p>
    <w:p w14:paraId="6F26DAA2" w14:textId="409E75C2" w:rsidR="00736EC2" w:rsidRDefault="00736EC2" w:rsidP="00D71711">
      <w:pPr>
        <w:spacing w:after="0"/>
        <w:jc w:val="both"/>
        <w:rPr>
          <w:rFonts w:ascii="Times New Roman" w:hAnsi="Times New Roman"/>
          <w:i/>
          <w:noProof/>
          <w:sz w:val="24"/>
          <w:szCs w:val="24"/>
        </w:rPr>
      </w:pPr>
    </w:p>
    <w:p w14:paraId="1A186587" w14:textId="34FB9B8C" w:rsidR="00736EC2" w:rsidRDefault="00736EC2" w:rsidP="00D71711">
      <w:pPr>
        <w:spacing w:after="0"/>
        <w:jc w:val="both"/>
        <w:rPr>
          <w:rFonts w:ascii="Times New Roman" w:hAnsi="Times New Roman"/>
          <w:i/>
          <w:noProof/>
          <w:sz w:val="24"/>
          <w:szCs w:val="24"/>
        </w:rPr>
      </w:pPr>
    </w:p>
    <w:p w14:paraId="338B29D8" w14:textId="7CD11117" w:rsidR="00736EC2" w:rsidRDefault="00736EC2" w:rsidP="00D71711">
      <w:pPr>
        <w:spacing w:after="0"/>
        <w:jc w:val="both"/>
        <w:rPr>
          <w:rFonts w:ascii="Times New Roman" w:hAnsi="Times New Roman"/>
          <w:i/>
          <w:noProof/>
          <w:sz w:val="24"/>
          <w:szCs w:val="24"/>
        </w:rPr>
      </w:pPr>
    </w:p>
    <w:p w14:paraId="7B89A673" w14:textId="6AC376CC" w:rsidR="00736EC2" w:rsidRDefault="00736EC2" w:rsidP="00D71711">
      <w:pPr>
        <w:spacing w:after="0"/>
        <w:jc w:val="both"/>
        <w:rPr>
          <w:rFonts w:ascii="Times New Roman" w:hAnsi="Times New Roman"/>
          <w:i/>
          <w:noProof/>
          <w:sz w:val="24"/>
          <w:szCs w:val="24"/>
        </w:rPr>
      </w:pPr>
    </w:p>
    <w:p w14:paraId="67B15509" w14:textId="19182DD0" w:rsidR="00736EC2" w:rsidRDefault="00736EC2" w:rsidP="00D71711">
      <w:pPr>
        <w:spacing w:after="0"/>
        <w:jc w:val="both"/>
        <w:rPr>
          <w:rFonts w:ascii="Times New Roman" w:hAnsi="Times New Roman"/>
          <w:i/>
          <w:noProof/>
          <w:sz w:val="24"/>
          <w:szCs w:val="24"/>
        </w:rPr>
      </w:pPr>
    </w:p>
    <w:p w14:paraId="4FA23B7C" w14:textId="1DD0E35C" w:rsidR="00736EC2" w:rsidRDefault="00736EC2" w:rsidP="00D71711">
      <w:pPr>
        <w:spacing w:after="0"/>
        <w:jc w:val="both"/>
        <w:rPr>
          <w:rFonts w:ascii="Times New Roman" w:hAnsi="Times New Roman"/>
          <w:i/>
          <w:noProof/>
          <w:sz w:val="24"/>
          <w:szCs w:val="24"/>
        </w:rPr>
      </w:pPr>
    </w:p>
    <w:p w14:paraId="71AEF5B1" w14:textId="60148D1F" w:rsidR="00736EC2" w:rsidRDefault="00736EC2" w:rsidP="00D71711">
      <w:pPr>
        <w:spacing w:after="0"/>
        <w:jc w:val="both"/>
        <w:rPr>
          <w:rFonts w:ascii="Times New Roman" w:hAnsi="Times New Roman"/>
          <w:i/>
          <w:noProof/>
          <w:sz w:val="24"/>
          <w:szCs w:val="24"/>
        </w:rPr>
      </w:pPr>
    </w:p>
    <w:p w14:paraId="0F76C7FD" w14:textId="5AE2F3B3" w:rsidR="00736EC2" w:rsidRDefault="00736EC2" w:rsidP="00D71711">
      <w:pPr>
        <w:spacing w:after="0"/>
        <w:jc w:val="both"/>
        <w:rPr>
          <w:rFonts w:ascii="Times New Roman" w:hAnsi="Times New Roman"/>
          <w:i/>
          <w:noProof/>
          <w:sz w:val="24"/>
          <w:szCs w:val="24"/>
        </w:rPr>
      </w:pPr>
    </w:p>
    <w:p w14:paraId="4FABFC1C" w14:textId="13F38F19" w:rsidR="00736EC2" w:rsidRDefault="00736EC2" w:rsidP="00D71711">
      <w:pPr>
        <w:spacing w:after="0"/>
        <w:jc w:val="both"/>
        <w:rPr>
          <w:rFonts w:ascii="Times New Roman" w:hAnsi="Times New Roman"/>
          <w:i/>
          <w:noProof/>
          <w:sz w:val="24"/>
          <w:szCs w:val="24"/>
        </w:rPr>
      </w:pPr>
    </w:p>
    <w:p w14:paraId="2A75424A" w14:textId="77777777" w:rsidR="00736EC2" w:rsidRDefault="00736EC2" w:rsidP="00D71711">
      <w:pPr>
        <w:spacing w:after="0"/>
        <w:jc w:val="both"/>
        <w:rPr>
          <w:rFonts w:ascii="Times New Roman" w:hAnsi="Times New Roman"/>
          <w:i/>
          <w:noProof/>
          <w:sz w:val="24"/>
          <w:szCs w:val="24"/>
        </w:rPr>
      </w:pPr>
    </w:p>
    <w:p w14:paraId="62AD3346" w14:textId="77777777" w:rsidR="00736EC2" w:rsidRDefault="00736EC2" w:rsidP="00736EC2">
      <w:pPr>
        <w:ind w:left="6480"/>
        <w:jc w:val="right"/>
        <w:rPr>
          <w:rFonts w:ascii="Times New Roman" w:hAnsi="Times New Roman"/>
          <w:noProof/>
          <w:sz w:val="24"/>
          <w:szCs w:val="24"/>
        </w:rPr>
      </w:pPr>
      <w:r>
        <w:rPr>
          <w:rFonts w:ascii="Times New Roman" w:hAnsi="Times New Roman"/>
          <w:b/>
          <w:noProof/>
          <w:sz w:val="24"/>
          <w:szCs w:val="24"/>
        </w:rPr>
        <w:lastRenderedPageBreak/>
        <w:t>Formularul nr. 6</w:t>
      </w:r>
    </w:p>
    <w:p w14:paraId="5D6FA6F2" w14:textId="77777777" w:rsidR="00736EC2" w:rsidRDefault="00736EC2" w:rsidP="00736EC2">
      <w:pPr>
        <w:spacing w:after="0"/>
        <w:rPr>
          <w:rFonts w:ascii="Times New Roman" w:hAnsi="Times New Roman"/>
          <w:noProof/>
          <w:sz w:val="24"/>
          <w:szCs w:val="24"/>
          <w:lang w:val="it-IT"/>
        </w:rPr>
      </w:pPr>
      <w:r>
        <w:rPr>
          <w:rFonts w:ascii="Times New Roman" w:hAnsi="Times New Roman"/>
          <w:noProof/>
          <w:sz w:val="24"/>
          <w:szCs w:val="24"/>
          <w:lang w:val="it-IT"/>
        </w:rPr>
        <w:t>Operator economic</w:t>
      </w:r>
    </w:p>
    <w:p w14:paraId="1F6478DE"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w:t>
      </w:r>
    </w:p>
    <w:p w14:paraId="6C7DA627"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(denumirea)</w:t>
      </w:r>
    </w:p>
    <w:p w14:paraId="2B5C0747" w14:textId="77777777" w:rsidR="00736EC2" w:rsidRDefault="00736EC2" w:rsidP="00736EC2">
      <w:pPr>
        <w:spacing w:after="0"/>
        <w:jc w:val="center"/>
        <w:rPr>
          <w:rFonts w:ascii="Times New Roman" w:hAnsi="Times New Roman"/>
          <w:b/>
          <w:bCs/>
          <w:sz w:val="24"/>
          <w:szCs w:val="24"/>
        </w:rPr>
      </w:pPr>
      <w:r>
        <w:rPr>
          <w:rFonts w:ascii="Times New Roman" w:hAnsi="Times New Roman"/>
          <w:b/>
          <w:bCs/>
          <w:sz w:val="24"/>
          <w:szCs w:val="24"/>
        </w:rPr>
        <w:t>FORMULAR DE OFERTĂ</w:t>
      </w:r>
    </w:p>
    <w:p w14:paraId="048FF1DC" w14:textId="77777777" w:rsidR="00736EC2" w:rsidRDefault="00736EC2" w:rsidP="00736EC2">
      <w:pPr>
        <w:spacing w:after="0"/>
        <w:jc w:val="center"/>
        <w:rPr>
          <w:rFonts w:ascii="Times New Roman" w:hAnsi="Times New Roman"/>
          <w:bCs/>
          <w:sz w:val="24"/>
          <w:szCs w:val="24"/>
        </w:rPr>
      </w:pPr>
    </w:p>
    <w:p w14:paraId="213E27D7"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Către .......................................................................................................</w:t>
      </w:r>
    </w:p>
    <w:p w14:paraId="688B2F4E"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(denumirea autorităţii contractante şi adresa completă)</w:t>
      </w:r>
    </w:p>
    <w:p w14:paraId="3EA2B920"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1. Examinând documentaţia de atribuire, subsemnaţii, reprezentanţi ai ofertantului ..................................................................................... </w:t>
      </w:r>
      <w:r>
        <w:rPr>
          <w:rFonts w:ascii="Times New Roman" w:hAnsi="Times New Roman"/>
          <w:bCs/>
          <w:i/>
          <w:sz w:val="24"/>
          <w:szCs w:val="24"/>
        </w:rPr>
        <w:t>(denumirea/numele ofertantului)</w:t>
      </w:r>
      <w:r>
        <w:rPr>
          <w:rFonts w:ascii="Times New Roman" w:hAnsi="Times New Roman"/>
          <w:bCs/>
          <w:sz w:val="24"/>
          <w:szCs w:val="24"/>
        </w:rPr>
        <w:t xml:space="preserve"> ne oferim ca, în conformitate cu prevederile şi cerinţele cuprinse în documentaţia mai sus menţionată, să prestăm</w:t>
      </w:r>
      <w:r>
        <w:rPr>
          <w:rFonts w:ascii="Times New Roman" w:hAnsi="Times New Roman"/>
          <w:bCs/>
          <w:i/>
          <w:sz w:val="24"/>
          <w:szCs w:val="24"/>
        </w:rPr>
        <w:t>............................................................. (denumirea serviciilor)</w:t>
      </w:r>
      <w:r>
        <w:rPr>
          <w:rFonts w:ascii="Times New Roman" w:hAnsi="Times New Roman"/>
          <w:bCs/>
          <w:sz w:val="24"/>
          <w:szCs w:val="24"/>
        </w:rPr>
        <w:t xml:space="preserve"> pentru suma de</w:t>
      </w:r>
      <w:r>
        <w:rPr>
          <w:rFonts w:ascii="Times New Roman" w:hAnsi="Times New Roman"/>
          <w:bCs/>
          <w:i/>
          <w:sz w:val="24"/>
          <w:szCs w:val="24"/>
        </w:rPr>
        <w:t xml:space="preserve"> </w:t>
      </w:r>
      <w:r>
        <w:rPr>
          <w:rFonts w:ascii="Times New Roman" w:hAnsi="Times New Roman"/>
          <w:bCs/>
          <w:sz w:val="24"/>
          <w:szCs w:val="24"/>
        </w:rPr>
        <w:t>.................................................... ,</w:t>
      </w:r>
      <w:r>
        <w:rPr>
          <w:rFonts w:ascii="Times New Roman" w:hAnsi="Times New Roman"/>
          <w:bCs/>
          <w:i/>
          <w:sz w:val="24"/>
          <w:szCs w:val="24"/>
        </w:rPr>
        <w:t xml:space="preserve"> (suma în litere şi în cifre, precum şi moneda ofertei)</w:t>
      </w:r>
      <w:r>
        <w:rPr>
          <w:rFonts w:ascii="Times New Roman" w:hAnsi="Times New Roman"/>
          <w:bCs/>
          <w:sz w:val="24"/>
          <w:szCs w:val="24"/>
        </w:rPr>
        <w:t xml:space="preserve">, la care se adaugă TVA în valoare de ....................................................... </w:t>
      </w:r>
      <w:r>
        <w:rPr>
          <w:rFonts w:ascii="Times New Roman" w:hAnsi="Times New Roman"/>
          <w:bCs/>
          <w:i/>
          <w:sz w:val="24"/>
          <w:szCs w:val="24"/>
        </w:rPr>
        <w:t>(suma în litere şi în cifre, precum şi moneda)</w:t>
      </w:r>
    </w:p>
    <w:p w14:paraId="03A4C8C9" w14:textId="77777777" w:rsidR="00736EC2" w:rsidRDefault="00736EC2" w:rsidP="00736EC2">
      <w:pPr>
        <w:spacing w:after="0"/>
        <w:jc w:val="both"/>
        <w:rPr>
          <w:rFonts w:ascii="Times New Roman" w:hAnsi="Times New Roman"/>
          <w:bCs/>
          <w:sz w:val="24"/>
          <w:szCs w:val="24"/>
        </w:rPr>
      </w:pPr>
    </w:p>
    <w:p w14:paraId="63B7776C" w14:textId="1B33BE9E"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Cs/>
          <w:sz w:val="24"/>
          <w:szCs w:val="24"/>
        </w:rPr>
        <w:tab/>
        <w:t xml:space="preserve">Ne angajăm ca, în cazul în care oferta noastră este stabilită câştigătoare, să prestăm serviciile începând cu data de </w:t>
      </w:r>
      <w:r>
        <w:rPr>
          <w:rFonts w:ascii="Times New Roman" w:hAnsi="Times New Roman"/>
          <w:bCs/>
          <w:sz w:val="24"/>
          <w:szCs w:val="24"/>
        </w:rPr>
        <w:t>__________</w:t>
      </w:r>
      <w:r>
        <w:rPr>
          <w:rFonts w:ascii="Times New Roman" w:hAnsi="Times New Roman"/>
          <w:bCs/>
          <w:sz w:val="24"/>
          <w:szCs w:val="24"/>
        </w:rPr>
        <w:t xml:space="preserve"> .</w:t>
      </w:r>
    </w:p>
    <w:p w14:paraId="106D511D" w14:textId="77777777" w:rsidR="00736EC2" w:rsidRDefault="00736EC2" w:rsidP="00736EC2">
      <w:pPr>
        <w:spacing w:after="0"/>
        <w:jc w:val="both"/>
        <w:rPr>
          <w:rFonts w:ascii="Times New Roman" w:hAnsi="Times New Roman"/>
          <w:bCs/>
          <w:sz w:val="24"/>
          <w:szCs w:val="24"/>
        </w:rPr>
      </w:pPr>
    </w:p>
    <w:p w14:paraId="4CCD8812"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Cs/>
          <w:sz w:val="24"/>
          <w:szCs w:val="24"/>
        </w:rPr>
        <w:tab/>
        <w:t xml:space="preserve">Ne angajăm să menţinem această ofertă valabilă pentru o durată de ........................ zile, </w:t>
      </w:r>
      <w:r>
        <w:rPr>
          <w:rFonts w:ascii="Times New Roman" w:hAnsi="Times New Roman"/>
          <w:bCs/>
          <w:i/>
          <w:sz w:val="24"/>
          <w:szCs w:val="24"/>
        </w:rPr>
        <w:t>(durata în litere şi cifre)</w:t>
      </w:r>
      <w:r>
        <w:rPr>
          <w:rFonts w:ascii="Times New Roman" w:hAnsi="Times New Roman"/>
          <w:bCs/>
          <w:sz w:val="24"/>
          <w:szCs w:val="24"/>
        </w:rPr>
        <w:t xml:space="preserve"> respectiv până la data de ............................... </w:t>
      </w:r>
      <w:r>
        <w:rPr>
          <w:rFonts w:ascii="Times New Roman" w:hAnsi="Times New Roman"/>
          <w:bCs/>
          <w:i/>
          <w:sz w:val="24"/>
          <w:szCs w:val="24"/>
        </w:rPr>
        <w:t>(ziua/luna/anul)</w:t>
      </w:r>
      <w:r>
        <w:rPr>
          <w:rFonts w:ascii="Times New Roman" w:hAnsi="Times New Roman"/>
          <w:bCs/>
          <w:sz w:val="24"/>
          <w:szCs w:val="24"/>
        </w:rPr>
        <w:t xml:space="preserve"> şi ea va rămâne obligatorie pentru noi, şi poate fi acceptată oricând înainte de expirarea perioadei de valabilitate.</w:t>
      </w:r>
    </w:p>
    <w:p w14:paraId="03E9FFC5" w14:textId="77777777" w:rsidR="00736EC2" w:rsidRDefault="00736EC2" w:rsidP="00736EC2">
      <w:pPr>
        <w:spacing w:after="0"/>
        <w:jc w:val="both"/>
        <w:rPr>
          <w:rFonts w:ascii="Times New Roman" w:hAnsi="Times New Roman"/>
          <w:bCs/>
          <w:sz w:val="24"/>
          <w:szCs w:val="24"/>
        </w:rPr>
      </w:pPr>
    </w:p>
    <w:p w14:paraId="4305EB41"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4. Înţelegem că nu sunteţi obligaţi să acceptaţi oferta cu cel mai scăzut preţ sau orice ofertă primită.</w:t>
      </w:r>
    </w:p>
    <w:p w14:paraId="551EE96A" w14:textId="77777777" w:rsidR="00736EC2" w:rsidRDefault="00736EC2" w:rsidP="00736EC2">
      <w:pPr>
        <w:spacing w:after="0"/>
        <w:jc w:val="both"/>
        <w:rPr>
          <w:rFonts w:ascii="Times New Roman" w:hAnsi="Times New Roman"/>
          <w:bCs/>
          <w:sz w:val="24"/>
          <w:szCs w:val="24"/>
        </w:rPr>
      </w:pPr>
    </w:p>
    <w:p w14:paraId="1DED6851" w14:textId="77777777" w:rsidR="00736EC2" w:rsidRDefault="00736EC2" w:rsidP="00736EC2">
      <w:pPr>
        <w:spacing w:after="0"/>
        <w:jc w:val="both"/>
        <w:rPr>
          <w:rFonts w:ascii="Times New Roman" w:hAnsi="Times New Roman"/>
          <w:bCs/>
          <w:sz w:val="24"/>
          <w:szCs w:val="24"/>
        </w:rPr>
      </w:pPr>
    </w:p>
    <w:p w14:paraId="37C7B8FA" w14:textId="77777777" w:rsidR="00736EC2" w:rsidRDefault="00736EC2" w:rsidP="00736EC2">
      <w:pPr>
        <w:spacing w:after="0"/>
        <w:jc w:val="both"/>
        <w:rPr>
          <w:rFonts w:ascii="Times New Roman" w:hAnsi="Times New Roman"/>
          <w:bCs/>
          <w:sz w:val="24"/>
          <w:szCs w:val="24"/>
        </w:rPr>
      </w:pPr>
    </w:p>
    <w:p w14:paraId="04102897" w14:textId="77777777" w:rsidR="00736EC2" w:rsidRDefault="00736EC2" w:rsidP="00736EC2">
      <w:pPr>
        <w:spacing w:after="0"/>
        <w:jc w:val="both"/>
        <w:rPr>
          <w:rFonts w:ascii="Times New Roman" w:hAnsi="Times New Roman"/>
          <w:bCs/>
          <w:sz w:val="24"/>
          <w:szCs w:val="24"/>
        </w:rPr>
      </w:pPr>
    </w:p>
    <w:p w14:paraId="7AF1CD31"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Data _____/_____/_____</w:t>
      </w:r>
    </w:p>
    <w:p w14:paraId="2959D4AD"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 </w:t>
      </w:r>
    </w:p>
    <w:p w14:paraId="7640BEB2"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 xml:space="preserve">(nume, prenume şi semnătură), </w:t>
      </w:r>
    </w:p>
    <w:p w14:paraId="2CE0A84E" w14:textId="77777777" w:rsidR="00736EC2" w:rsidRDefault="00736EC2" w:rsidP="00736EC2">
      <w:pPr>
        <w:spacing w:after="0"/>
        <w:jc w:val="both"/>
        <w:rPr>
          <w:rFonts w:ascii="Times New Roman" w:hAnsi="Times New Roman"/>
          <w:bCs/>
          <w:i/>
          <w:sz w:val="24"/>
          <w:szCs w:val="24"/>
        </w:rPr>
      </w:pPr>
    </w:p>
    <w:p w14:paraId="41A572B5"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î</w:t>
      </w:r>
      <w:r>
        <w:rPr>
          <w:rFonts w:ascii="Times New Roman" w:hAnsi="Times New Roman"/>
          <w:bCs/>
          <w:sz w:val="24"/>
          <w:szCs w:val="24"/>
        </w:rPr>
        <w:t xml:space="preserve">n calitate de ............................................ legal autorizat să semnez oferta pentru şi în numele </w:t>
      </w:r>
      <w:r>
        <w:rPr>
          <w:rFonts w:ascii="Times New Roman" w:hAnsi="Times New Roman"/>
          <w:bCs/>
          <w:i/>
          <w:sz w:val="24"/>
          <w:szCs w:val="24"/>
        </w:rPr>
        <w:t xml:space="preserve">..........................................................................   </w:t>
      </w:r>
    </w:p>
    <w:p w14:paraId="032E5057"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                   </w:t>
      </w:r>
    </w:p>
    <w:p w14:paraId="22CCD121" w14:textId="77777777" w:rsidR="00736EC2" w:rsidRDefault="00736EC2" w:rsidP="00736EC2"/>
    <w:p w14:paraId="267FA952" w14:textId="77777777" w:rsidR="00736EC2" w:rsidRDefault="00736EC2" w:rsidP="00736EC2"/>
    <w:p w14:paraId="0A8F8077" w14:textId="77777777" w:rsidR="00736EC2" w:rsidRDefault="00736EC2" w:rsidP="00736EC2"/>
    <w:p w14:paraId="3E400842" w14:textId="77777777" w:rsidR="00736EC2" w:rsidRDefault="00736EC2" w:rsidP="00736EC2"/>
    <w:p w14:paraId="4D26C054" w14:textId="2DC32B0F" w:rsidR="00736EC2" w:rsidRDefault="00736EC2" w:rsidP="00D71711">
      <w:pPr>
        <w:spacing w:after="0"/>
        <w:jc w:val="both"/>
        <w:rPr>
          <w:rFonts w:ascii="Times New Roman" w:hAnsi="Times New Roman"/>
          <w:i/>
          <w:noProof/>
          <w:sz w:val="24"/>
          <w:szCs w:val="24"/>
        </w:rPr>
      </w:pPr>
    </w:p>
    <w:p w14:paraId="33579E4A" w14:textId="43604D6E" w:rsidR="00736EC2" w:rsidRDefault="00736EC2" w:rsidP="00D71711">
      <w:pPr>
        <w:spacing w:after="0"/>
        <w:jc w:val="both"/>
        <w:rPr>
          <w:rFonts w:ascii="Times New Roman" w:hAnsi="Times New Roman"/>
          <w:i/>
          <w:noProof/>
          <w:sz w:val="24"/>
          <w:szCs w:val="24"/>
        </w:rPr>
      </w:pPr>
    </w:p>
    <w:p w14:paraId="608758EA" w14:textId="436AEEB0" w:rsidR="00736EC2" w:rsidRDefault="00736EC2" w:rsidP="00D71711">
      <w:pPr>
        <w:spacing w:after="0"/>
        <w:jc w:val="both"/>
        <w:rPr>
          <w:rFonts w:ascii="Times New Roman" w:hAnsi="Times New Roman"/>
          <w:i/>
          <w:noProof/>
          <w:sz w:val="24"/>
          <w:szCs w:val="24"/>
        </w:rPr>
      </w:pPr>
    </w:p>
    <w:p w14:paraId="78539C11" w14:textId="3A9738FA" w:rsidR="00736EC2" w:rsidRDefault="00736EC2" w:rsidP="00D71711">
      <w:pPr>
        <w:spacing w:after="0"/>
        <w:jc w:val="both"/>
        <w:rPr>
          <w:rFonts w:ascii="Times New Roman" w:hAnsi="Times New Roman"/>
          <w:i/>
          <w:noProof/>
          <w:sz w:val="24"/>
          <w:szCs w:val="24"/>
        </w:rPr>
      </w:pPr>
    </w:p>
    <w:p w14:paraId="62C49D07" w14:textId="59564421" w:rsidR="00736EC2" w:rsidRPr="00736EC2" w:rsidRDefault="00736EC2" w:rsidP="00736EC2">
      <w:pPr>
        <w:rPr>
          <w:rFonts w:ascii="Times New Roman" w:hAnsi="Times New Roman"/>
          <w:b/>
          <w:bCs/>
          <w:noProof/>
          <w:sz w:val="24"/>
          <w:szCs w:val="24"/>
          <w:lang w:val="it-IT"/>
        </w:rPr>
      </w:pPr>
      <w:r>
        <w:rPr>
          <w:rFonts w:ascii="Times New Roman" w:hAnsi="Times New Roman"/>
          <w:noProof/>
          <w:sz w:val="24"/>
          <w:szCs w:val="24"/>
          <w:lang w:val="it-IT"/>
        </w:rPr>
        <w:lastRenderedPageBreak/>
        <w:t>Operator economic</w:t>
      </w:r>
      <w:r>
        <w:rPr>
          <w:rFonts w:ascii="Times New Roman" w:hAnsi="Times New Roman"/>
          <w:noProof/>
          <w:sz w:val="24"/>
          <w:szCs w:val="24"/>
          <w:lang w:val="it-IT"/>
        </w:rPr>
        <w:tab/>
      </w:r>
      <w:r>
        <w:rPr>
          <w:rFonts w:ascii="Times New Roman" w:hAnsi="Times New Roman"/>
          <w:noProof/>
          <w:sz w:val="24"/>
          <w:szCs w:val="24"/>
          <w:lang w:val="it-IT"/>
        </w:rPr>
        <w:tab/>
      </w:r>
      <w:r>
        <w:rPr>
          <w:rFonts w:ascii="Times New Roman" w:hAnsi="Times New Roman"/>
          <w:noProof/>
          <w:sz w:val="24"/>
          <w:szCs w:val="24"/>
          <w:lang w:val="it-IT"/>
        </w:rPr>
        <w:tab/>
      </w:r>
      <w:r>
        <w:rPr>
          <w:rFonts w:ascii="Times New Roman" w:hAnsi="Times New Roman"/>
          <w:noProof/>
          <w:sz w:val="24"/>
          <w:szCs w:val="24"/>
          <w:lang w:val="it-IT"/>
        </w:rPr>
        <w:tab/>
      </w:r>
      <w:r>
        <w:rPr>
          <w:rFonts w:ascii="Times New Roman" w:hAnsi="Times New Roman"/>
          <w:noProof/>
          <w:sz w:val="24"/>
          <w:szCs w:val="24"/>
          <w:lang w:val="it-IT"/>
        </w:rPr>
        <w:tab/>
      </w:r>
      <w:r>
        <w:rPr>
          <w:rFonts w:ascii="Times New Roman" w:hAnsi="Times New Roman"/>
          <w:noProof/>
          <w:sz w:val="24"/>
          <w:szCs w:val="24"/>
          <w:lang w:val="it-IT"/>
        </w:rPr>
        <w:tab/>
      </w:r>
      <w:r>
        <w:rPr>
          <w:rFonts w:ascii="Times New Roman" w:hAnsi="Times New Roman"/>
          <w:noProof/>
          <w:sz w:val="24"/>
          <w:szCs w:val="24"/>
          <w:lang w:val="it-IT"/>
        </w:rPr>
        <w:tab/>
      </w:r>
      <w:r>
        <w:rPr>
          <w:rFonts w:ascii="Times New Roman" w:hAnsi="Times New Roman"/>
          <w:noProof/>
          <w:sz w:val="24"/>
          <w:szCs w:val="24"/>
          <w:lang w:val="it-IT"/>
        </w:rPr>
        <w:tab/>
      </w:r>
      <w:r w:rsidRPr="00736EC2">
        <w:rPr>
          <w:rFonts w:ascii="Times New Roman" w:hAnsi="Times New Roman"/>
          <w:b/>
          <w:bCs/>
          <w:noProof/>
          <w:sz w:val="24"/>
          <w:szCs w:val="24"/>
          <w:lang w:val="it-IT"/>
        </w:rPr>
        <w:t>Formular 7</w:t>
      </w:r>
    </w:p>
    <w:p w14:paraId="2BC90902" w14:textId="77777777" w:rsidR="00736EC2" w:rsidRDefault="00736EC2" w:rsidP="00736EC2">
      <w:pPr>
        <w:jc w:val="both"/>
        <w:rPr>
          <w:rFonts w:ascii="Times New Roman" w:hAnsi="Times New Roman"/>
          <w:noProof/>
          <w:sz w:val="24"/>
          <w:szCs w:val="24"/>
        </w:rPr>
      </w:pPr>
      <w:r>
        <w:rPr>
          <w:rFonts w:ascii="Times New Roman" w:hAnsi="Times New Roman"/>
          <w:noProof/>
          <w:sz w:val="24"/>
          <w:szCs w:val="24"/>
        </w:rPr>
        <w:t>.........................</w:t>
      </w:r>
    </w:p>
    <w:p w14:paraId="5A6B680B" w14:textId="77777777" w:rsidR="00736EC2" w:rsidRDefault="00736EC2" w:rsidP="00736EC2">
      <w:pPr>
        <w:jc w:val="both"/>
        <w:rPr>
          <w:rFonts w:ascii="Times New Roman" w:hAnsi="Times New Roman"/>
          <w:noProof/>
          <w:sz w:val="24"/>
          <w:szCs w:val="24"/>
        </w:rPr>
      </w:pPr>
      <w:r>
        <w:rPr>
          <w:rFonts w:ascii="Times New Roman" w:hAnsi="Times New Roman"/>
          <w:noProof/>
          <w:sz w:val="24"/>
          <w:szCs w:val="24"/>
        </w:rPr>
        <w:t>(denumirea)</w:t>
      </w:r>
    </w:p>
    <w:p w14:paraId="6583516D" w14:textId="77777777" w:rsidR="00736EC2" w:rsidRDefault="00736EC2" w:rsidP="00736EC2">
      <w:pPr>
        <w:rPr>
          <w:rFonts w:ascii="Times New Roman" w:hAnsi="Times New Roman"/>
          <w:b/>
          <w:noProof/>
          <w:sz w:val="24"/>
          <w:szCs w:val="24"/>
          <w:lang w:val="en-GB"/>
        </w:rPr>
      </w:pPr>
    </w:p>
    <w:p w14:paraId="79D79DDB" w14:textId="77777777" w:rsidR="00736EC2" w:rsidRDefault="00736EC2" w:rsidP="00736EC2">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14:paraId="5FCFE3E7" w14:textId="77777777" w:rsidR="00736EC2" w:rsidRDefault="00736EC2" w:rsidP="00736EC2">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14:paraId="4566ECCF" w14:textId="77777777" w:rsidR="00736EC2" w:rsidRDefault="00736EC2" w:rsidP="00736EC2">
      <w:pPr>
        <w:rPr>
          <w:rFonts w:ascii="Times New Roman" w:hAnsi="Times New Roman"/>
          <w:b/>
          <w:noProof/>
          <w:sz w:val="24"/>
          <w:szCs w:val="24"/>
          <w:lang w:val="en-GB"/>
        </w:rPr>
      </w:pPr>
    </w:p>
    <w:p w14:paraId="18979D83" w14:textId="77777777" w:rsidR="00736EC2" w:rsidRDefault="00736EC2" w:rsidP="00736EC2">
      <w:pPr>
        <w:rPr>
          <w:rFonts w:ascii="Times New Roman" w:hAnsi="Times New Roman"/>
          <w:b/>
          <w:noProof/>
          <w:sz w:val="24"/>
          <w:szCs w:val="24"/>
          <w:lang w:val="en-GB"/>
        </w:rPr>
      </w:pPr>
    </w:p>
    <w:p w14:paraId="0B827C0A" w14:textId="77777777" w:rsidR="00736EC2" w:rsidRDefault="00736EC2" w:rsidP="00736EC2">
      <w:pPr>
        <w:rPr>
          <w:rFonts w:ascii="Times New Roman" w:hAnsi="Times New Roman"/>
          <w:noProof/>
          <w:sz w:val="24"/>
          <w:szCs w:val="24"/>
          <w:lang w:val="en-GB"/>
        </w:rPr>
      </w:pPr>
    </w:p>
    <w:p w14:paraId="27DD501E" w14:textId="77777777" w:rsidR="00736EC2" w:rsidRDefault="00736EC2" w:rsidP="00736EC2">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14:paraId="7057697C" w14:textId="77777777" w:rsidR="00736EC2" w:rsidRDefault="00736EC2" w:rsidP="00736EC2">
      <w:pPr>
        <w:rPr>
          <w:rFonts w:ascii="Times New Roman" w:hAnsi="Times New Roman"/>
          <w:noProof/>
          <w:sz w:val="24"/>
          <w:szCs w:val="24"/>
          <w:lang w:val="it-IT"/>
        </w:rPr>
      </w:pPr>
    </w:p>
    <w:p w14:paraId="6476AB09" w14:textId="77777777" w:rsidR="00736EC2" w:rsidRDefault="00736EC2" w:rsidP="00736EC2">
      <w:pPr>
        <w:rPr>
          <w:rFonts w:ascii="Times New Roman" w:hAnsi="Times New Roman"/>
          <w:noProof/>
          <w:sz w:val="24"/>
          <w:szCs w:val="24"/>
          <w:lang w:val="it-IT"/>
        </w:rPr>
      </w:pPr>
    </w:p>
    <w:p w14:paraId="378C752D" w14:textId="77777777" w:rsidR="00736EC2" w:rsidRDefault="00736EC2" w:rsidP="00736EC2">
      <w:pPr>
        <w:rPr>
          <w:rFonts w:ascii="Times New Roman" w:hAnsi="Times New Roman"/>
          <w:noProof/>
          <w:sz w:val="24"/>
          <w:szCs w:val="24"/>
          <w:lang w:val="it-IT"/>
        </w:rPr>
      </w:pPr>
    </w:p>
    <w:p w14:paraId="22781152" w14:textId="77777777" w:rsidR="00736EC2" w:rsidRDefault="00736EC2" w:rsidP="00736EC2">
      <w:pPr>
        <w:rPr>
          <w:rFonts w:ascii="Times New Roman" w:hAnsi="Times New Roman"/>
          <w:noProof/>
          <w:sz w:val="24"/>
          <w:szCs w:val="24"/>
          <w:lang w:val="it-IT"/>
        </w:rPr>
      </w:pPr>
    </w:p>
    <w:p w14:paraId="733D45B0" w14:textId="77777777" w:rsidR="00736EC2" w:rsidRDefault="00736EC2" w:rsidP="00736EC2">
      <w:pPr>
        <w:rPr>
          <w:rFonts w:ascii="Times New Roman" w:hAnsi="Times New Roman"/>
          <w:noProof/>
          <w:sz w:val="24"/>
          <w:szCs w:val="24"/>
          <w:lang w:val="it-IT"/>
        </w:rPr>
      </w:pPr>
      <w:r>
        <w:rPr>
          <w:rFonts w:ascii="Times New Roman" w:hAnsi="Times New Roman"/>
          <w:noProof/>
          <w:sz w:val="24"/>
          <w:szCs w:val="24"/>
          <w:lang w:val="it-IT"/>
        </w:rPr>
        <w:t>Operator economic</w:t>
      </w:r>
    </w:p>
    <w:p w14:paraId="10A7550B" w14:textId="77777777" w:rsidR="00736EC2" w:rsidRDefault="00736EC2" w:rsidP="00736EC2">
      <w:pPr>
        <w:rPr>
          <w:rFonts w:ascii="Times New Roman" w:hAnsi="Times New Roman"/>
          <w:noProof/>
          <w:sz w:val="24"/>
          <w:szCs w:val="24"/>
          <w:lang w:val="it-IT"/>
        </w:rPr>
      </w:pPr>
      <w:r>
        <w:rPr>
          <w:rFonts w:ascii="Times New Roman" w:hAnsi="Times New Roman"/>
          <w:noProof/>
          <w:sz w:val="24"/>
          <w:szCs w:val="24"/>
          <w:lang w:val="it-IT"/>
        </w:rPr>
        <w:t>___________________</w:t>
      </w:r>
    </w:p>
    <w:p w14:paraId="7E76543E" w14:textId="77777777" w:rsidR="00736EC2" w:rsidRDefault="00736EC2" w:rsidP="00736EC2">
      <w:pPr>
        <w:rPr>
          <w:rFonts w:ascii="Times New Roman" w:hAnsi="Times New Roman"/>
          <w:noProof/>
          <w:sz w:val="24"/>
          <w:szCs w:val="24"/>
          <w:lang w:val="it-IT"/>
        </w:rPr>
      </w:pPr>
      <w:r>
        <w:rPr>
          <w:rFonts w:ascii="Times New Roman" w:hAnsi="Times New Roman"/>
          <w:noProof/>
          <w:sz w:val="24"/>
          <w:szCs w:val="24"/>
          <w:lang w:val="it-IT"/>
        </w:rPr>
        <w:t>(semnătura autorizată)</w:t>
      </w:r>
    </w:p>
    <w:p w14:paraId="1C8AD925" w14:textId="77777777" w:rsidR="00736EC2" w:rsidRDefault="00736EC2" w:rsidP="00736EC2">
      <w:pPr>
        <w:rPr>
          <w:rFonts w:ascii="Times New Roman" w:hAnsi="Times New Roman"/>
          <w:noProof/>
          <w:sz w:val="24"/>
          <w:szCs w:val="24"/>
          <w:lang w:val="it-IT"/>
        </w:rPr>
      </w:pPr>
    </w:p>
    <w:p w14:paraId="15B9156B" w14:textId="77777777" w:rsidR="00736EC2" w:rsidRDefault="00736EC2" w:rsidP="00736EC2">
      <w:pPr>
        <w:rPr>
          <w:rFonts w:ascii="Times New Roman" w:hAnsi="Times New Roman"/>
          <w:noProof/>
          <w:sz w:val="24"/>
          <w:szCs w:val="24"/>
          <w:lang w:val="it-IT"/>
        </w:rPr>
      </w:pPr>
      <w:r>
        <w:rPr>
          <w:rFonts w:ascii="Times New Roman" w:hAnsi="Times New Roman"/>
          <w:noProof/>
          <w:sz w:val="24"/>
          <w:szCs w:val="24"/>
          <w:lang w:val="it-IT"/>
        </w:rPr>
        <w:t>Data:________________</w:t>
      </w:r>
    </w:p>
    <w:p w14:paraId="78776D74" w14:textId="77777777" w:rsidR="00736EC2" w:rsidRDefault="00736EC2" w:rsidP="00736EC2">
      <w:pPr>
        <w:spacing w:after="0"/>
        <w:ind w:left="6480"/>
        <w:jc w:val="right"/>
        <w:rPr>
          <w:rFonts w:ascii="Times New Roman" w:hAnsi="Times New Roman"/>
          <w:b/>
          <w:noProof/>
          <w:sz w:val="24"/>
          <w:szCs w:val="24"/>
        </w:rPr>
      </w:pPr>
    </w:p>
    <w:p w14:paraId="18AEF534" w14:textId="77777777" w:rsidR="00736EC2" w:rsidRDefault="00736EC2" w:rsidP="00736EC2">
      <w:pPr>
        <w:spacing w:after="0"/>
        <w:ind w:left="6480"/>
        <w:jc w:val="right"/>
        <w:rPr>
          <w:rFonts w:ascii="Times New Roman" w:hAnsi="Times New Roman"/>
          <w:b/>
          <w:noProof/>
          <w:sz w:val="24"/>
          <w:szCs w:val="24"/>
        </w:rPr>
      </w:pPr>
    </w:p>
    <w:p w14:paraId="0B017B53" w14:textId="77777777" w:rsidR="00736EC2" w:rsidRDefault="00736EC2" w:rsidP="00736EC2">
      <w:pPr>
        <w:spacing w:after="0"/>
        <w:ind w:left="6480"/>
        <w:jc w:val="right"/>
        <w:rPr>
          <w:rFonts w:ascii="Times New Roman" w:hAnsi="Times New Roman"/>
          <w:b/>
          <w:noProof/>
          <w:sz w:val="24"/>
          <w:szCs w:val="24"/>
        </w:rPr>
      </w:pPr>
    </w:p>
    <w:p w14:paraId="52E4D1CE" w14:textId="77777777" w:rsidR="00736EC2" w:rsidRDefault="00736EC2" w:rsidP="00736EC2">
      <w:pPr>
        <w:spacing w:after="0"/>
        <w:ind w:left="6480"/>
        <w:jc w:val="right"/>
        <w:rPr>
          <w:rFonts w:ascii="Times New Roman" w:hAnsi="Times New Roman"/>
          <w:b/>
          <w:noProof/>
          <w:sz w:val="24"/>
          <w:szCs w:val="24"/>
        </w:rPr>
      </w:pPr>
    </w:p>
    <w:p w14:paraId="2F519D96" w14:textId="77777777" w:rsidR="00736EC2" w:rsidRDefault="00736EC2" w:rsidP="00736EC2">
      <w:pPr>
        <w:spacing w:after="0"/>
        <w:ind w:left="6480"/>
        <w:jc w:val="right"/>
        <w:rPr>
          <w:rFonts w:ascii="Times New Roman" w:hAnsi="Times New Roman"/>
          <w:b/>
          <w:noProof/>
          <w:sz w:val="24"/>
          <w:szCs w:val="24"/>
        </w:rPr>
      </w:pPr>
    </w:p>
    <w:p w14:paraId="69173D7C" w14:textId="77777777" w:rsidR="00736EC2" w:rsidRDefault="00736EC2" w:rsidP="00736EC2">
      <w:pPr>
        <w:spacing w:after="0"/>
        <w:ind w:left="6480"/>
        <w:jc w:val="right"/>
        <w:rPr>
          <w:rFonts w:ascii="Times New Roman" w:hAnsi="Times New Roman"/>
          <w:b/>
          <w:noProof/>
          <w:sz w:val="24"/>
          <w:szCs w:val="24"/>
        </w:rPr>
      </w:pPr>
    </w:p>
    <w:p w14:paraId="3B9EAE84" w14:textId="77777777" w:rsidR="00736EC2" w:rsidRDefault="00736EC2" w:rsidP="00736EC2">
      <w:pPr>
        <w:spacing w:after="0"/>
        <w:ind w:left="6480"/>
        <w:jc w:val="right"/>
        <w:rPr>
          <w:rFonts w:ascii="Times New Roman" w:hAnsi="Times New Roman"/>
          <w:b/>
          <w:noProof/>
          <w:sz w:val="24"/>
          <w:szCs w:val="24"/>
        </w:rPr>
      </w:pPr>
    </w:p>
    <w:p w14:paraId="5199CA14" w14:textId="77777777" w:rsidR="00736EC2" w:rsidRDefault="00736EC2" w:rsidP="00736EC2">
      <w:pPr>
        <w:spacing w:after="0"/>
        <w:ind w:left="6480"/>
        <w:jc w:val="right"/>
        <w:rPr>
          <w:rFonts w:ascii="Times New Roman" w:hAnsi="Times New Roman"/>
          <w:b/>
          <w:noProof/>
          <w:sz w:val="24"/>
          <w:szCs w:val="24"/>
        </w:rPr>
      </w:pPr>
    </w:p>
    <w:p w14:paraId="13EA5016" w14:textId="77777777" w:rsidR="00736EC2" w:rsidRDefault="00736EC2" w:rsidP="00736EC2">
      <w:pPr>
        <w:spacing w:after="0"/>
        <w:jc w:val="both"/>
        <w:rPr>
          <w:rFonts w:ascii="Times New Roman" w:hAnsi="Times New Roman"/>
          <w:b/>
          <w:bCs/>
          <w:sz w:val="24"/>
          <w:szCs w:val="24"/>
        </w:rPr>
      </w:pPr>
    </w:p>
    <w:p w14:paraId="1F0F2846" w14:textId="77777777" w:rsidR="00736EC2" w:rsidRDefault="00736EC2" w:rsidP="00736EC2">
      <w:pPr>
        <w:spacing w:after="0"/>
        <w:ind w:firstLine="720"/>
        <w:jc w:val="right"/>
        <w:rPr>
          <w:rFonts w:ascii="Times New Roman" w:hAnsi="Times New Roman"/>
          <w:b/>
          <w:i/>
          <w:sz w:val="24"/>
          <w:szCs w:val="24"/>
        </w:rPr>
      </w:pPr>
    </w:p>
    <w:p w14:paraId="2388B576" w14:textId="77777777" w:rsidR="00736EC2" w:rsidRDefault="00736EC2" w:rsidP="00736EC2">
      <w:pPr>
        <w:spacing w:after="0"/>
        <w:rPr>
          <w:rFonts w:ascii="Times New Roman" w:hAnsi="Times New Roman"/>
          <w:b/>
          <w:i/>
          <w:sz w:val="24"/>
          <w:szCs w:val="24"/>
        </w:rPr>
      </w:pPr>
    </w:p>
    <w:p w14:paraId="4EA633E7" w14:textId="77777777" w:rsidR="00736EC2" w:rsidRDefault="00736EC2" w:rsidP="00736EC2">
      <w:pPr>
        <w:spacing w:after="0"/>
        <w:ind w:firstLine="720"/>
        <w:jc w:val="right"/>
        <w:rPr>
          <w:rFonts w:ascii="Times New Roman" w:hAnsi="Times New Roman"/>
          <w:b/>
          <w:i/>
          <w:sz w:val="24"/>
          <w:szCs w:val="24"/>
        </w:rPr>
      </w:pPr>
    </w:p>
    <w:p w14:paraId="5921FC0F" w14:textId="28133E67" w:rsidR="00736EC2" w:rsidRDefault="00736EC2" w:rsidP="00736EC2">
      <w:pPr>
        <w:spacing w:after="0"/>
        <w:ind w:firstLine="720"/>
        <w:jc w:val="right"/>
        <w:rPr>
          <w:rFonts w:ascii="Times New Roman" w:hAnsi="Times New Roman"/>
          <w:b/>
          <w:sz w:val="24"/>
          <w:szCs w:val="24"/>
        </w:rPr>
      </w:pPr>
      <w:r>
        <w:rPr>
          <w:rFonts w:ascii="Times New Roman" w:hAnsi="Times New Roman"/>
          <w:b/>
          <w:sz w:val="24"/>
          <w:szCs w:val="24"/>
        </w:rPr>
        <w:t>Formular nr.</w:t>
      </w:r>
      <w:r>
        <w:rPr>
          <w:rFonts w:ascii="Times New Roman" w:hAnsi="Times New Roman"/>
          <w:b/>
          <w:sz w:val="24"/>
          <w:szCs w:val="24"/>
        </w:rPr>
        <w:t>8</w:t>
      </w:r>
    </w:p>
    <w:p w14:paraId="07CFAECF" w14:textId="77777777" w:rsidR="00736EC2" w:rsidRDefault="00736EC2" w:rsidP="00736EC2">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14:paraId="4571E921" w14:textId="77777777" w:rsidR="00736EC2" w:rsidRDefault="00736EC2" w:rsidP="00736EC2">
      <w:pPr>
        <w:spacing w:after="0"/>
        <w:ind w:firstLine="720"/>
        <w:jc w:val="both"/>
        <w:rPr>
          <w:rFonts w:ascii="Times New Roman" w:hAnsi="Times New Roman"/>
          <w:b/>
          <w:sz w:val="24"/>
          <w:szCs w:val="24"/>
        </w:rPr>
      </w:pPr>
      <w:r>
        <w:rPr>
          <w:rFonts w:ascii="Times New Roman" w:hAnsi="Times New Roman"/>
          <w:b/>
          <w:sz w:val="24"/>
          <w:szCs w:val="24"/>
        </w:rPr>
        <w:t>…………………..</w:t>
      </w:r>
    </w:p>
    <w:p w14:paraId="3E097E17" w14:textId="77777777" w:rsidR="00736EC2" w:rsidRDefault="00736EC2" w:rsidP="00736EC2">
      <w:pPr>
        <w:spacing w:after="0"/>
        <w:ind w:firstLine="720"/>
        <w:jc w:val="both"/>
        <w:rPr>
          <w:rFonts w:ascii="Times New Roman" w:hAnsi="Times New Roman"/>
          <w:b/>
          <w:sz w:val="24"/>
          <w:szCs w:val="24"/>
        </w:rPr>
      </w:pPr>
      <w:r>
        <w:rPr>
          <w:rFonts w:ascii="Times New Roman" w:hAnsi="Times New Roman"/>
          <w:b/>
          <w:sz w:val="24"/>
          <w:szCs w:val="24"/>
        </w:rPr>
        <w:t>(denumirea/numele)</w:t>
      </w:r>
    </w:p>
    <w:p w14:paraId="0D370FCD" w14:textId="77777777" w:rsidR="00736EC2" w:rsidRDefault="00736EC2" w:rsidP="00736EC2">
      <w:pPr>
        <w:spacing w:after="0"/>
        <w:ind w:firstLine="720"/>
        <w:jc w:val="both"/>
        <w:rPr>
          <w:rFonts w:ascii="Times New Roman" w:hAnsi="Times New Roman"/>
          <w:b/>
          <w:bCs/>
          <w:i/>
          <w:sz w:val="24"/>
          <w:szCs w:val="24"/>
        </w:rPr>
      </w:pPr>
    </w:p>
    <w:p w14:paraId="1465DDFA" w14:textId="77777777" w:rsidR="00736EC2" w:rsidRDefault="00736EC2" w:rsidP="00736EC2">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14:paraId="230183A2" w14:textId="77777777" w:rsidR="00736EC2" w:rsidRDefault="00736EC2" w:rsidP="00736EC2">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14:paraId="0C23A017" w14:textId="77777777" w:rsidR="00736EC2" w:rsidRDefault="00736EC2" w:rsidP="00736EC2">
      <w:pPr>
        <w:spacing w:after="0"/>
        <w:ind w:firstLine="720"/>
        <w:jc w:val="both"/>
        <w:rPr>
          <w:rFonts w:ascii="Times New Roman" w:hAnsi="Times New Roman"/>
          <w:bCs/>
          <w:i/>
          <w:sz w:val="24"/>
          <w:szCs w:val="24"/>
        </w:rPr>
      </w:pPr>
    </w:p>
    <w:p w14:paraId="4DC15BB6" w14:textId="77777777" w:rsidR="00736EC2" w:rsidRDefault="00736EC2" w:rsidP="00736EC2">
      <w:pPr>
        <w:spacing w:after="0"/>
        <w:ind w:firstLine="720"/>
        <w:jc w:val="both"/>
        <w:rPr>
          <w:rFonts w:ascii="Times New Roman" w:hAnsi="Times New Roman"/>
          <w:i/>
          <w:sz w:val="24"/>
          <w:szCs w:val="24"/>
        </w:rPr>
      </w:pPr>
    </w:p>
    <w:p w14:paraId="0DE8284A" w14:textId="77777777" w:rsidR="00736EC2" w:rsidRDefault="00736EC2" w:rsidP="00736EC2">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1E5E6A30" w14:textId="77777777" w:rsidR="00736EC2" w:rsidRDefault="00736EC2" w:rsidP="00736EC2">
      <w:pPr>
        <w:spacing w:after="0"/>
        <w:ind w:firstLine="720"/>
        <w:jc w:val="both"/>
        <w:rPr>
          <w:rFonts w:ascii="Times New Roman" w:hAnsi="Times New Roman"/>
          <w:sz w:val="24"/>
          <w:szCs w:val="24"/>
        </w:rPr>
      </w:pPr>
    </w:p>
    <w:p w14:paraId="271C7BF8" w14:textId="77777777" w:rsidR="00736EC2" w:rsidRDefault="00736EC2" w:rsidP="00736EC2">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14:paraId="0ACCAC58" w14:textId="77777777" w:rsidR="00736EC2" w:rsidRDefault="00736EC2" w:rsidP="00736EC2">
      <w:pPr>
        <w:spacing w:after="0"/>
        <w:ind w:firstLine="720"/>
        <w:jc w:val="both"/>
        <w:rPr>
          <w:rFonts w:ascii="Times New Roman" w:hAnsi="Times New Roman"/>
          <w:sz w:val="24"/>
          <w:szCs w:val="24"/>
        </w:rPr>
      </w:pPr>
    </w:p>
    <w:p w14:paraId="68FC57E0" w14:textId="77777777" w:rsidR="00736EC2" w:rsidRDefault="00736EC2" w:rsidP="00736EC2">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3C41726" w14:textId="77777777" w:rsidR="00736EC2" w:rsidRDefault="00736EC2" w:rsidP="00736EC2">
      <w:pPr>
        <w:spacing w:after="0"/>
        <w:ind w:firstLine="720"/>
        <w:jc w:val="both"/>
        <w:rPr>
          <w:rFonts w:ascii="Times New Roman" w:hAnsi="Times New Roman"/>
          <w:sz w:val="24"/>
          <w:szCs w:val="24"/>
        </w:rPr>
      </w:pPr>
      <w:r>
        <w:rPr>
          <w:rFonts w:ascii="Times New Roman" w:hAnsi="Times New Roman"/>
          <w:sz w:val="24"/>
          <w:szCs w:val="24"/>
        </w:rPr>
        <w:tab/>
      </w:r>
    </w:p>
    <w:p w14:paraId="04B8E06E" w14:textId="77777777" w:rsidR="00736EC2" w:rsidRDefault="00736EC2" w:rsidP="00736EC2">
      <w:pPr>
        <w:spacing w:after="0"/>
        <w:ind w:firstLine="72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completării</w:t>
      </w:r>
      <w:proofErr w:type="spellEnd"/>
      <w:r>
        <w:rPr>
          <w:rFonts w:ascii="Times New Roman" w:hAnsi="Times New Roman"/>
          <w:sz w:val="24"/>
          <w:szCs w:val="24"/>
          <w:lang w:val="en-US"/>
        </w:rPr>
        <w:t>: …………………</w:t>
      </w:r>
    </w:p>
    <w:p w14:paraId="43868459" w14:textId="77777777" w:rsidR="00736EC2" w:rsidRDefault="00736EC2" w:rsidP="00736EC2">
      <w:pPr>
        <w:spacing w:after="0"/>
        <w:ind w:firstLine="720"/>
        <w:jc w:val="both"/>
        <w:rPr>
          <w:rFonts w:ascii="Times New Roman" w:hAnsi="Times New Roman"/>
          <w:sz w:val="24"/>
          <w:szCs w:val="24"/>
          <w:lang w:val="en-US"/>
        </w:rPr>
      </w:pPr>
    </w:p>
    <w:p w14:paraId="1A902081" w14:textId="77777777" w:rsidR="00736EC2" w:rsidRDefault="00736EC2" w:rsidP="00736EC2">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14:paraId="263BA3FF" w14:textId="77777777" w:rsidR="00736EC2" w:rsidRDefault="00736EC2" w:rsidP="00736EC2">
      <w:pPr>
        <w:spacing w:after="0"/>
        <w:ind w:firstLine="720"/>
        <w:jc w:val="both"/>
        <w:rPr>
          <w:rFonts w:ascii="Times New Roman" w:hAnsi="Times New Roman"/>
          <w:sz w:val="24"/>
          <w:szCs w:val="24"/>
        </w:rPr>
      </w:pPr>
      <w:r>
        <w:rPr>
          <w:rFonts w:ascii="Times New Roman" w:hAnsi="Times New Roman"/>
          <w:sz w:val="24"/>
          <w:szCs w:val="24"/>
        </w:rPr>
        <w:t>...............................</w:t>
      </w:r>
    </w:p>
    <w:p w14:paraId="590F2AC7" w14:textId="77777777" w:rsidR="00736EC2" w:rsidRDefault="00736EC2" w:rsidP="00736EC2">
      <w:pPr>
        <w:spacing w:after="0"/>
        <w:ind w:firstLine="720"/>
        <w:jc w:val="both"/>
        <w:rPr>
          <w:rFonts w:ascii="Times New Roman" w:hAnsi="Times New Roman"/>
          <w:sz w:val="24"/>
          <w:szCs w:val="24"/>
        </w:rPr>
      </w:pPr>
    </w:p>
    <w:p w14:paraId="35E8F686" w14:textId="77777777" w:rsidR="00736EC2" w:rsidRDefault="00736EC2" w:rsidP="00736EC2">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sectPr w:rsidR="00736EC2" w:rsidSect="00BD561E">
      <w:footerReference w:type="even" r:id="rId8"/>
      <w:footerReference w:type="default" r:id="rId9"/>
      <w:pgSz w:w="12240" w:h="15840"/>
      <w:pgMar w:top="425" w:right="567"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833C" w14:textId="77777777" w:rsidR="0057770E" w:rsidRDefault="0057770E" w:rsidP="00CE62D6">
      <w:pPr>
        <w:spacing w:after="0" w:line="240" w:lineRule="auto"/>
      </w:pPr>
      <w:r>
        <w:separator/>
      </w:r>
    </w:p>
  </w:endnote>
  <w:endnote w:type="continuationSeparator" w:id="0">
    <w:p w14:paraId="70D0833D" w14:textId="77777777" w:rsidR="0057770E" w:rsidRDefault="0057770E"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3E"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33252A">
      <w:rPr>
        <w:rStyle w:val="PageNumber"/>
        <w:noProof/>
      </w:rPr>
      <w:t>16</w:t>
    </w:r>
    <w:r>
      <w:rPr>
        <w:rStyle w:val="PageNumber"/>
      </w:rPr>
      <w:fldChar w:fldCharType="end"/>
    </w:r>
  </w:p>
  <w:p w14:paraId="70D0833F" w14:textId="77777777" w:rsidR="0081467E" w:rsidRDefault="0081467E" w:rsidP="00A3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40"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7615C8">
      <w:rPr>
        <w:rStyle w:val="PageNumber"/>
        <w:noProof/>
      </w:rPr>
      <w:t>18</w:t>
    </w:r>
    <w:r>
      <w:rPr>
        <w:rStyle w:val="PageNumber"/>
      </w:rPr>
      <w:fldChar w:fldCharType="end"/>
    </w:r>
  </w:p>
  <w:p w14:paraId="70D08341" w14:textId="77777777" w:rsidR="0081467E" w:rsidRDefault="0081467E" w:rsidP="00A37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833A" w14:textId="77777777" w:rsidR="0057770E" w:rsidRDefault="0057770E" w:rsidP="00CE62D6">
      <w:pPr>
        <w:spacing w:after="0" w:line="240" w:lineRule="auto"/>
      </w:pPr>
      <w:r>
        <w:separator/>
      </w:r>
    </w:p>
  </w:footnote>
  <w:footnote w:type="continuationSeparator" w:id="0">
    <w:p w14:paraId="70D0833B" w14:textId="77777777" w:rsidR="0057770E" w:rsidRDefault="0057770E"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2"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3"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8"/>
  </w:num>
  <w:num w:numId="4">
    <w:abstractNumId w:val="16"/>
  </w:num>
  <w:num w:numId="5">
    <w:abstractNumId w:val="17"/>
  </w:num>
  <w:num w:numId="6">
    <w:abstractNumId w:val="5"/>
  </w:num>
  <w:num w:numId="7">
    <w:abstractNumId w:val="10"/>
  </w:num>
  <w:num w:numId="8">
    <w:abstractNumId w:val="13"/>
  </w:num>
  <w:num w:numId="9">
    <w:abstractNumId w:val="3"/>
  </w:num>
  <w:num w:numId="10">
    <w:abstractNumId w:val="2"/>
  </w:num>
  <w:num w:numId="11">
    <w:abstractNumId w:val="8"/>
  </w:num>
  <w:num w:numId="12">
    <w:abstractNumId w:val="6"/>
  </w:num>
  <w:num w:numId="13">
    <w:abstractNumId w:val="14"/>
  </w:num>
  <w:num w:numId="14">
    <w:abstractNumId w:val="30"/>
  </w:num>
  <w:num w:numId="15">
    <w:abstractNumId w:val="18"/>
  </w:num>
  <w:num w:numId="16">
    <w:abstractNumId w:val="20"/>
  </w:num>
  <w:num w:numId="17">
    <w:abstractNumId w:val="7"/>
  </w:num>
  <w:num w:numId="18">
    <w:abstractNumId w:val="31"/>
  </w:num>
  <w:num w:numId="19">
    <w:abstractNumId w:val="22"/>
  </w:num>
  <w:num w:numId="20">
    <w:abstractNumId w:val="19"/>
  </w:num>
  <w:num w:numId="21">
    <w:abstractNumId w:val="27"/>
  </w:num>
  <w:num w:numId="22">
    <w:abstractNumId w:val="25"/>
  </w:num>
  <w:num w:numId="23">
    <w:abstractNumId w:val="23"/>
  </w:num>
  <w:num w:numId="24">
    <w:abstractNumId w:val="12"/>
  </w:num>
  <w:num w:numId="25">
    <w:abstractNumId w:val="24"/>
  </w:num>
  <w:num w:numId="26">
    <w:abstractNumId w:val="9"/>
  </w:num>
  <w:num w:numId="27">
    <w:abstractNumId w:val="29"/>
  </w:num>
  <w:num w:numId="28">
    <w:abstractNumId w:val="15"/>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1C4"/>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7B0F"/>
    <w:rsid w:val="000A0588"/>
    <w:rsid w:val="000A6943"/>
    <w:rsid w:val="000B4A03"/>
    <w:rsid w:val="000B7323"/>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A2470"/>
    <w:rsid w:val="001B5CC9"/>
    <w:rsid w:val="001B7BB9"/>
    <w:rsid w:val="001B7D78"/>
    <w:rsid w:val="001C0555"/>
    <w:rsid w:val="001D377B"/>
    <w:rsid w:val="001D59A9"/>
    <w:rsid w:val="001F1438"/>
    <w:rsid w:val="001F56FD"/>
    <w:rsid w:val="00212CA2"/>
    <w:rsid w:val="002273C5"/>
    <w:rsid w:val="002311B5"/>
    <w:rsid w:val="0023403A"/>
    <w:rsid w:val="00236165"/>
    <w:rsid w:val="00240CC9"/>
    <w:rsid w:val="002413FC"/>
    <w:rsid w:val="00250206"/>
    <w:rsid w:val="00251121"/>
    <w:rsid w:val="00252099"/>
    <w:rsid w:val="00253C1C"/>
    <w:rsid w:val="00263872"/>
    <w:rsid w:val="0026504C"/>
    <w:rsid w:val="00272CAC"/>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302CF5"/>
    <w:rsid w:val="00310B2D"/>
    <w:rsid w:val="003122B9"/>
    <w:rsid w:val="00320285"/>
    <w:rsid w:val="0033252A"/>
    <w:rsid w:val="00340E6B"/>
    <w:rsid w:val="00342271"/>
    <w:rsid w:val="00344068"/>
    <w:rsid w:val="00345B8F"/>
    <w:rsid w:val="00347DD8"/>
    <w:rsid w:val="00347F71"/>
    <w:rsid w:val="00351064"/>
    <w:rsid w:val="003518AE"/>
    <w:rsid w:val="00352D42"/>
    <w:rsid w:val="00363F8D"/>
    <w:rsid w:val="00377B20"/>
    <w:rsid w:val="00390873"/>
    <w:rsid w:val="003A46AC"/>
    <w:rsid w:val="003B6515"/>
    <w:rsid w:val="003B72FC"/>
    <w:rsid w:val="003C5273"/>
    <w:rsid w:val="003D6343"/>
    <w:rsid w:val="003E2248"/>
    <w:rsid w:val="003E31E4"/>
    <w:rsid w:val="003E49FD"/>
    <w:rsid w:val="003E53D3"/>
    <w:rsid w:val="003E563B"/>
    <w:rsid w:val="0040251C"/>
    <w:rsid w:val="004046E1"/>
    <w:rsid w:val="00413E05"/>
    <w:rsid w:val="004151EE"/>
    <w:rsid w:val="00415B1B"/>
    <w:rsid w:val="00417BD5"/>
    <w:rsid w:val="00420B8D"/>
    <w:rsid w:val="004217DE"/>
    <w:rsid w:val="0042578E"/>
    <w:rsid w:val="004334D2"/>
    <w:rsid w:val="004358BC"/>
    <w:rsid w:val="004362BF"/>
    <w:rsid w:val="00445D68"/>
    <w:rsid w:val="00461FA1"/>
    <w:rsid w:val="004700E7"/>
    <w:rsid w:val="00476B78"/>
    <w:rsid w:val="00477BA0"/>
    <w:rsid w:val="00486190"/>
    <w:rsid w:val="00487DE3"/>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3084D"/>
    <w:rsid w:val="00531DEF"/>
    <w:rsid w:val="00540DD6"/>
    <w:rsid w:val="00541E1F"/>
    <w:rsid w:val="00542A2B"/>
    <w:rsid w:val="00543108"/>
    <w:rsid w:val="00546272"/>
    <w:rsid w:val="00550AEF"/>
    <w:rsid w:val="00556699"/>
    <w:rsid w:val="005762EB"/>
    <w:rsid w:val="0057770E"/>
    <w:rsid w:val="00587841"/>
    <w:rsid w:val="00590016"/>
    <w:rsid w:val="005902D7"/>
    <w:rsid w:val="00590EC8"/>
    <w:rsid w:val="00595F6C"/>
    <w:rsid w:val="005A270F"/>
    <w:rsid w:val="005A348C"/>
    <w:rsid w:val="005A403D"/>
    <w:rsid w:val="005A7F5C"/>
    <w:rsid w:val="005B1C78"/>
    <w:rsid w:val="005B2F5C"/>
    <w:rsid w:val="005B35B8"/>
    <w:rsid w:val="005B45F3"/>
    <w:rsid w:val="005B5D1F"/>
    <w:rsid w:val="005B7215"/>
    <w:rsid w:val="005D1834"/>
    <w:rsid w:val="005D255B"/>
    <w:rsid w:val="005E1D01"/>
    <w:rsid w:val="005E3117"/>
    <w:rsid w:val="005F011E"/>
    <w:rsid w:val="005F13CB"/>
    <w:rsid w:val="005F1B10"/>
    <w:rsid w:val="005F2289"/>
    <w:rsid w:val="005F5309"/>
    <w:rsid w:val="006062C5"/>
    <w:rsid w:val="00623371"/>
    <w:rsid w:val="00630190"/>
    <w:rsid w:val="0063149F"/>
    <w:rsid w:val="0064157B"/>
    <w:rsid w:val="00643928"/>
    <w:rsid w:val="0064744E"/>
    <w:rsid w:val="00652350"/>
    <w:rsid w:val="00654CCF"/>
    <w:rsid w:val="00656D87"/>
    <w:rsid w:val="006630C7"/>
    <w:rsid w:val="006646C7"/>
    <w:rsid w:val="0067069A"/>
    <w:rsid w:val="00674257"/>
    <w:rsid w:val="00677B2C"/>
    <w:rsid w:val="006803F2"/>
    <w:rsid w:val="0068591A"/>
    <w:rsid w:val="00687386"/>
    <w:rsid w:val="0068769B"/>
    <w:rsid w:val="006A230B"/>
    <w:rsid w:val="006A3FC9"/>
    <w:rsid w:val="006A4454"/>
    <w:rsid w:val="006B02D7"/>
    <w:rsid w:val="006B160B"/>
    <w:rsid w:val="006B38A3"/>
    <w:rsid w:val="006B7FE7"/>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6EC2"/>
    <w:rsid w:val="00737FA7"/>
    <w:rsid w:val="00753B7C"/>
    <w:rsid w:val="007615B9"/>
    <w:rsid w:val="007615C8"/>
    <w:rsid w:val="00762F85"/>
    <w:rsid w:val="00764567"/>
    <w:rsid w:val="00770821"/>
    <w:rsid w:val="007712B8"/>
    <w:rsid w:val="0077323D"/>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D6FF4"/>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73C1"/>
    <w:rsid w:val="009A4067"/>
    <w:rsid w:val="009A65C8"/>
    <w:rsid w:val="009B1830"/>
    <w:rsid w:val="009B5F54"/>
    <w:rsid w:val="009C3970"/>
    <w:rsid w:val="009D1912"/>
    <w:rsid w:val="009F6001"/>
    <w:rsid w:val="00A00404"/>
    <w:rsid w:val="00A02FA4"/>
    <w:rsid w:val="00A07E28"/>
    <w:rsid w:val="00A30944"/>
    <w:rsid w:val="00A31EF2"/>
    <w:rsid w:val="00A346AA"/>
    <w:rsid w:val="00A346D6"/>
    <w:rsid w:val="00A376DB"/>
    <w:rsid w:val="00A418FD"/>
    <w:rsid w:val="00A4645D"/>
    <w:rsid w:val="00A469BC"/>
    <w:rsid w:val="00A52D2E"/>
    <w:rsid w:val="00A5485A"/>
    <w:rsid w:val="00A559D2"/>
    <w:rsid w:val="00A610CC"/>
    <w:rsid w:val="00A618EE"/>
    <w:rsid w:val="00A662D1"/>
    <w:rsid w:val="00A664FE"/>
    <w:rsid w:val="00A70C88"/>
    <w:rsid w:val="00A73001"/>
    <w:rsid w:val="00A7425E"/>
    <w:rsid w:val="00A82098"/>
    <w:rsid w:val="00AA5189"/>
    <w:rsid w:val="00AA595F"/>
    <w:rsid w:val="00AB0908"/>
    <w:rsid w:val="00AC3850"/>
    <w:rsid w:val="00AC47BE"/>
    <w:rsid w:val="00AC786E"/>
    <w:rsid w:val="00AD231A"/>
    <w:rsid w:val="00AF3B7C"/>
    <w:rsid w:val="00B0031D"/>
    <w:rsid w:val="00B01896"/>
    <w:rsid w:val="00B07C5A"/>
    <w:rsid w:val="00B1415C"/>
    <w:rsid w:val="00B14396"/>
    <w:rsid w:val="00B1461E"/>
    <w:rsid w:val="00B15E0D"/>
    <w:rsid w:val="00B178DF"/>
    <w:rsid w:val="00B2192A"/>
    <w:rsid w:val="00B2428D"/>
    <w:rsid w:val="00B31A0B"/>
    <w:rsid w:val="00B332D7"/>
    <w:rsid w:val="00B34319"/>
    <w:rsid w:val="00B4540B"/>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7E34"/>
    <w:rsid w:val="00CE49F1"/>
    <w:rsid w:val="00CE62D6"/>
    <w:rsid w:val="00CF0046"/>
    <w:rsid w:val="00CF523A"/>
    <w:rsid w:val="00CF6D81"/>
    <w:rsid w:val="00CF7481"/>
    <w:rsid w:val="00D004FF"/>
    <w:rsid w:val="00D00ECB"/>
    <w:rsid w:val="00D11408"/>
    <w:rsid w:val="00D15C52"/>
    <w:rsid w:val="00D27CAB"/>
    <w:rsid w:val="00D34D12"/>
    <w:rsid w:val="00D51CAD"/>
    <w:rsid w:val="00D55BC1"/>
    <w:rsid w:val="00D57F55"/>
    <w:rsid w:val="00D6174C"/>
    <w:rsid w:val="00D71711"/>
    <w:rsid w:val="00D754D9"/>
    <w:rsid w:val="00D75EAC"/>
    <w:rsid w:val="00D82389"/>
    <w:rsid w:val="00D82C81"/>
    <w:rsid w:val="00D9117B"/>
    <w:rsid w:val="00D94F77"/>
    <w:rsid w:val="00DA51BF"/>
    <w:rsid w:val="00DB2948"/>
    <w:rsid w:val="00DB2F54"/>
    <w:rsid w:val="00DB5E2B"/>
    <w:rsid w:val="00DC0563"/>
    <w:rsid w:val="00DC5CF9"/>
    <w:rsid w:val="00DD5C61"/>
    <w:rsid w:val="00DD7774"/>
    <w:rsid w:val="00DD79AF"/>
    <w:rsid w:val="00DE0B26"/>
    <w:rsid w:val="00DE1F5C"/>
    <w:rsid w:val="00DE6716"/>
    <w:rsid w:val="00DF0A4D"/>
    <w:rsid w:val="00DF349A"/>
    <w:rsid w:val="00DF6081"/>
    <w:rsid w:val="00E07A57"/>
    <w:rsid w:val="00E07FEE"/>
    <w:rsid w:val="00E10B45"/>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63C0"/>
    <w:rsid w:val="00EC235E"/>
    <w:rsid w:val="00ED48FF"/>
    <w:rsid w:val="00ED58F6"/>
    <w:rsid w:val="00ED78B9"/>
    <w:rsid w:val="00EF32FF"/>
    <w:rsid w:val="00EF39F9"/>
    <w:rsid w:val="00EF6FBD"/>
    <w:rsid w:val="00F02865"/>
    <w:rsid w:val="00F14228"/>
    <w:rsid w:val="00F15528"/>
    <w:rsid w:val="00F24750"/>
    <w:rsid w:val="00F3147C"/>
    <w:rsid w:val="00F35878"/>
    <w:rsid w:val="00F432A8"/>
    <w:rsid w:val="00F44347"/>
    <w:rsid w:val="00F641FF"/>
    <w:rsid w:val="00F745D0"/>
    <w:rsid w:val="00F74B23"/>
    <w:rsid w:val="00F95F96"/>
    <w:rsid w:val="00FA295C"/>
    <w:rsid w:val="00FA3EF5"/>
    <w:rsid w:val="00FA54A9"/>
    <w:rsid w:val="00FB10CD"/>
    <w:rsid w:val="00FB7260"/>
    <w:rsid w:val="00FC7934"/>
    <w:rsid w:val="00FD1561"/>
    <w:rsid w:val="00FD2146"/>
    <w:rsid w:val="00FE0F77"/>
    <w:rsid w:val="00FE31F3"/>
    <w:rsid w:val="00FF019F"/>
    <w:rsid w:val="00FF1F4C"/>
    <w:rsid w:val="00FF2F73"/>
    <w:rsid w:val="00FF3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824E"/>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 w:type="character" w:customStyle="1" w:styleId="DefaultText1Char">
    <w:name w:val="Default Text:1 Char"/>
    <w:basedOn w:val="DefaultParagraphFon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8183">
      <w:bodyDiv w:val="1"/>
      <w:marLeft w:val="0"/>
      <w:marRight w:val="0"/>
      <w:marTop w:val="0"/>
      <w:marBottom w:val="0"/>
      <w:divBdr>
        <w:top w:val="none" w:sz="0" w:space="0" w:color="auto"/>
        <w:left w:val="none" w:sz="0" w:space="0" w:color="auto"/>
        <w:bottom w:val="none" w:sz="0" w:space="0" w:color="auto"/>
        <w:right w:val="none" w:sz="0" w:space="0" w:color="auto"/>
      </w:divBdr>
    </w:div>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2E4B4-4211-4458-AC74-2E837B37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17023</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cornelia apostol</cp:lastModifiedBy>
  <cp:revision>2</cp:revision>
  <cp:lastPrinted>2018-12-17T14:30:00Z</cp:lastPrinted>
  <dcterms:created xsi:type="dcterms:W3CDTF">2021-05-18T10:30:00Z</dcterms:created>
  <dcterms:modified xsi:type="dcterms:W3CDTF">2021-05-18T10:30:00Z</dcterms:modified>
</cp:coreProperties>
</file>