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824E" w14:textId="77777777" w:rsidR="000171C4" w:rsidRDefault="000171C4" w:rsidP="0017308A">
      <w:pPr>
        <w:pStyle w:val="Heading6"/>
        <w:spacing w:before="0" w:after="0"/>
        <w:jc w:val="center"/>
        <w:rPr>
          <w:rFonts w:ascii="Times New Roman" w:hAnsi="Times New Roman"/>
          <w:sz w:val="24"/>
        </w:rPr>
      </w:pPr>
    </w:p>
    <w:p w14:paraId="70D0824F" w14:textId="77777777" w:rsidR="000171C4" w:rsidRDefault="000171C4" w:rsidP="0017308A">
      <w:pPr>
        <w:pStyle w:val="Heading6"/>
        <w:spacing w:before="0" w:after="0"/>
        <w:jc w:val="center"/>
        <w:rPr>
          <w:rFonts w:ascii="Times New Roman" w:hAnsi="Times New Roman"/>
          <w:sz w:val="24"/>
        </w:rPr>
      </w:pPr>
    </w:p>
    <w:p w14:paraId="70D08250" w14:textId="77777777" w:rsidR="000171C4" w:rsidRDefault="000171C4" w:rsidP="0017308A">
      <w:pPr>
        <w:pStyle w:val="Heading6"/>
        <w:spacing w:before="0" w:after="0"/>
        <w:jc w:val="center"/>
        <w:rPr>
          <w:rFonts w:ascii="Times New Roman" w:hAnsi="Times New Roman"/>
          <w:sz w:val="24"/>
        </w:rPr>
      </w:pPr>
    </w:p>
    <w:p w14:paraId="70D08251" w14:textId="77777777" w:rsidR="000171C4" w:rsidRDefault="000171C4" w:rsidP="0017308A">
      <w:pPr>
        <w:pStyle w:val="Heading6"/>
        <w:spacing w:before="0" w:after="0"/>
        <w:jc w:val="center"/>
        <w:rPr>
          <w:rFonts w:ascii="Times New Roman" w:hAnsi="Times New Roman"/>
          <w:sz w:val="24"/>
        </w:rPr>
      </w:pPr>
    </w:p>
    <w:p w14:paraId="70D08252" w14:textId="77777777" w:rsidR="000171C4" w:rsidRDefault="000171C4" w:rsidP="0017308A">
      <w:pPr>
        <w:pStyle w:val="Heading6"/>
        <w:spacing w:before="0" w:after="0"/>
        <w:jc w:val="center"/>
        <w:rPr>
          <w:rFonts w:ascii="Times New Roman" w:hAnsi="Times New Roman"/>
          <w:sz w:val="24"/>
        </w:rPr>
      </w:pPr>
    </w:p>
    <w:p w14:paraId="70D08253" w14:textId="77777777" w:rsidR="000171C4" w:rsidRDefault="000171C4" w:rsidP="0017308A">
      <w:pPr>
        <w:pStyle w:val="Heading6"/>
        <w:spacing w:before="0" w:after="0"/>
        <w:jc w:val="center"/>
        <w:rPr>
          <w:rFonts w:ascii="Times New Roman" w:hAnsi="Times New Roman"/>
          <w:sz w:val="24"/>
        </w:rPr>
      </w:pPr>
    </w:p>
    <w:p w14:paraId="70D08254" w14:textId="77777777" w:rsidR="000171C4" w:rsidRDefault="000171C4" w:rsidP="0017308A">
      <w:pPr>
        <w:pStyle w:val="Heading6"/>
        <w:spacing w:before="0" w:after="0"/>
        <w:jc w:val="center"/>
        <w:rPr>
          <w:rFonts w:ascii="Times New Roman" w:hAnsi="Times New Roman"/>
          <w:sz w:val="24"/>
        </w:rPr>
      </w:pPr>
    </w:p>
    <w:p w14:paraId="70D08255" w14:textId="77777777" w:rsidR="000171C4" w:rsidRDefault="000171C4" w:rsidP="0017308A">
      <w:pPr>
        <w:pStyle w:val="Heading6"/>
        <w:spacing w:before="0" w:after="0"/>
        <w:jc w:val="center"/>
        <w:rPr>
          <w:rFonts w:ascii="Times New Roman" w:hAnsi="Times New Roman"/>
          <w:sz w:val="24"/>
        </w:rPr>
      </w:pPr>
    </w:p>
    <w:p w14:paraId="70D08256" w14:textId="77777777" w:rsidR="000171C4" w:rsidRDefault="000171C4" w:rsidP="0017308A">
      <w:pPr>
        <w:pStyle w:val="Heading6"/>
        <w:spacing w:before="0" w:after="0"/>
        <w:jc w:val="center"/>
        <w:rPr>
          <w:rFonts w:ascii="Times New Roman" w:hAnsi="Times New Roman"/>
          <w:sz w:val="24"/>
        </w:rPr>
      </w:pPr>
    </w:p>
    <w:p w14:paraId="70D08257" w14:textId="77777777" w:rsidR="000171C4" w:rsidRDefault="000171C4" w:rsidP="0017308A">
      <w:pPr>
        <w:pStyle w:val="Heading6"/>
        <w:spacing w:before="0" w:after="0"/>
        <w:jc w:val="center"/>
        <w:rPr>
          <w:rFonts w:ascii="Times New Roman" w:hAnsi="Times New Roman"/>
          <w:sz w:val="24"/>
        </w:rPr>
      </w:pPr>
    </w:p>
    <w:p w14:paraId="70D08258" w14:textId="5BCDA455" w:rsidR="000171C4" w:rsidRDefault="000171C4" w:rsidP="0017308A">
      <w:pPr>
        <w:pStyle w:val="Heading6"/>
        <w:spacing w:before="0" w:after="0"/>
        <w:jc w:val="center"/>
        <w:rPr>
          <w:rFonts w:ascii="Times New Roman" w:hAnsi="Times New Roman"/>
          <w:sz w:val="24"/>
        </w:rPr>
      </w:pPr>
    </w:p>
    <w:p w14:paraId="7B264191" w14:textId="05AE5F13" w:rsidR="008802F9" w:rsidRDefault="008802F9" w:rsidP="008802F9">
      <w:pPr>
        <w:rPr>
          <w:lang w:val="en-US" w:eastAsia="en-US"/>
        </w:rPr>
      </w:pPr>
    </w:p>
    <w:p w14:paraId="0D821813" w14:textId="52E23EE8" w:rsidR="008802F9" w:rsidRDefault="008802F9" w:rsidP="008802F9">
      <w:pPr>
        <w:rPr>
          <w:lang w:val="en-US" w:eastAsia="en-US"/>
        </w:rPr>
      </w:pPr>
    </w:p>
    <w:p w14:paraId="4C94385A" w14:textId="6D42A803" w:rsidR="008802F9" w:rsidRDefault="008802F9" w:rsidP="008802F9">
      <w:pPr>
        <w:rPr>
          <w:lang w:val="en-US" w:eastAsia="en-US"/>
        </w:rPr>
      </w:pPr>
    </w:p>
    <w:p w14:paraId="31347AB2" w14:textId="4553BF07" w:rsidR="008802F9" w:rsidRDefault="008802F9" w:rsidP="008802F9">
      <w:pPr>
        <w:rPr>
          <w:lang w:val="en-US" w:eastAsia="en-US"/>
        </w:rPr>
      </w:pPr>
    </w:p>
    <w:p w14:paraId="38D44A82" w14:textId="433B2455" w:rsidR="008802F9" w:rsidRDefault="008802F9" w:rsidP="008802F9">
      <w:pPr>
        <w:rPr>
          <w:lang w:val="en-US" w:eastAsia="en-US"/>
        </w:rPr>
      </w:pPr>
    </w:p>
    <w:p w14:paraId="4EEDB92E" w14:textId="10E5ED8F" w:rsidR="008802F9" w:rsidRDefault="008802F9" w:rsidP="008802F9">
      <w:pPr>
        <w:rPr>
          <w:lang w:val="en-US" w:eastAsia="en-US"/>
        </w:rPr>
      </w:pPr>
    </w:p>
    <w:p w14:paraId="5FD7443D" w14:textId="77777777" w:rsidR="008802F9" w:rsidRPr="008802F9" w:rsidRDefault="008802F9" w:rsidP="008802F9">
      <w:pPr>
        <w:rPr>
          <w:lang w:val="en-US" w:eastAsia="en-US"/>
        </w:rPr>
      </w:pPr>
    </w:p>
    <w:p w14:paraId="70D08259" w14:textId="77777777" w:rsidR="000171C4" w:rsidRDefault="000171C4" w:rsidP="0017308A">
      <w:pPr>
        <w:pStyle w:val="Heading6"/>
        <w:spacing w:before="0" w:after="0"/>
        <w:jc w:val="center"/>
        <w:rPr>
          <w:rFonts w:ascii="Times New Roman" w:hAnsi="Times New Roman"/>
          <w:sz w:val="24"/>
        </w:rPr>
      </w:pPr>
    </w:p>
    <w:p w14:paraId="70D0825A" w14:textId="77777777" w:rsidR="000171C4" w:rsidRDefault="000171C4" w:rsidP="0017308A">
      <w:pPr>
        <w:pStyle w:val="Heading6"/>
        <w:spacing w:before="0" w:after="0"/>
        <w:jc w:val="center"/>
        <w:rPr>
          <w:rFonts w:ascii="Times New Roman" w:hAnsi="Times New Roman"/>
          <w:sz w:val="24"/>
        </w:rPr>
      </w:pPr>
    </w:p>
    <w:p w14:paraId="70D0825B" w14:textId="77777777" w:rsidR="00BD61FD" w:rsidRDefault="00BD61FD" w:rsidP="0017308A">
      <w:pPr>
        <w:pStyle w:val="Heading6"/>
        <w:spacing w:before="0" w:after="0"/>
        <w:jc w:val="center"/>
        <w:rPr>
          <w:rFonts w:ascii="Times New Roman" w:hAnsi="Times New Roman"/>
          <w:sz w:val="24"/>
        </w:rPr>
      </w:pPr>
    </w:p>
    <w:p w14:paraId="70D0825C" w14:textId="77777777" w:rsidR="00BD61FD" w:rsidRDefault="00BD61FD" w:rsidP="0017308A">
      <w:pPr>
        <w:spacing w:after="0" w:line="240" w:lineRule="auto"/>
        <w:jc w:val="center"/>
        <w:rPr>
          <w:rFonts w:ascii="Times New Roman" w:hAnsi="Times New Roman"/>
          <w:b/>
          <w:bCs/>
          <w:noProof/>
          <w:sz w:val="24"/>
          <w:szCs w:val="24"/>
          <w:u w:val="single"/>
        </w:rPr>
      </w:pPr>
      <w:r w:rsidRPr="009C5BCC">
        <w:rPr>
          <w:rFonts w:ascii="Times New Roman" w:hAnsi="Times New Roman"/>
          <w:b/>
          <w:bCs/>
          <w:noProof/>
          <w:sz w:val="24"/>
          <w:szCs w:val="24"/>
          <w:u w:val="single"/>
        </w:rPr>
        <w:t>MODELE DE FORMULARE</w:t>
      </w:r>
    </w:p>
    <w:p w14:paraId="70D0825D" w14:textId="77777777" w:rsidR="004F4A8B" w:rsidRDefault="004F4A8B" w:rsidP="0017308A">
      <w:pPr>
        <w:spacing w:after="0" w:line="240" w:lineRule="auto"/>
        <w:jc w:val="right"/>
        <w:rPr>
          <w:rFonts w:ascii="Times New Roman" w:hAnsi="Times New Roman"/>
          <w:b/>
          <w:noProof/>
          <w:sz w:val="24"/>
          <w:szCs w:val="24"/>
        </w:rPr>
      </w:pPr>
    </w:p>
    <w:p w14:paraId="70D0825E" w14:textId="77777777" w:rsidR="004F4A8B" w:rsidRDefault="004F4A8B" w:rsidP="0017308A">
      <w:pPr>
        <w:spacing w:after="0" w:line="240" w:lineRule="auto"/>
        <w:jc w:val="right"/>
        <w:rPr>
          <w:rFonts w:ascii="Times New Roman" w:hAnsi="Times New Roman"/>
          <w:b/>
          <w:noProof/>
          <w:sz w:val="24"/>
          <w:szCs w:val="24"/>
        </w:rPr>
      </w:pPr>
    </w:p>
    <w:p w14:paraId="70D0825F" w14:textId="0DB8295C" w:rsidR="000171C4" w:rsidRDefault="000171C4" w:rsidP="0017308A">
      <w:pPr>
        <w:spacing w:after="0" w:line="240" w:lineRule="auto"/>
        <w:jc w:val="right"/>
        <w:rPr>
          <w:rFonts w:ascii="Times New Roman" w:hAnsi="Times New Roman"/>
          <w:b/>
          <w:noProof/>
          <w:sz w:val="24"/>
          <w:szCs w:val="24"/>
        </w:rPr>
      </w:pPr>
    </w:p>
    <w:p w14:paraId="6D175768" w14:textId="33811855" w:rsidR="0017308A" w:rsidRDefault="0017308A" w:rsidP="0017308A">
      <w:pPr>
        <w:spacing w:after="0" w:line="240" w:lineRule="auto"/>
        <w:jc w:val="right"/>
        <w:rPr>
          <w:rFonts w:ascii="Times New Roman" w:hAnsi="Times New Roman"/>
          <w:b/>
          <w:noProof/>
          <w:sz w:val="24"/>
          <w:szCs w:val="24"/>
        </w:rPr>
      </w:pPr>
    </w:p>
    <w:p w14:paraId="7A8F4FEA" w14:textId="66F9B872" w:rsidR="0017308A" w:rsidRDefault="0017308A" w:rsidP="0017308A">
      <w:pPr>
        <w:spacing w:after="0" w:line="240" w:lineRule="auto"/>
        <w:jc w:val="right"/>
        <w:rPr>
          <w:rFonts w:ascii="Times New Roman" w:hAnsi="Times New Roman"/>
          <w:b/>
          <w:noProof/>
          <w:sz w:val="24"/>
          <w:szCs w:val="24"/>
        </w:rPr>
      </w:pPr>
    </w:p>
    <w:p w14:paraId="1525D1BF" w14:textId="66EC482D" w:rsidR="0017308A" w:rsidRDefault="0017308A" w:rsidP="0017308A">
      <w:pPr>
        <w:spacing w:after="0" w:line="240" w:lineRule="auto"/>
        <w:jc w:val="right"/>
        <w:rPr>
          <w:rFonts w:ascii="Times New Roman" w:hAnsi="Times New Roman"/>
          <w:b/>
          <w:noProof/>
          <w:sz w:val="24"/>
          <w:szCs w:val="24"/>
        </w:rPr>
      </w:pPr>
    </w:p>
    <w:p w14:paraId="1199E49B" w14:textId="57E3C441" w:rsidR="0017308A" w:rsidRDefault="0017308A" w:rsidP="0017308A">
      <w:pPr>
        <w:spacing w:after="0" w:line="240" w:lineRule="auto"/>
        <w:jc w:val="right"/>
        <w:rPr>
          <w:rFonts w:ascii="Times New Roman" w:hAnsi="Times New Roman"/>
          <w:b/>
          <w:noProof/>
          <w:sz w:val="24"/>
          <w:szCs w:val="24"/>
        </w:rPr>
      </w:pPr>
    </w:p>
    <w:p w14:paraId="57ECE96C" w14:textId="36C3BF15" w:rsidR="0017308A" w:rsidRDefault="0017308A" w:rsidP="0017308A">
      <w:pPr>
        <w:spacing w:after="0" w:line="240" w:lineRule="auto"/>
        <w:jc w:val="right"/>
        <w:rPr>
          <w:rFonts w:ascii="Times New Roman" w:hAnsi="Times New Roman"/>
          <w:b/>
          <w:noProof/>
          <w:sz w:val="24"/>
          <w:szCs w:val="24"/>
        </w:rPr>
      </w:pPr>
    </w:p>
    <w:p w14:paraId="0E866338" w14:textId="549925F9" w:rsidR="0017308A" w:rsidRDefault="0017308A" w:rsidP="0017308A">
      <w:pPr>
        <w:spacing w:after="0" w:line="240" w:lineRule="auto"/>
        <w:jc w:val="right"/>
        <w:rPr>
          <w:rFonts w:ascii="Times New Roman" w:hAnsi="Times New Roman"/>
          <w:b/>
          <w:noProof/>
          <w:sz w:val="24"/>
          <w:szCs w:val="24"/>
        </w:rPr>
      </w:pPr>
    </w:p>
    <w:p w14:paraId="12529801" w14:textId="059E09FA" w:rsidR="0017308A" w:rsidRDefault="0017308A" w:rsidP="0017308A">
      <w:pPr>
        <w:spacing w:after="0" w:line="240" w:lineRule="auto"/>
        <w:jc w:val="right"/>
        <w:rPr>
          <w:rFonts w:ascii="Times New Roman" w:hAnsi="Times New Roman"/>
          <w:b/>
          <w:noProof/>
          <w:sz w:val="24"/>
          <w:szCs w:val="24"/>
        </w:rPr>
      </w:pPr>
    </w:p>
    <w:p w14:paraId="536DE8E8" w14:textId="3A8CDE07" w:rsidR="0017308A" w:rsidRDefault="0017308A" w:rsidP="0017308A">
      <w:pPr>
        <w:spacing w:after="0" w:line="240" w:lineRule="auto"/>
        <w:jc w:val="right"/>
        <w:rPr>
          <w:rFonts w:ascii="Times New Roman" w:hAnsi="Times New Roman"/>
          <w:b/>
          <w:noProof/>
          <w:sz w:val="24"/>
          <w:szCs w:val="24"/>
        </w:rPr>
      </w:pPr>
    </w:p>
    <w:p w14:paraId="492E92E7" w14:textId="1AC67206" w:rsidR="0017308A" w:rsidRDefault="0017308A" w:rsidP="0017308A">
      <w:pPr>
        <w:spacing w:after="0" w:line="240" w:lineRule="auto"/>
        <w:jc w:val="right"/>
        <w:rPr>
          <w:rFonts w:ascii="Times New Roman" w:hAnsi="Times New Roman"/>
          <w:b/>
          <w:noProof/>
          <w:sz w:val="24"/>
          <w:szCs w:val="24"/>
        </w:rPr>
      </w:pPr>
    </w:p>
    <w:p w14:paraId="4A111C4E" w14:textId="0D77CB29" w:rsidR="0017308A" w:rsidRDefault="0017308A" w:rsidP="0017308A">
      <w:pPr>
        <w:spacing w:after="0" w:line="240" w:lineRule="auto"/>
        <w:jc w:val="right"/>
        <w:rPr>
          <w:rFonts w:ascii="Times New Roman" w:hAnsi="Times New Roman"/>
          <w:b/>
          <w:noProof/>
          <w:sz w:val="24"/>
          <w:szCs w:val="24"/>
        </w:rPr>
      </w:pPr>
    </w:p>
    <w:p w14:paraId="47B989CF" w14:textId="33E8A098" w:rsidR="0017308A" w:rsidRDefault="0017308A" w:rsidP="0017308A">
      <w:pPr>
        <w:spacing w:after="0" w:line="240" w:lineRule="auto"/>
        <w:jc w:val="right"/>
        <w:rPr>
          <w:rFonts w:ascii="Times New Roman" w:hAnsi="Times New Roman"/>
          <w:b/>
          <w:noProof/>
          <w:sz w:val="24"/>
          <w:szCs w:val="24"/>
        </w:rPr>
      </w:pPr>
    </w:p>
    <w:p w14:paraId="7E65AB40" w14:textId="1D67B3C2" w:rsidR="0017308A" w:rsidRDefault="0017308A" w:rsidP="0017308A">
      <w:pPr>
        <w:spacing w:after="0" w:line="240" w:lineRule="auto"/>
        <w:jc w:val="right"/>
        <w:rPr>
          <w:rFonts w:ascii="Times New Roman" w:hAnsi="Times New Roman"/>
          <w:b/>
          <w:noProof/>
          <w:sz w:val="24"/>
          <w:szCs w:val="24"/>
        </w:rPr>
      </w:pPr>
    </w:p>
    <w:p w14:paraId="2E67D68B" w14:textId="609E6DC2" w:rsidR="0017308A" w:rsidRDefault="0017308A" w:rsidP="0017308A">
      <w:pPr>
        <w:spacing w:after="0" w:line="240" w:lineRule="auto"/>
        <w:jc w:val="right"/>
        <w:rPr>
          <w:rFonts w:ascii="Times New Roman" w:hAnsi="Times New Roman"/>
          <w:b/>
          <w:noProof/>
          <w:sz w:val="24"/>
          <w:szCs w:val="24"/>
        </w:rPr>
      </w:pPr>
    </w:p>
    <w:p w14:paraId="70D08260" w14:textId="77777777" w:rsidR="004F4A8B" w:rsidRDefault="004F4A8B" w:rsidP="0017308A">
      <w:pPr>
        <w:spacing w:after="0" w:line="240" w:lineRule="auto"/>
        <w:jc w:val="right"/>
        <w:rPr>
          <w:rFonts w:ascii="Times New Roman" w:hAnsi="Times New Roman"/>
          <w:b/>
          <w:noProof/>
          <w:sz w:val="24"/>
          <w:szCs w:val="24"/>
        </w:rPr>
      </w:pPr>
    </w:p>
    <w:p w14:paraId="70D08261" w14:textId="77777777" w:rsidR="004F4A8B" w:rsidRDefault="004F4A8B" w:rsidP="0017308A">
      <w:pPr>
        <w:spacing w:after="0" w:line="240" w:lineRule="auto"/>
        <w:jc w:val="right"/>
        <w:rPr>
          <w:rFonts w:ascii="Times New Roman" w:hAnsi="Times New Roman"/>
          <w:b/>
          <w:noProof/>
          <w:sz w:val="24"/>
          <w:szCs w:val="24"/>
        </w:rPr>
      </w:pPr>
    </w:p>
    <w:p w14:paraId="70D08262" w14:textId="77777777" w:rsidR="004F4A8B" w:rsidRDefault="004F4A8B" w:rsidP="0017308A">
      <w:pPr>
        <w:spacing w:after="0" w:line="240" w:lineRule="auto"/>
        <w:jc w:val="right"/>
        <w:rPr>
          <w:rFonts w:ascii="Times New Roman" w:hAnsi="Times New Roman"/>
          <w:b/>
          <w:noProof/>
          <w:sz w:val="24"/>
          <w:szCs w:val="24"/>
        </w:rPr>
      </w:pPr>
    </w:p>
    <w:p w14:paraId="70D08263" w14:textId="77777777" w:rsidR="004F4A8B" w:rsidRDefault="004F4A8B" w:rsidP="0017308A">
      <w:pPr>
        <w:spacing w:after="0" w:line="240" w:lineRule="auto"/>
        <w:jc w:val="right"/>
        <w:rPr>
          <w:rFonts w:ascii="Times New Roman" w:hAnsi="Times New Roman"/>
          <w:b/>
          <w:noProof/>
          <w:sz w:val="24"/>
          <w:szCs w:val="24"/>
        </w:rPr>
      </w:pPr>
    </w:p>
    <w:p w14:paraId="70D08264" w14:textId="77777777" w:rsidR="004F4A8B" w:rsidRDefault="004F4A8B" w:rsidP="0017308A">
      <w:pPr>
        <w:spacing w:after="0" w:line="240" w:lineRule="auto"/>
        <w:jc w:val="right"/>
        <w:rPr>
          <w:rFonts w:ascii="Times New Roman" w:hAnsi="Times New Roman"/>
          <w:b/>
          <w:noProof/>
          <w:sz w:val="24"/>
          <w:szCs w:val="24"/>
        </w:rPr>
      </w:pPr>
    </w:p>
    <w:p w14:paraId="70D08265" w14:textId="77777777" w:rsidR="004F4A8B" w:rsidRDefault="004F4A8B" w:rsidP="0017308A">
      <w:pPr>
        <w:spacing w:after="0" w:line="240" w:lineRule="auto"/>
        <w:jc w:val="right"/>
        <w:rPr>
          <w:rFonts w:ascii="Times New Roman" w:hAnsi="Times New Roman"/>
          <w:b/>
          <w:noProof/>
          <w:sz w:val="24"/>
          <w:szCs w:val="24"/>
        </w:rPr>
      </w:pPr>
    </w:p>
    <w:p w14:paraId="70D08266" w14:textId="77777777" w:rsidR="004F4A8B" w:rsidRDefault="004F4A8B" w:rsidP="0017308A">
      <w:pPr>
        <w:spacing w:after="0" w:line="240" w:lineRule="auto"/>
        <w:jc w:val="right"/>
        <w:rPr>
          <w:rFonts w:ascii="Times New Roman" w:hAnsi="Times New Roman"/>
          <w:b/>
          <w:noProof/>
          <w:sz w:val="24"/>
          <w:szCs w:val="24"/>
        </w:rPr>
      </w:pPr>
    </w:p>
    <w:p w14:paraId="70D08267" w14:textId="77777777" w:rsidR="004F4A8B" w:rsidRDefault="004F4A8B" w:rsidP="0017308A">
      <w:pPr>
        <w:spacing w:after="0" w:line="240" w:lineRule="auto"/>
        <w:jc w:val="right"/>
        <w:rPr>
          <w:rFonts w:ascii="Times New Roman" w:hAnsi="Times New Roman"/>
          <w:b/>
          <w:noProof/>
          <w:sz w:val="24"/>
          <w:szCs w:val="24"/>
        </w:rPr>
      </w:pPr>
    </w:p>
    <w:p w14:paraId="70D08268" w14:textId="77777777" w:rsidR="004F4A8B" w:rsidRDefault="004F4A8B" w:rsidP="0017308A">
      <w:pPr>
        <w:spacing w:after="0" w:line="240" w:lineRule="auto"/>
        <w:jc w:val="right"/>
        <w:rPr>
          <w:rFonts w:ascii="Times New Roman" w:hAnsi="Times New Roman"/>
          <w:b/>
          <w:noProof/>
          <w:sz w:val="24"/>
          <w:szCs w:val="24"/>
        </w:rPr>
      </w:pPr>
    </w:p>
    <w:p w14:paraId="70D08269" w14:textId="77777777" w:rsidR="00BD561E" w:rsidRDefault="00BD561E" w:rsidP="0017308A">
      <w:pPr>
        <w:spacing w:after="0" w:line="240" w:lineRule="auto"/>
        <w:jc w:val="both"/>
        <w:rPr>
          <w:rFonts w:ascii="Times New Roman" w:hAnsi="Times New Roman"/>
          <w:b/>
          <w:noProof/>
          <w:sz w:val="24"/>
          <w:szCs w:val="24"/>
          <w:lang w:val="en-US"/>
        </w:rPr>
      </w:pPr>
    </w:p>
    <w:p w14:paraId="1C537135" w14:textId="77777777" w:rsidR="00736EC2" w:rsidRDefault="00736EC2" w:rsidP="0017308A">
      <w:pPr>
        <w:tabs>
          <w:tab w:val="left" w:pos="7032"/>
        </w:tabs>
        <w:spacing w:after="0" w:line="240" w:lineRule="auto"/>
        <w:rPr>
          <w:rFonts w:ascii="Times New Roman" w:hAnsi="Times New Roman"/>
          <w:b/>
          <w:noProof/>
          <w:sz w:val="24"/>
          <w:szCs w:val="24"/>
        </w:rPr>
      </w:pPr>
    </w:p>
    <w:p w14:paraId="4C3444C1" w14:textId="77777777" w:rsidR="0017308A" w:rsidRDefault="00736EC2" w:rsidP="0017308A">
      <w:pPr>
        <w:tabs>
          <w:tab w:val="left" w:pos="7044"/>
        </w:tabs>
        <w:spacing w:after="0" w:line="240" w:lineRule="auto"/>
      </w:pPr>
      <w:r>
        <w:tab/>
      </w:r>
    </w:p>
    <w:p w14:paraId="550729BB" w14:textId="77777777" w:rsidR="0017308A" w:rsidRDefault="0017308A" w:rsidP="0017308A">
      <w:pPr>
        <w:tabs>
          <w:tab w:val="left" w:pos="7044"/>
        </w:tabs>
        <w:spacing w:after="0" w:line="240" w:lineRule="auto"/>
      </w:pPr>
    </w:p>
    <w:p w14:paraId="311522A8" w14:textId="77777777" w:rsidR="0017308A" w:rsidRDefault="0017308A" w:rsidP="0017308A">
      <w:pPr>
        <w:tabs>
          <w:tab w:val="left" w:pos="7044"/>
        </w:tabs>
        <w:spacing w:after="0" w:line="240" w:lineRule="auto"/>
      </w:pPr>
    </w:p>
    <w:p w14:paraId="1E8B7D13" w14:textId="77777777" w:rsidR="0017308A" w:rsidRDefault="0017308A" w:rsidP="0017308A">
      <w:pPr>
        <w:tabs>
          <w:tab w:val="left" w:pos="7044"/>
        </w:tabs>
        <w:spacing w:after="0" w:line="240" w:lineRule="auto"/>
      </w:pPr>
    </w:p>
    <w:p w14:paraId="7A206758" w14:textId="77777777" w:rsidR="0017308A" w:rsidRDefault="0017308A" w:rsidP="0017308A">
      <w:pPr>
        <w:tabs>
          <w:tab w:val="left" w:pos="7044"/>
        </w:tabs>
        <w:spacing w:after="0" w:line="240" w:lineRule="auto"/>
      </w:pPr>
    </w:p>
    <w:p w14:paraId="7EAB9EBB" w14:textId="77777777" w:rsidR="0017308A" w:rsidRDefault="0017308A" w:rsidP="0017308A">
      <w:pPr>
        <w:tabs>
          <w:tab w:val="left" w:pos="7044"/>
        </w:tabs>
        <w:spacing w:after="0" w:line="240" w:lineRule="auto"/>
      </w:pPr>
    </w:p>
    <w:p w14:paraId="1A78EA15" w14:textId="77777777" w:rsidR="0017308A" w:rsidRDefault="0017308A" w:rsidP="0017308A">
      <w:pPr>
        <w:tabs>
          <w:tab w:val="left" w:pos="7044"/>
        </w:tabs>
        <w:spacing w:after="0" w:line="240" w:lineRule="auto"/>
      </w:pPr>
    </w:p>
    <w:p w14:paraId="6F8377EA" w14:textId="77777777" w:rsidR="0017308A" w:rsidRDefault="0017308A" w:rsidP="0017308A">
      <w:pPr>
        <w:tabs>
          <w:tab w:val="left" w:pos="7044"/>
        </w:tabs>
        <w:spacing w:after="0" w:line="240" w:lineRule="auto"/>
      </w:pPr>
    </w:p>
    <w:p w14:paraId="04539A9E" w14:textId="2BB8E705" w:rsidR="00736EC2" w:rsidRDefault="00736EC2" w:rsidP="0017308A">
      <w:pPr>
        <w:tabs>
          <w:tab w:val="left" w:pos="7044"/>
        </w:tabs>
        <w:spacing w:after="0" w:line="240" w:lineRule="auto"/>
        <w:jc w:val="right"/>
        <w:rPr>
          <w:b/>
        </w:rPr>
      </w:pPr>
      <w:r>
        <w:rPr>
          <w:rFonts w:ascii="Times New Roman" w:hAnsi="Times New Roman"/>
          <w:b/>
          <w:noProof/>
          <w:sz w:val="24"/>
          <w:szCs w:val="24"/>
        </w:rPr>
        <w:t>Formularul nr. 1</w:t>
      </w:r>
    </w:p>
    <w:p w14:paraId="165F63BC" w14:textId="77777777" w:rsidR="00736EC2" w:rsidRDefault="00736EC2" w:rsidP="0017308A">
      <w:pPr>
        <w:spacing w:after="0" w:line="240" w:lineRule="auto"/>
      </w:pPr>
    </w:p>
    <w:p w14:paraId="6481EFF2" w14:textId="77777777" w:rsidR="00736EC2" w:rsidRDefault="00736EC2" w:rsidP="0017308A">
      <w:pPr>
        <w:spacing w:after="0" w:line="240" w:lineRule="auto"/>
        <w:jc w:val="both"/>
        <w:rPr>
          <w:rFonts w:ascii="Times New Roman" w:hAnsi="Times New Roman"/>
          <w:noProof/>
          <w:sz w:val="24"/>
          <w:szCs w:val="24"/>
        </w:rPr>
      </w:pPr>
    </w:p>
    <w:p w14:paraId="67DF1025" w14:textId="77777777" w:rsidR="00736EC2" w:rsidRDefault="00736EC2" w:rsidP="0017308A">
      <w:pPr>
        <w:spacing w:after="0" w:line="240" w:lineRule="auto"/>
        <w:jc w:val="both"/>
        <w:rPr>
          <w:rFonts w:ascii="Times New Roman" w:hAnsi="Times New Roman"/>
          <w:noProof/>
          <w:sz w:val="24"/>
          <w:szCs w:val="24"/>
        </w:rPr>
      </w:pPr>
    </w:p>
    <w:p w14:paraId="737B5798" w14:textId="77777777" w:rsidR="00736EC2" w:rsidRDefault="00736EC2" w:rsidP="0017308A">
      <w:pPr>
        <w:spacing w:after="0" w:line="240" w:lineRule="auto"/>
        <w:jc w:val="center"/>
        <w:rPr>
          <w:rFonts w:ascii="Times New Roman" w:hAnsi="Times New Roman"/>
          <w:b/>
          <w:noProof/>
          <w:sz w:val="24"/>
          <w:szCs w:val="24"/>
        </w:rPr>
      </w:pPr>
      <w:r>
        <w:rPr>
          <w:rFonts w:ascii="Times New Roman" w:hAnsi="Times New Roman"/>
          <w:b/>
          <w:noProof/>
          <w:sz w:val="24"/>
          <w:szCs w:val="24"/>
        </w:rPr>
        <w:t>SCRISOARE DE ÎNAINTARE</w:t>
      </w:r>
    </w:p>
    <w:p w14:paraId="5DDC6198" w14:textId="77777777" w:rsidR="00736EC2" w:rsidRDefault="00736EC2" w:rsidP="0017308A">
      <w:pPr>
        <w:spacing w:after="0" w:line="240" w:lineRule="auto"/>
        <w:jc w:val="both"/>
        <w:rPr>
          <w:rFonts w:ascii="Times New Roman" w:hAnsi="Times New Roman"/>
          <w:noProof/>
          <w:sz w:val="24"/>
          <w:szCs w:val="24"/>
        </w:rPr>
      </w:pPr>
    </w:p>
    <w:p w14:paraId="6A98FC54" w14:textId="77777777" w:rsidR="00736EC2" w:rsidRDefault="00736EC2" w:rsidP="0017308A">
      <w:pPr>
        <w:spacing w:after="0" w:line="240" w:lineRule="auto"/>
        <w:jc w:val="both"/>
        <w:rPr>
          <w:rFonts w:ascii="Times New Roman" w:hAnsi="Times New Roman"/>
          <w:noProof/>
          <w:sz w:val="24"/>
          <w:szCs w:val="24"/>
        </w:rPr>
      </w:pPr>
    </w:p>
    <w:p w14:paraId="0A1502E1" w14:textId="77777777" w:rsidR="00736EC2" w:rsidRDefault="00736EC2" w:rsidP="0017308A">
      <w:pPr>
        <w:spacing w:after="0" w:line="240" w:lineRule="auto"/>
        <w:jc w:val="center"/>
        <w:rPr>
          <w:rFonts w:ascii="Times New Roman" w:hAnsi="Times New Roman"/>
          <w:noProof/>
          <w:sz w:val="24"/>
          <w:szCs w:val="24"/>
        </w:rPr>
      </w:pPr>
      <w:r>
        <w:rPr>
          <w:rFonts w:ascii="Times New Roman" w:hAnsi="Times New Roman"/>
          <w:noProof/>
          <w:sz w:val="24"/>
          <w:szCs w:val="24"/>
        </w:rPr>
        <w:t>Către ________________________________</w:t>
      </w:r>
    </w:p>
    <w:p w14:paraId="631C157A" w14:textId="77777777" w:rsidR="00736EC2" w:rsidRDefault="00736EC2" w:rsidP="0017308A">
      <w:pPr>
        <w:spacing w:after="0" w:line="240" w:lineRule="auto"/>
        <w:jc w:val="center"/>
        <w:rPr>
          <w:rFonts w:ascii="Times New Roman" w:hAnsi="Times New Roman"/>
          <w:noProof/>
          <w:sz w:val="24"/>
          <w:szCs w:val="24"/>
        </w:rPr>
      </w:pPr>
      <w:r>
        <w:rPr>
          <w:rFonts w:ascii="Times New Roman" w:hAnsi="Times New Roman"/>
          <w:noProof/>
          <w:sz w:val="24"/>
          <w:szCs w:val="24"/>
        </w:rPr>
        <w:t>(denumirea autorităţii contractante şi adresa completă)</w:t>
      </w:r>
    </w:p>
    <w:p w14:paraId="4770DBD0" w14:textId="77777777" w:rsidR="00736EC2" w:rsidRDefault="00736EC2" w:rsidP="0017308A">
      <w:pPr>
        <w:spacing w:after="0" w:line="240" w:lineRule="auto"/>
        <w:jc w:val="both"/>
        <w:rPr>
          <w:rFonts w:ascii="Times New Roman" w:hAnsi="Times New Roman"/>
          <w:noProof/>
          <w:sz w:val="24"/>
          <w:szCs w:val="24"/>
        </w:rPr>
      </w:pPr>
    </w:p>
    <w:p w14:paraId="4FAD8304" w14:textId="77777777" w:rsidR="00736EC2" w:rsidRDefault="00736EC2" w:rsidP="0017308A">
      <w:pPr>
        <w:spacing w:after="0" w:line="240" w:lineRule="auto"/>
        <w:jc w:val="center"/>
        <w:rPr>
          <w:rFonts w:ascii="Times New Roman" w:hAnsi="Times New Roman"/>
          <w:noProof/>
          <w:sz w:val="24"/>
          <w:szCs w:val="24"/>
        </w:rPr>
      </w:pPr>
    </w:p>
    <w:p w14:paraId="4E882318" w14:textId="77777777" w:rsidR="00736EC2" w:rsidRDefault="00736EC2" w:rsidP="0017308A">
      <w:pPr>
        <w:spacing w:after="0" w:line="240" w:lineRule="auto"/>
        <w:ind w:firstLine="720"/>
        <w:jc w:val="both"/>
        <w:rPr>
          <w:rFonts w:ascii="Times New Roman" w:hAnsi="Times New Roman"/>
          <w:noProof/>
          <w:sz w:val="24"/>
          <w:szCs w:val="24"/>
        </w:rPr>
      </w:pPr>
      <w:r>
        <w:rPr>
          <w:rFonts w:ascii="Times New Roman" w:hAnsi="Times New Roman"/>
          <w:noProof/>
          <w:sz w:val="24"/>
          <w:szCs w:val="24"/>
        </w:rPr>
        <w:t>Ca urmare a invitaţiei de participare nr. ______ din ______________, privind aplicarea procedurii proprii ____________________(denumire procedură) pentru atribuirea contractului _____________________________________ (denumirea contractului de achiziţie publică),</w:t>
      </w:r>
    </w:p>
    <w:p w14:paraId="57B7261C" w14:textId="77777777" w:rsidR="00736EC2" w:rsidRDefault="00736EC2" w:rsidP="0017308A">
      <w:pPr>
        <w:spacing w:after="0" w:line="240" w:lineRule="auto"/>
        <w:jc w:val="both"/>
        <w:rPr>
          <w:rFonts w:ascii="Times New Roman" w:hAnsi="Times New Roman"/>
          <w:noProof/>
          <w:sz w:val="24"/>
          <w:szCs w:val="24"/>
        </w:rPr>
      </w:pPr>
    </w:p>
    <w:p w14:paraId="283DEA92" w14:textId="77777777" w:rsidR="00736EC2" w:rsidRDefault="00736EC2" w:rsidP="0017308A">
      <w:pPr>
        <w:spacing w:after="0" w:line="240" w:lineRule="auto"/>
        <w:jc w:val="both"/>
        <w:rPr>
          <w:rFonts w:ascii="Times New Roman" w:hAnsi="Times New Roman"/>
          <w:noProof/>
          <w:sz w:val="24"/>
          <w:szCs w:val="24"/>
        </w:rPr>
      </w:pPr>
      <w:r>
        <w:rPr>
          <w:rFonts w:ascii="Times New Roman" w:hAnsi="Times New Roman"/>
          <w:noProof/>
          <w:sz w:val="24"/>
          <w:szCs w:val="24"/>
        </w:rPr>
        <w:t xml:space="preserve">noi ____________________________________ (denumirea/numele operatorului economic) vă  transmitem alăturat oferta societății noastre. </w:t>
      </w:r>
    </w:p>
    <w:p w14:paraId="6A5CBA2E" w14:textId="77777777" w:rsidR="00736EC2" w:rsidRDefault="00736EC2" w:rsidP="0017308A">
      <w:pPr>
        <w:spacing w:after="0" w:line="240" w:lineRule="auto"/>
        <w:jc w:val="both"/>
        <w:rPr>
          <w:rFonts w:ascii="Times New Roman" w:hAnsi="Times New Roman"/>
          <w:noProof/>
          <w:sz w:val="24"/>
          <w:szCs w:val="24"/>
          <w:lang w:val="en-GB"/>
        </w:rPr>
      </w:pPr>
      <w:r>
        <w:rPr>
          <w:rFonts w:ascii="Times New Roman" w:hAnsi="Times New Roman"/>
          <w:noProof/>
          <w:sz w:val="24"/>
          <w:szCs w:val="24"/>
          <w:lang w:val="en-GB"/>
        </w:rPr>
        <w:t>Avem speranţa că oferta noastră este corespunzătoare şi va satisface cerinţele.</w:t>
      </w:r>
    </w:p>
    <w:p w14:paraId="025F5A12" w14:textId="77777777" w:rsidR="00736EC2" w:rsidRDefault="00736EC2" w:rsidP="0017308A">
      <w:pPr>
        <w:spacing w:after="0" w:line="240" w:lineRule="auto"/>
        <w:jc w:val="both"/>
        <w:rPr>
          <w:rFonts w:ascii="Times New Roman" w:hAnsi="Times New Roman"/>
          <w:noProof/>
          <w:sz w:val="24"/>
          <w:szCs w:val="24"/>
        </w:rPr>
      </w:pPr>
    </w:p>
    <w:p w14:paraId="1F0F1279" w14:textId="77777777" w:rsidR="00736EC2" w:rsidRDefault="00736EC2" w:rsidP="0017308A">
      <w:pPr>
        <w:spacing w:after="0" w:line="240" w:lineRule="auto"/>
        <w:jc w:val="both"/>
        <w:rPr>
          <w:rFonts w:ascii="Times New Roman" w:hAnsi="Times New Roman"/>
          <w:noProof/>
          <w:sz w:val="24"/>
          <w:szCs w:val="24"/>
        </w:rPr>
      </w:pPr>
      <w:r>
        <w:rPr>
          <w:rFonts w:ascii="Times New Roman" w:hAnsi="Times New Roman"/>
          <w:noProof/>
          <w:sz w:val="24"/>
          <w:szCs w:val="24"/>
        </w:rPr>
        <w:t>Data completării ............................</w:t>
      </w:r>
    </w:p>
    <w:p w14:paraId="20446CB3" w14:textId="77777777" w:rsidR="00736EC2" w:rsidRDefault="00736EC2" w:rsidP="0017308A">
      <w:pPr>
        <w:spacing w:after="0" w:line="240" w:lineRule="auto"/>
        <w:jc w:val="center"/>
        <w:rPr>
          <w:rFonts w:ascii="Times New Roman" w:hAnsi="Times New Roman"/>
          <w:noProof/>
          <w:sz w:val="24"/>
          <w:szCs w:val="24"/>
        </w:rPr>
      </w:pPr>
    </w:p>
    <w:p w14:paraId="7C0AD71B" w14:textId="77777777" w:rsidR="00736EC2" w:rsidRDefault="00736EC2" w:rsidP="0017308A">
      <w:pPr>
        <w:spacing w:after="0" w:line="240" w:lineRule="auto"/>
        <w:jc w:val="center"/>
        <w:rPr>
          <w:rFonts w:ascii="Times New Roman" w:eastAsia="MS Mincho" w:hAnsi="Times New Roman"/>
          <w:noProof/>
          <w:sz w:val="24"/>
          <w:szCs w:val="24"/>
        </w:rPr>
      </w:pPr>
      <w:r>
        <w:rPr>
          <w:rFonts w:ascii="Times New Roman" w:eastAsia="MS Mincho" w:hAnsi="Times New Roman"/>
          <w:noProof/>
          <w:sz w:val="24"/>
          <w:szCs w:val="24"/>
        </w:rPr>
        <w:t>Ofertant,</w:t>
      </w:r>
    </w:p>
    <w:p w14:paraId="46EB1CF8" w14:textId="77777777" w:rsidR="00736EC2" w:rsidRDefault="00736EC2" w:rsidP="0017308A">
      <w:pPr>
        <w:spacing w:after="0" w:line="240" w:lineRule="auto"/>
        <w:jc w:val="center"/>
        <w:rPr>
          <w:rFonts w:ascii="Times New Roman" w:eastAsia="MS Mincho" w:hAnsi="Times New Roman"/>
          <w:noProof/>
          <w:sz w:val="24"/>
          <w:szCs w:val="24"/>
        </w:rPr>
      </w:pPr>
    </w:p>
    <w:p w14:paraId="44C3412B" w14:textId="77777777" w:rsidR="00736EC2" w:rsidRDefault="00736EC2" w:rsidP="0017308A">
      <w:pPr>
        <w:spacing w:after="0" w:line="240" w:lineRule="auto"/>
        <w:jc w:val="center"/>
        <w:rPr>
          <w:rFonts w:ascii="Times New Roman" w:hAnsi="Times New Roman"/>
          <w:noProof/>
          <w:sz w:val="24"/>
          <w:szCs w:val="24"/>
        </w:rPr>
      </w:pPr>
      <w:r>
        <w:rPr>
          <w:rFonts w:ascii="Times New Roman" w:hAnsi="Times New Roman"/>
          <w:noProof/>
          <w:sz w:val="24"/>
          <w:szCs w:val="24"/>
        </w:rPr>
        <w:t>........................................................</w:t>
      </w:r>
    </w:p>
    <w:p w14:paraId="11A7D7C1" w14:textId="77777777" w:rsidR="00736EC2" w:rsidRDefault="00736EC2" w:rsidP="0017308A">
      <w:pPr>
        <w:spacing w:after="0" w:line="240" w:lineRule="auto"/>
        <w:jc w:val="center"/>
        <w:rPr>
          <w:rFonts w:ascii="Times New Roman" w:hAnsi="Times New Roman"/>
          <w:noProof/>
          <w:sz w:val="24"/>
          <w:szCs w:val="24"/>
        </w:rPr>
      </w:pPr>
      <w:r>
        <w:rPr>
          <w:rFonts w:ascii="Times New Roman" w:hAnsi="Times New Roman"/>
          <w:noProof/>
          <w:sz w:val="24"/>
          <w:szCs w:val="24"/>
        </w:rPr>
        <w:t>(nume şi prenume, semnătura autorizată şi ştampila)</w:t>
      </w:r>
    </w:p>
    <w:p w14:paraId="6F0CC560" w14:textId="77777777" w:rsidR="00736EC2" w:rsidRDefault="00736EC2" w:rsidP="0017308A">
      <w:pPr>
        <w:tabs>
          <w:tab w:val="right" w:pos="9360"/>
        </w:tabs>
        <w:spacing w:after="0" w:line="240" w:lineRule="auto"/>
        <w:jc w:val="right"/>
        <w:rPr>
          <w:rFonts w:ascii="Times New Roman" w:hAnsi="Times New Roman"/>
          <w:sz w:val="24"/>
          <w:szCs w:val="24"/>
        </w:rPr>
      </w:pPr>
    </w:p>
    <w:p w14:paraId="57FCF1E7" w14:textId="77777777" w:rsidR="00736EC2" w:rsidRDefault="00736EC2" w:rsidP="0017308A">
      <w:pPr>
        <w:spacing w:after="0" w:line="240" w:lineRule="auto"/>
      </w:pPr>
    </w:p>
    <w:p w14:paraId="1DD918D7" w14:textId="219C48B1" w:rsidR="00736EC2" w:rsidRDefault="00736EC2" w:rsidP="0017308A">
      <w:pPr>
        <w:spacing w:after="0" w:line="240" w:lineRule="auto"/>
      </w:pPr>
    </w:p>
    <w:p w14:paraId="039D6B5F" w14:textId="492CD069" w:rsidR="0017308A" w:rsidRDefault="0017308A" w:rsidP="0017308A">
      <w:pPr>
        <w:spacing w:after="0" w:line="240" w:lineRule="auto"/>
      </w:pPr>
    </w:p>
    <w:p w14:paraId="57442F20" w14:textId="6DD0B670" w:rsidR="0017308A" w:rsidRDefault="0017308A" w:rsidP="0017308A">
      <w:pPr>
        <w:spacing w:after="0" w:line="240" w:lineRule="auto"/>
      </w:pPr>
    </w:p>
    <w:p w14:paraId="7AF3E264" w14:textId="79411255" w:rsidR="0017308A" w:rsidRDefault="0017308A" w:rsidP="0017308A">
      <w:pPr>
        <w:spacing w:after="0" w:line="240" w:lineRule="auto"/>
      </w:pPr>
    </w:p>
    <w:p w14:paraId="50693865" w14:textId="6FA55BB9" w:rsidR="0017308A" w:rsidRDefault="0017308A" w:rsidP="0017308A">
      <w:pPr>
        <w:spacing w:after="0" w:line="240" w:lineRule="auto"/>
      </w:pPr>
    </w:p>
    <w:p w14:paraId="35BCAAAA" w14:textId="21EC0950" w:rsidR="0017308A" w:rsidRDefault="0017308A" w:rsidP="0017308A">
      <w:pPr>
        <w:spacing w:after="0" w:line="240" w:lineRule="auto"/>
      </w:pPr>
    </w:p>
    <w:p w14:paraId="772DF576" w14:textId="392EA0EF" w:rsidR="0017308A" w:rsidRDefault="0017308A" w:rsidP="0017308A">
      <w:pPr>
        <w:spacing w:after="0" w:line="240" w:lineRule="auto"/>
      </w:pPr>
    </w:p>
    <w:p w14:paraId="4CE0CE69" w14:textId="675B66F6" w:rsidR="0017308A" w:rsidRDefault="0017308A" w:rsidP="0017308A">
      <w:pPr>
        <w:spacing w:after="0" w:line="240" w:lineRule="auto"/>
      </w:pPr>
    </w:p>
    <w:p w14:paraId="3889DCE2" w14:textId="1BEBAB10" w:rsidR="0017308A" w:rsidRDefault="0017308A" w:rsidP="0017308A">
      <w:pPr>
        <w:spacing w:after="0" w:line="240" w:lineRule="auto"/>
      </w:pPr>
    </w:p>
    <w:p w14:paraId="3B0E39F0" w14:textId="2BD17DB6" w:rsidR="0017308A" w:rsidRDefault="0017308A" w:rsidP="0017308A">
      <w:pPr>
        <w:spacing w:after="0" w:line="240" w:lineRule="auto"/>
      </w:pPr>
    </w:p>
    <w:p w14:paraId="1ED07A93" w14:textId="3EFB0982" w:rsidR="0017308A" w:rsidRDefault="0017308A" w:rsidP="0017308A">
      <w:pPr>
        <w:spacing w:after="0" w:line="240" w:lineRule="auto"/>
      </w:pPr>
    </w:p>
    <w:p w14:paraId="3FA88B3B" w14:textId="3FF22974" w:rsidR="0017308A" w:rsidRDefault="0017308A" w:rsidP="0017308A">
      <w:pPr>
        <w:spacing w:after="0" w:line="240" w:lineRule="auto"/>
      </w:pPr>
    </w:p>
    <w:p w14:paraId="482D2ADF" w14:textId="07D27DCA" w:rsidR="0017308A" w:rsidRDefault="0017308A" w:rsidP="0017308A">
      <w:pPr>
        <w:spacing w:after="0" w:line="240" w:lineRule="auto"/>
      </w:pPr>
    </w:p>
    <w:p w14:paraId="31305A84" w14:textId="270D5345" w:rsidR="0017308A" w:rsidRDefault="0017308A" w:rsidP="0017308A">
      <w:pPr>
        <w:spacing w:after="0" w:line="240" w:lineRule="auto"/>
      </w:pPr>
    </w:p>
    <w:p w14:paraId="45404553" w14:textId="4DB05107" w:rsidR="0017308A" w:rsidRDefault="0017308A" w:rsidP="0017308A">
      <w:pPr>
        <w:spacing w:after="0" w:line="240" w:lineRule="auto"/>
      </w:pPr>
    </w:p>
    <w:p w14:paraId="00214526" w14:textId="176680D9" w:rsidR="0017308A" w:rsidRDefault="0017308A" w:rsidP="0017308A">
      <w:pPr>
        <w:spacing w:after="0" w:line="240" w:lineRule="auto"/>
      </w:pPr>
    </w:p>
    <w:p w14:paraId="5269C798" w14:textId="77777777" w:rsidR="0017308A" w:rsidRDefault="0017308A" w:rsidP="0017308A">
      <w:pPr>
        <w:spacing w:after="0" w:line="240" w:lineRule="auto"/>
      </w:pPr>
    </w:p>
    <w:p w14:paraId="1E8E086B" w14:textId="77777777" w:rsidR="00736EC2" w:rsidRDefault="00736EC2" w:rsidP="0017308A">
      <w:pPr>
        <w:spacing w:after="0" w:line="240" w:lineRule="auto"/>
      </w:pPr>
    </w:p>
    <w:p w14:paraId="2C9AB57E" w14:textId="77777777" w:rsidR="00736EC2" w:rsidRDefault="00736EC2" w:rsidP="0017308A">
      <w:pPr>
        <w:spacing w:after="0" w:line="240" w:lineRule="auto"/>
      </w:pPr>
    </w:p>
    <w:p w14:paraId="70D0826B" w14:textId="09B7016F" w:rsidR="00342271" w:rsidRPr="00342271" w:rsidRDefault="00342271" w:rsidP="0017308A">
      <w:pPr>
        <w:spacing w:after="0" w:line="240" w:lineRule="auto"/>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0017308A">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0017308A">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000819B4">
        <w:rPr>
          <w:rFonts w:ascii="Times New Roman" w:hAnsi="Times New Roman"/>
          <w:b/>
          <w:noProof/>
          <w:sz w:val="24"/>
          <w:szCs w:val="24"/>
          <w:lang w:val="en-US"/>
        </w:rPr>
        <w:tab/>
      </w:r>
      <w:r w:rsidRPr="00342271">
        <w:rPr>
          <w:rFonts w:ascii="Times New Roman" w:hAnsi="Times New Roman"/>
          <w:b/>
          <w:noProof/>
          <w:sz w:val="24"/>
          <w:szCs w:val="24"/>
          <w:lang w:val="en-US"/>
        </w:rPr>
        <w:t xml:space="preserve">FORMULARUL </w:t>
      </w:r>
      <w:r w:rsidR="00736EC2">
        <w:rPr>
          <w:rFonts w:ascii="Times New Roman" w:hAnsi="Times New Roman"/>
          <w:b/>
          <w:noProof/>
          <w:sz w:val="24"/>
          <w:szCs w:val="24"/>
          <w:lang w:val="en-US"/>
        </w:rPr>
        <w:t>2</w:t>
      </w:r>
    </w:p>
    <w:p w14:paraId="70D0826C" w14:textId="77777777" w:rsidR="00342271" w:rsidRPr="00342271" w:rsidRDefault="00342271" w:rsidP="0017308A">
      <w:pPr>
        <w:spacing w:after="0" w:line="240" w:lineRule="auto"/>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70D0826D" w14:textId="3F1AF45B" w:rsidR="00342271" w:rsidRDefault="00342271" w:rsidP="0017308A">
      <w:pPr>
        <w:spacing w:after="0" w:line="240" w:lineRule="auto"/>
        <w:rPr>
          <w:rFonts w:ascii="Times New Roman" w:hAnsi="Times New Roman"/>
          <w:b/>
          <w:noProof/>
          <w:sz w:val="24"/>
          <w:szCs w:val="24"/>
          <w:lang w:val="en-US"/>
        </w:rPr>
      </w:pPr>
      <w:r w:rsidRPr="00342271">
        <w:rPr>
          <w:rFonts w:ascii="Times New Roman" w:hAnsi="Times New Roman"/>
          <w:b/>
          <w:noProof/>
          <w:sz w:val="24"/>
          <w:szCs w:val="24"/>
          <w:lang w:val="en-US"/>
        </w:rPr>
        <w:t xml:space="preserve">    (denumirea/numele)</w:t>
      </w:r>
    </w:p>
    <w:p w14:paraId="081D26D2" w14:textId="6166FF02" w:rsidR="0017308A" w:rsidRDefault="0017308A" w:rsidP="0017308A">
      <w:pPr>
        <w:spacing w:after="0" w:line="240" w:lineRule="auto"/>
        <w:rPr>
          <w:rFonts w:ascii="Times New Roman" w:hAnsi="Times New Roman"/>
          <w:b/>
          <w:noProof/>
          <w:sz w:val="24"/>
          <w:szCs w:val="24"/>
          <w:lang w:val="en-US"/>
        </w:rPr>
      </w:pPr>
    </w:p>
    <w:p w14:paraId="4751DCD2" w14:textId="77777777" w:rsidR="0017308A" w:rsidRPr="00342271" w:rsidRDefault="0017308A" w:rsidP="0017308A">
      <w:pPr>
        <w:spacing w:after="0" w:line="240" w:lineRule="auto"/>
        <w:rPr>
          <w:rFonts w:ascii="Times New Roman" w:hAnsi="Times New Roman"/>
          <w:b/>
          <w:noProof/>
          <w:sz w:val="24"/>
          <w:szCs w:val="24"/>
          <w:lang w:val="en-US"/>
        </w:rPr>
      </w:pPr>
    </w:p>
    <w:p w14:paraId="70D0826F" w14:textId="77777777" w:rsidR="00342271" w:rsidRPr="00342271" w:rsidRDefault="00342271" w:rsidP="0017308A">
      <w:pPr>
        <w:spacing w:after="0" w:line="240" w:lineRule="auto"/>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14:paraId="70D08270" w14:textId="77777777" w:rsidR="00342271" w:rsidRDefault="00342271" w:rsidP="0017308A">
      <w:pPr>
        <w:spacing w:after="0" w:line="240" w:lineRule="auto"/>
        <w:jc w:val="center"/>
        <w:rPr>
          <w:rFonts w:ascii="Times New Roman" w:hAnsi="Times New Roman"/>
          <w:b/>
          <w:bCs/>
          <w:noProof/>
          <w:sz w:val="24"/>
          <w:szCs w:val="24"/>
        </w:rPr>
      </w:pPr>
      <w:r w:rsidRPr="00342271">
        <w:rPr>
          <w:rFonts w:ascii="Times New Roman" w:hAnsi="Times New Roman"/>
          <w:b/>
          <w:noProof/>
          <w:sz w:val="24"/>
          <w:szCs w:val="24"/>
        </w:rPr>
        <w:t xml:space="preserve">privind </w:t>
      </w:r>
      <w:r w:rsidR="0033252A">
        <w:rPr>
          <w:rFonts w:ascii="Times New Roman" w:hAnsi="Times New Roman"/>
          <w:b/>
          <w:bCs/>
          <w:noProof/>
          <w:sz w:val="24"/>
          <w:szCs w:val="24"/>
        </w:rPr>
        <w:t>neî</w:t>
      </w:r>
      <w:r w:rsidRPr="00342271">
        <w:rPr>
          <w:rFonts w:ascii="Times New Roman" w:hAnsi="Times New Roman"/>
          <w:b/>
          <w:bCs/>
          <w:noProof/>
          <w:sz w:val="24"/>
          <w:szCs w:val="24"/>
        </w:rPr>
        <w:t>ncadrarea in art. 164 din Legea 98/2016</w:t>
      </w:r>
    </w:p>
    <w:p w14:paraId="70D08273" w14:textId="77777777" w:rsidR="00342271" w:rsidRPr="000819B4" w:rsidRDefault="00342271" w:rsidP="0017308A">
      <w:pPr>
        <w:spacing w:after="0" w:line="240" w:lineRule="auto"/>
        <w:jc w:val="both"/>
        <w:rPr>
          <w:rFonts w:ascii="Times New Roman" w:hAnsi="Times New Roman"/>
          <w:noProof/>
          <w:sz w:val="24"/>
          <w:szCs w:val="24"/>
        </w:rPr>
      </w:pPr>
      <w:r w:rsidRPr="000819B4">
        <w:rPr>
          <w:rFonts w:ascii="Times New Roman" w:hAnsi="Times New Roman"/>
          <w:noProof/>
          <w:sz w:val="24"/>
          <w:szCs w:val="24"/>
        </w:rPr>
        <w:t xml:space="preserve">Subsemnatul, .............. reprezentant împuternicit al ......................... </w:t>
      </w:r>
      <w:r w:rsidRPr="000819B4">
        <w:rPr>
          <w:rFonts w:ascii="Times New Roman" w:hAnsi="Times New Roman"/>
          <w:i/>
          <w:noProof/>
          <w:sz w:val="24"/>
          <w:szCs w:val="24"/>
        </w:rPr>
        <w:t>(denumirea operatorului economic</w:t>
      </w:r>
      <w:r w:rsidRPr="000819B4">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70D08274" w14:textId="7A905CBD" w:rsidR="00342271" w:rsidRPr="000819B4" w:rsidRDefault="00342271" w:rsidP="0017308A">
      <w:pPr>
        <w:spacing w:after="0" w:line="240" w:lineRule="auto"/>
        <w:jc w:val="both"/>
        <w:rPr>
          <w:rFonts w:ascii="Times New Roman" w:hAnsi="Times New Roman"/>
          <w:noProof/>
          <w:sz w:val="24"/>
          <w:szCs w:val="24"/>
          <w:lang w:val="en-US"/>
        </w:rPr>
      </w:pPr>
      <w:r w:rsidRPr="000819B4">
        <w:rPr>
          <w:rFonts w:ascii="Times New Roman" w:hAnsi="Times New Roman"/>
          <w:bCs/>
          <w:noProof/>
          <w:sz w:val="24"/>
          <w:szCs w:val="24"/>
          <w:lang w:val="en-US"/>
        </w:rPr>
        <w:t>a)</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constituirea unui grup infracţional organizat, prevăzută de art. 367</w:t>
      </w:r>
      <w:r w:rsidR="00A3752D">
        <w:rPr>
          <w:rFonts w:ascii="Times New Roman" w:hAnsi="Times New Roman"/>
          <w:noProof/>
          <w:sz w:val="24"/>
          <w:szCs w:val="24"/>
          <w:lang w:val="en-US"/>
        </w:rPr>
        <w:t xml:space="preserve"> </w:t>
      </w:r>
      <w:r w:rsidRPr="000819B4">
        <w:rPr>
          <w:rFonts w:ascii="Times New Roman" w:hAnsi="Times New Roman"/>
          <w:noProof/>
          <w:sz w:val="24"/>
          <w:szCs w:val="24"/>
          <w:lang w:val="en-US"/>
        </w:rPr>
        <w:t>din Legea nr. 286/2009 privind Codul penal, cu modificările şi completările ulterioare, sau de dispoziţiile corespunzătoare ale legislaţiei penale a statului în care respectivul operator economic a fost condamnat;</w:t>
      </w:r>
    </w:p>
    <w:p w14:paraId="70D08275" w14:textId="5B3AB012" w:rsidR="00342271" w:rsidRPr="000819B4" w:rsidRDefault="00342271" w:rsidP="0017308A">
      <w:pPr>
        <w:spacing w:after="0" w:line="240" w:lineRule="auto"/>
        <w:jc w:val="both"/>
        <w:rPr>
          <w:rFonts w:ascii="Times New Roman" w:hAnsi="Times New Roman"/>
          <w:noProof/>
          <w:sz w:val="24"/>
          <w:szCs w:val="24"/>
          <w:lang w:val="en-US"/>
        </w:rPr>
      </w:pPr>
      <w:r w:rsidRPr="000819B4">
        <w:rPr>
          <w:rFonts w:ascii="Times New Roman" w:hAnsi="Times New Roman"/>
          <w:bCs/>
          <w:noProof/>
          <w:sz w:val="24"/>
          <w:szCs w:val="24"/>
          <w:lang w:val="en-US"/>
        </w:rPr>
        <w:t>b)</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0D08276" w14:textId="0952D9DB" w:rsidR="00342271" w:rsidRPr="000819B4" w:rsidRDefault="00342271" w:rsidP="0017308A">
      <w:pPr>
        <w:spacing w:after="0" w:line="240" w:lineRule="auto"/>
        <w:jc w:val="both"/>
        <w:rPr>
          <w:rFonts w:ascii="Times New Roman" w:hAnsi="Times New Roman"/>
          <w:noProof/>
          <w:sz w:val="24"/>
          <w:szCs w:val="24"/>
          <w:lang w:val="en-US"/>
        </w:rPr>
      </w:pPr>
      <w:r w:rsidRPr="000819B4">
        <w:rPr>
          <w:rFonts w:ascii="Times New Roman" w:hAnsi="Times New Roman"/>
          <w:bCs/>
          <w:noProof/>
          <w:sz w:val="24"/>
          <w:szCs w:val="24"/>
          <w:lang w:val="en-US"/>
        </w:rPr>
        <w:t>c)</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infracţiuni împotriva intereselor financiare ale Uniunii Europene, prevăzute de art. 18</w:t>
      </w:r>
      <w:r w:rsidRPr="000819B4">
        <w:rPr>
          <w:rFonts w:ascii="Times New Roman" w:hAnsi="Times New Roman"/>
          <w:noProof/>
          <w:sz w:val="24"/>
          <w:szCs w:val="24"/>
          <w:vertAlign w:val="superscript"/>
          <w:lang w:val="en-US"/>
        </w:rPr>
        <w:t>1</w:t>
      </w:r>
      <w:r w:rsidRPr="000819B4">
        <w:rPr>
          <w:rFonts w:ascii="Times New Roman" w:hAnsi="Times New Roman"/>
          <w:noProof/>
          <w:sz w:val="24"/>
          <w:szCs w:val="24"/>
          <w:lang w:val="en-US"/>
        </w:rPr>
        <w:t> -18</w:t>
      </w:r>
      <w:r w:rsidRPr="000819B4">
        <w:rPr>
          <w:rFonts w:ascii="Times New Roman" w:hAnsi="Times New Roman"/>
          <w:noProof/>
          <w:sz w:val="24"/>
          <w:szCs w:val="24"/>
          <w:vertAlign w:val="superscript"/>
          <w:lang w:val="en-US"/>
        </w:rPr>
        <w:t>5</w:t>
      </w:r>
      <w:r w:rsidRPr="000819B4">
        <w:rPr>
          <w:rFonts w:ascii="Times New Roman" w:hAnsi="Times New Roman"/>
          <w:noProof/>
          <w:sz w:val="24"/>
          <w:szCs w:val="24"/>
          <w:lang w:val="en-US"/>
        </w:rPr>
        <w:t> din Legea nr. 78/2000, cu modificările şi completările ulterioare, sau de dispoziţiile corespunzătoare ale legislaţiei penale a statului în care respectivul operator economic a fost condamnat;</w:t>
      </w:r>
    </w:p>
    <w:p w14:paraId="70D08277" w14:textId="5A7CA820" w:rsidR="00342271" w:rsidRPr="000819B4" w:rsidRDefault="00342271" w:rsidP="0017308A">
      <w:pPr>
        <w:spacing w:after="0" w:line="240" w:lineRule="auto"/>
        <w:jc w:val="both"/>
        <w:rPr>
          <w:rFonts w:ascii="Times New Roman" w:hAnsi="Times New Roman"/>
          <w:noProof/>
          <w:sz w:val="24"/>
          <w:szCs w:val="24"/>
          <w:lang w:val="en-US"/>
        </w:rPr>
      </w:pPr>
      <w:r w:rsidRPr="000819B4">
        <w:rPr>
          <w:rFonts w:ascii="Times New Roman" w:hAnsi="Times New Roman"/>
          <w:bCs/>
          <w:noProof/>
          <w:sz w:val="24"/>
          <w:szCs w:val="24"/>
          <w:lang w:val="en-US"/>
        </w:rPr>
        <w:t>d)</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70D08278" w14:textId="4D25D720" w:rsidR="00342271" w:rsidRPr="000819B4" w:rsidRDefault="00342271" w:rsidP="0017308A">
      <w:pPr>
        <w:spacing w:after="0" w:line="240" w:lineRule="auto"/>
        <w:jc w:val="both"/>
        <w:rPr>
          <w:rFonts w:ascii="Times New Roman" w:hAnsi="Times New Roman"/>
          <w:noProof/>
          <w:sz w:val="24"/>
          <w:szCs w:val="24"/>
          <w:lang w:val="en-US"/>
        </w:rPr>
      </w:pPr>
      <w:r w:rsidRPr="000819B4">
        <w:rPr>
          <w:rFonts w:ascii="Times New Roman" w:hAnsi="Times New Roman"/>
          <w:bCs/>
          <w:noProof/>
          <w:sz w:val="24"/>
          <w:szCs w:val="24"/>
          <w:lang w:val="en-US"/>
        </w:rPr>
        <w:t>e)</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spălarea banilor, prevăzută de art. 29</w:t>
      </w:r>
      <w:r w:rsidR="00652350">
        <w:rPr>
          <w:rFonts w:ascii="Times New Roman" w:hAnsi="Times New Roman"/>
          <w:noProof/>
          <w:sz w:val="24"/>
          <w:szCs w:val="24"/>
          <w:lang w:val="en-US"/>
        </w:rPr>
        <w:t xml:space="preserve"> </w:t>
      </w:r>
      <w:r w:rsidRPr="000819B4">
        <w:rPr>
          <w:rFonts w:ascii="Times New Roman" w:hAnsi="Times New Roman"/>
          <w:noProof/>
          <w:sz w:val="24"/>
          <w:szCs w:val="24"/>
          <w:lang w:val="en-US"/>
        </w:rPr>
        <w:t>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70D08279" w14:textId="1CECD1D0" w:rsidR="00342271" w:rsidRPr="000819B4" w:rsidRDefault="00342271" w:rsidP="0017308A">
      <w:pPr>
        <w:spacing w:after="0" w:line="240" w:lineRule="auto"/>
        <w:jc w:val="both"/>
        <w:rPr>
          <w:rFonts w:ascii="Times New Roman" w:hAnsi="Times New Roman"/>
          <w:noProof/>
          <w:sz w:val="24"/>
          <w:szCs w:val="24"/>
          <w:lang w:val="en-US"/>
        </w:rPr>
      </w:pPr>
      <w:r w:rsidRPr="000819B4">
        <w:rPr>
          <w:rFonts w:ascii="Times New Roman" w:hAnsi="Times New Roman"/>
          <w:bCs/>
          <w:noProof/>
          <w:sz w:val="24"/>
          <w:szCs w:val="24"/>
          <w:lang w:val="en-US"/>
        </w:rPr>
        <w:t>f)</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0D0827A" w14:textId="503CC23C" w:rsidR="00342271" w:rsidRPr="000819B4" w:rsidRDefault="00342271" w:rsidP="0017308A">
      <w:pPr>
        <w:spacing w:after="0" w:line="240" w:lineRule="auto"/>
        <w:jc w:val="both"/>
        <w:rPr>
          <w:rFonts w:ascii="Times New Roman" w:hAnsi="Times New Roman"/>
          <w:noProof/>
          <w:sz w:val="24"/>
          <w:szCs w:val="24"/>
          <w:lang w:val="en-US"/>
        </w:rPr>
      </w:pPr>
      <w:r w:rsidRPr="000819B4">
        <w:rPr>
          <w:rFonts w:ascii="Times New Roman" w:hAnsi="Times New Roman"/>
          <w:bCs/>
          <w:noProof/>
          <w:sz w:val="24"/>
          <w:szCs w:val="24"/>
          <w:lang w:val="en-US"/>
        </w:rPr>
        <w:t>g)</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fraudă, în sensul articolului 1 din Convenţia privind protejarea intereselor financiare ale Comunităţilor Europene din 27 noiembrie 1995.</w:t>
      </w:r>
    </w:p>
    <w:p w14:paraId="70D0827F" w14:textId="77777777" w:rsidR="00342271" w:rsidRPr="000819B4" w:rsidRDefault="00342271" w:rsidP="0017308A">
      <w:pPr>
        <w:spacing w:after="0" w:line="240" w:lineRule="auto"/>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0D08281" w14:textId="77777777" w:rsidR="00342271" w:rsidRPr="000819B4" w:rsidRDefault="00342271" w:rsidP="0017308A">
      <w:pPr>
        <w:spacing w:after="0" w:line="240" w:lineRule="auto"/>
        <w:jc w:val="both"/>
        <w:rPr>
          <w:rFonts w:ascii="Times New Roman" w:hAnsi="Times New Roman"/>
          <w:noProof/>
          <w:sz w:val="24"/>
          <w:szCs w:val="24"/>
        </w:rPr>
      </w:pPr>
      <w:r w:rsidRPr="000819B4">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14:paraId="70D08282" w14:textId="77777777" w:rsidR="00342271" w:rsidRPr="000819B4" w:rsidRDefault="00342271" w:rsidP="0017308A">
      <w:pPr>
        <w:spacing w:after="0" w:line="240" w:lineRule="auto"/>
        <w:jc w:val="both"/>
        <w:rPr>
          <w:rFonts w:ascii="Times New Roman" w:hAnsi="Times New Roman"/>
          <w:noProof/>
          <w:sz w:val="24"/>
          <w:szCs w:val="24"/>
        </w:rPr>
      </w:pPr>
    </w:p>
    <w:p w14:paraId="70D08283" w14:textId="77777777" w:rsidR="00342271" w:rsidRPr="000819B4" w:rsidRDefault="00342271" w:rsidP="0017308A">
      <w:pPr>
        <w:spacing w:after="0" w:line="240" w:lineRule="auto"/>
        <w:jc w:val="both"/>
        <w:rPr>
          <w:rFonts w:ascii="Times New Roman" w:hAnsi="Times New Roman"/>
          <w:noProof/>
          <w:sz w:val="24"/>
          <w:szCs w:val="24"/>
        </w:rPr>
      </w:pPr>
      <w:r w:rsidRPr="000819B4">
        <w:rPr>
          <w:rFonts w:ascii="Times New Roman" w:hAnsi="Times New Roman"/>
          <w:noProof/>
          <w:sz w:val="24"/>
          <w:szCs w:val="24"/>
        </w:rPr>
        <w:t>Data completării</w:t>
      </w:r>
    </w:p>
    <w:p w14:paraId="70D08284" w14:textId="77777777" w:rsidR="00342271" w:rsidRPr="000819B4" w:rsidRDefault="00342271" w:rsidP="0017308A">
      <w:pPr>
        <w:spacing w:after="0" w:line="240" w:lineRule="auto"/>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14:paraId="70D08285" w14:textId="77777777" w:rsidR="00342271" w:rsidRPr="000819B4" w:rsidRDefault="00342271" w:rsidP="0017308A">
      <w:pPr>
        <w:spacing w:after="0" w:line="240" w:lineRule="auto"/>
        <w:jc w:val="both"/>
        <w:rPr>
          <w:rFonts w:ascii="Times New Roman" w:hAnsi="Times New Roman"/>
          <w:noProof/>
          <w:sz w:val="24"/>
          <w:szCs w:val="24"/>
          <w:lang w:val="en-US"/>
        </w:rPr>
      </w:pPr>
      <w:r w:rsidRPr="000819B4">
        <w:rPr>
          <w:rFonts w:ascii="Times New Roman" w:hAnsi="Times New Roman"/>
          <w:noProof/>
          <w:sz w:val="24"/>
          <w:szCs w:val="24"/>
        </w:rPr>
        <w:t xml:space="preserve">Nota: se solicita atat ofertantului asociat, subcontractantului cat si tertului sustinator </w:t>
      </w:r>
    </w:p>
    <w:p w14:paraId="7F09CA02" w14:textId="2A91501D" w:rsidR="00A3752D" w:rsidRDefault="00A3752D" w:rsidP="0017308A">
      <w:pPr>
        <w:spacing w:after="0" w:line="240" w:lineRule="auto"/>
        <w:jc w:val="both"/>
        <w:rPr>
          <w:rFonts w:ascii="Times New Roman" w:hAnsi="Times New Roman"/>
          <w:b/>
          <w:noProof/>
          <w:sz w:val="24"/>
          <w:szCs w:val="24"/>
          <w:lang w:val="en-US"/>
        </w:rPr>
      </w:pPr>
    </w:p>
    <w:p w14:paraId="23BB2AA0" w14:textId="5E5EF78B" w:rsidR="0017308A" w:rsidRDefault="0017308A" w:rsidP="0017308A">
      <w:pPr>
        <w:spacing w:after="0" w:line="240" w:lineRule="auto"/>
        <w:jc w:val="both"/>
        <w:rPr>
          <w:rFonts w:ascii="Times New Roman" w:hAnsi="Times New Roman"/>
          <w:b/>
          <w:noProof/>
          <w:sz w:val="24"/>
          <w:szCs w:val="24"/>
          <w:lang w:val="en-US"/>
        </w:rPr>
      </w:pPr>
    </w:p>
    <w:p w14:paraId="7C4B6AE8" w14:textId="74513732" w:rsidR="0017308A" w:rsidRDefault="0017308A" w:rsidP="0017308A">
      <w:pPr>
        <w:spacing w:after="0" w:line="240" w:lineRule="auto"/>
        <w:jc w:val="both"/>
        <w:rPr>
          <w:rFonts w:ascii="Times New Roman" w:hAnsi="Times New Roman"/>
          <w:b/>
          <w:noProof/>
          <w:sz w:val="24"/>
          <w:szCs w:val="24"/>
          <w:lang w:val="en-US"/>
        </w:rPr>
      </w:pPr>
    </w:p>
    <w:p w14:paraId="6ABF6F2D" w14:textId="4D18EE7C" w:rsidR="0017308A" w:rsidRDefault="0017308A" w:rsidP="0017308A">
      <w:pPr>
        <w:spacing w:after="0" w:line="240" w:lineRule="auto"/>
        <w:jc w:val="both"/>
        <w:rPr>
          <w:rFonts w:ascii="Times New Roman" w:hAnsi="Times New Roman"/>
          <w:b/>
          <w:noProof/>
          <w:sz w:val="24"/>
          <w:szCs w:val="24"/>
          <w:lang w:val="en-US"/>
        </w:rPr>
      </w:pPr>
    </w:p>
    <w:p w14:paraId="5081DC6B" w14:textId="20F1D8C1" w:rsidR="0017308A" w:rsidRDefault="0017308A" w:rsidP="0017308A">
      <w:pPr>
        <w:spacing w:after="0" w:line="240" w:lineRule="auto"/>
        <w:jc w:val="both"/>
        <w:rPr>
          <w:rFonts w:ascii="Times New Roman" w:hAnsi="Times New Roman"/>
          <w:b/>
          <w:noProof/>
          <w:sz w:val="24"/>
          <w:szCs w:val="24"/>
          <w:lang w:val="en-US"/>
        </w:rPr>
      </w:pPr>
    </w:p>
    <w:p w14:paraId="79151C75" w14:textId="77777777" w:rsidR="0017308A" w:rsidRDefault="0017308A" w:rsidP="0017308A">
      <w:pPr>
        <w:spacing w:after="0" w:line="240" w:lineRule="auto"/>
        <w:jc w:val="both"/>
        <w:rPr>
          <w:rFonts w:ascii="Times New Roman" w:hAnsi="Times New Roman"/>
          <w:b/>
          <w:noProof/>
          <w:sz w:val="24"/>
          <w:szCs w:val="24"/>
          <w:lang w:val="en-US"/>
        </w:rPr>
      </w:pPr>
    </w:p>
    <w:p w14:paraId="70D082AC" w14:textId="5E946C40" w:rsidR="00342271" w:rsidRPr="00342271" w:rsidRDefault="00342271" w:rsidP="0017308A">
      <w:pPr>
        <w:spacing w:after="0" w:line="240" w:lineRule="auto"/>
        <w:jc w:val="both"/>
        <w:rPr>
          <w:rFonts w:ascii="Times New Roman" w:hAnsi="Times New Roman"/>
          <w:b/>
          <w:noProof/>
          <w:sz w:val="24"/>
          <w:szCs w:val="24"/>
        </w:rPr>
      </w:pPr>
      <w:r w:rsidRPr="00342271">
        <w:rPr>
          <w:rFonts w:ascii="Times New Roman" w:hAnsi="Times New Roman"/>
          <w:b/>
          <w:noProof/>
          <w:sz w:val="24"/>
          <w:szCs w:val="24"/>
          <w:lang w:val="en-US"/>
        </w:rPr>
        <w:t xml:space="preserve">     </w:t>
      </w:r>
      <w:r w:rsidRPr="00342271">
        <w:rPr>
          <w:rFonts w:ascii="Times New Roman" w:hAnsi="Times New Roman"/>
          <w:b/>
          <w:noProof/>
          <w:sz w:val="24"/>
          <w:szCs w:val="24"/>
        </w:rPr>
        <w:t>OPERATOR ECONOMIC</w:t>
      </w:r>
      <w:r w:rsidR="00736EC2" w:rsidRPr="00736EC2">
        <w:rPr>
          <w:rFonts w:ascii="Times New Roman" w:hAnsi="Times New Roman"/>
          <w:b/>
          <w:noProof/>
          <w:sz w:val="24"/>
          <w:szCs w:val="24"/>
          <w:lang w:val="en-US"/>
        </w:rPr>
        <w:t xml:space="preserve"> </w:t>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sidRPr="00342271">
        <w:rPr>
          <w:rFonts w:ascii="Times New Roman" w:hAnsi="Times New Roman"/>
          <w:b/>
          <w:noProof/>
          <w:sz w:val="24"/>
          <w:szCs w:val="24"/>
          <w:lang w:val="en-US"/>
        </w:rPr>
        <w:t xml:space="preserve">FORMULARUL </w:t>
      </w:r>
      <w:r w:rsidR="00736EC2">
        <w:rPr>
          <w:rFonts w:ascii="Times New Roman" w:hAnsi="Times New Roman"/>
          <w:b/>
          <w:noProof/>
          <w:sz w:val="24"/>
          <w:szCs w:val="24"/>
          <w:lang w:val="en-US"/>
        </w:rPr>
        <w:t>3</w:t>
      </w:r>
    </w:p>
    <w:p w14:paraId="70D082AD" w14:textId="6C85B08B" w:rsidR="00342271" w:rsidRPr="00342271" w:rsidRDefault="00342271" w:rsidP="0017308A">
      <w:pPr>
        <w:spacing w:after="0" w:line="240" w:lineRule="auto"/>
        <w:jc w:val="both"/>
        <w:rPr>
          <w:rFonts w:ascii="Times New Roman" w:hAnsi="Times New Roman"/>
          <w:b/>
          <w:noProof/>
          <w:sz w:val="24"/>
          <w:szCs w:val="24"/>
        </w:rPr>
      </w:pPr>
      <w:r w:rsidRPr="00342271">
        <w:rPr>
          <w:rFonts w:ascii="Times New Roman" w:hAnsi="Times New Roman"/>
          <w:b/>
          <w:noProof/>
          <w:sz w:val="24"/>
          <w:szCs w:val="24"/>
        </w:rPr>
        <w:t xml:space="preserve">  ___________________</w:t>
      </w:r>
    </w:p>
    <w:p w14:paraId="70D082AE" w14:textId="77777777" w:rsidR="00342271" w:rsidRPr="00342271" w:rsidRDefault="00342271" w:rsidP="0017308A">
      <w:pPr>
        <w:spacing w:after="0" w:line="240" w:lineRule="auto"/>
        <w:jc w:val="both"/>
        <w:rPr>
          <w:rFonts w:ascii="Times New Roman" w:hAnsi="Times New Roman"/>
          <w:b/>
          <w:i/>
          <w:noProof/>
          <w:sz w:val="24"/>
          <w:szCs w:val="24"/>
        </w:rPr>
      </w:pPr>
      <w:r w:rsidRPr="00342271">
        <w:rPr>
          <w:rFonts w:ascii="Times New Roman" w:hAnsi="Times New Roman"/>
          <w:b/>
          <w:i/>
          <w:noProof/>
          <w:sz w:val="24"/>
          <w:szCs w:val="24"/>
        </w:rPr>
        <w:t xml:space="preserve">           (denumirea/numele</w:t>
      </w:r>
    </w:p>
    <w:p w14:paraId="70D082AF" w14:textId="77777777" w:rsidR="00342271" w:rsidRPr="00342271" w:rsidRDefault="00342271" w:rsidP="0017308A">
      <w:pPr>
        <w:spacing w:after="0" w:line="240" w:lineRule="auto"/>
        <w:jc w:val="right"/>
        <w:rPr>
          <w:rFonts w:ascii="Times New Roman" w:hAnsi="Times New Roman"/>
          <w:b/>
          <w:noProof/>
          <w:sz w:val="24"/>
          <w:szCs w:val="24"/>
        </w:rPr>
      </w:pPr>
    </w:p>
    <w:p w14:paraId="70D082B0" w14:textId="77777777" w:rsidR="00342271" w:rsidRPr="00342271" w:rsidRDefault="00342271" w:rsidP="0017308A">
      <w:pPr>
        <w:spacing w:after="0" w:line="240" w:lineRule="auto"/>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14:paraId="70D082B1" w14:textId="77777777" w:rsidR="00342271" w:rsidRPr="00342271" w:rsidRDefault="00342271" w:rsidP="0017308A">
      <w:pPr>
        <w:spacing w:after="0" w:line="240" w:lineRule="auto"/>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165 din Legea 98/2016</w:t>
      </w:r>
    </w:p>
    <w:p w14:paraId="70D082B2" w14:textId="77777777" w:rsidR="00342271" w:rsidRPr="00342271" w:rsidRDefault="00342271" w:rsidP="0017308A">
      <w:pPr>
        <w:spacing w:after="0" w:line="240" w:lineRule="auto"/>
        <w:jc w:val="center"/>
        <w:rPr>
          <w:rFonts w:ascii="Times New Roman" w:hAnsi="Times New Roman"/>
          <w:b/>
          <w:noProof/>
          <w:sz w:val="24"/>
          <w:szCs w:val="24"/>
        </w:rPr>
      </w:pPr>
    </w:p>
    <w:p w14:paraId="70D082B3" w14:textId="77777777" w:rsidR="00342271" w:rsidRPr="000819B4" w:rsidRDefault="00342271" w:rsidP="0017308A">
      <w:pPr>
        <w:spacing w:after="0" w:line="240" w:lineRule="auto"/>
        <w:jc w:val="both"/>
        <w:rPr>
          <w:rFonts w:ascii="Times New Roman" w:hAnsi="Times New Roman"/>
          <w:noProof/>
          <w:sz w:val="24"/>
          <w:szCs w:val="24"/>
          <w:lang w:val="it-IT"/>
        </w:rPr>
      </w:pPr>
      <w:r w:rsidRPr="000819B4">
        <w:rPr>
          <w:rFonts w:ascii="Times New Roman" w:hAnsi="Times New Roman"/>
          <w:noProof/>
          <w:sz w:val="24"/>
          <w:szCs w:val="24"/>
          <w:lang w:val="it-IT"/>
        </w:rPr>
        <w:t xml:space="preserve">                  Subsemnatul, reprezentant împuternicit al _______________________________, </w:t>
      </w:r>
    </w:p>
    <w:p w14:paraId="70D082B4" w14:textId="77777777" w:rsidR="00342271" w:rsidRPr="000819B4" w:rsidRDefault="00342271" w:rsidP="0017308A">
      <w:pPr>
        <w:spacing w:after="0" w:line="240" w:lineRule="auto"/>
        <w:jc w:val="both"/>
        <w:rPr>
          <w:rFonts w:ascii="Times New Roman" w:hAnsi="Times New Roman"/>
          <w:i/>
          <w:noProof/>
          <w:sz w:val="24"/>
          <w:szCs w:val="24"/>
          <w:lang w:val="it-IT"/>
        </w:rPr>
      </w:pPr>
      <w:r w:rsidRPr="000819B4">
        <w:rPr>
          <w:rFonts w:ascii="Times New Roman" w:hAnsi="Times New Roman"/>
          <w:i/>
          <w:noProof/>
          <w:sz w:val="24"/>
          <w:szCs w:val="24"/>
          <w:lang w:val="it-IT"/>
        </w:rPr>
        <w:t xml:space="preserve">                                                (denumirea/numele si sediul/adresa operatorului economic)</w:t>
      </w:r>
    </w:p>
    <w:p w14:paraId="70D082B5" w14:textId="77777777" w:rsidR="00342271" w:rsidRPr="000819B4" w:rsidRDefault="00342271" w:rsidP="0017308A">
      <w:pPr>
        <w:spacing w:after="0" w:line="240" w:lineRule="auto"/>
        <w:jc w:val="both"/>
        <w:rPr>
          <w:rFonts w:ascii="Times New Roman" w:hAnsi="Times New Roman"/>
          <w:noProof/>
          <w:sz w:val="24"/>
          <w:szCs w:val="24"/>
          <w:lang w:val="it-IT"/>
        </w:rPr>
      </w:pPr>
      <w:r w:rsidRPr="000819B4">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w:t>
      </w:r>
      <w:r w:rsidRPr="000819B4">
        <w:rPr>
          <w:rFonts w:ascii="Times New Roman" w:hAnsi="Times New Roman"/>
          <w:noProof/>
          <w:sz w:val="24"/>
          <w:szCs w:val="24"/>
        </w:rPr>
        <w:t xml:space="preserve"> </w:t>
      </w:r>
      <w:r w:rsidRPr="000819B4">
        <w:rPr>
          <w:rFonts w:ascii="Times New Roman" w:hAnsi="Times New Roman"/>
          <w:noProof/>
          <w:sz w:val="24"/>
          <w:szCs w:val="24"/>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70D082B6" w14:textId="77777777" w:rsidR="00342271" w:rsidRPr="000819B4" w:rsidRDefault="00342271" w:rsidP="0017308A">
      <w:pPr>
        <w:spacing w:after="0" w:line="240" w:lineRule="auto"/>
        <w:jc w:val="both"/>
        <w:rPr>
          <w:rFonts w:ascii="Times New Roman" w:hAnsi="Times New Roman"/>
          <w:noProof/>
          <w:sz w:val="24"/>
          <w:szCs w:val="24"/>
          <w:lang w:val="it-IT"/>
        </w:rPr>
      </w:pPr>
      <w:r w:rsidRPr="000819B4">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0D082B7" w14:textId="77777777" w:rsidR="00342271" w:rsidRPr="000819B4" w:rsidRDefault="00342271" w:rsidP="0017308A">
      <w:pPr>
        <w:spacing w:after="0" w:line="240" w:lineRule="auto"/>
        <w:jc w:val="both"/>
        <w:rPr>
          <w:rFonts w:ascii="Times New Roman" w:hAnsi="Times New Roman"/>
          <w:noProof/>
          <w:sz w:val="24"/>
          <w:szCs w:val="24"/>
          <w:lang w:val="es-ES"/>
        </w:rPr>
      </w:pPr>
      <w:r w:rsidRPr="000819B4">
        <w:rPr>
          <w:rFonts w:ascii="Times New Roman" w:hAnsi="Times New Roman"/>
          <w:noProof/>
          <w:sz w:val="24"/>
          <w:szCs w:val="24"/>
          <w:lang w:val="it-IT"/>
        </w:rPr>
        <w:t xml:space="preserve">            </w:t>
      </w:r>
      <w:r w:rsidRPr="000819B4">
        <w:rPr>
          <w:rFonts w:ascii="Times New Roman" w:hAnsi="Times New Roman"/>
          <w:noProof/>
          <w:sz w:val="24"/>
          <w:szCs w:val="24"/>
          <w:lang w:val="es-ES"/>
        </w:rPr>
        <w:t>Prezenta declaraţie este valabilă până la data de _________________________ .</w:t>
      </w:r>
    </w:p>
    <w:p w14:paraId="70D082B8" w14:textId="77777777" w:rsidR="00342271" w:rsidRPr="000819B4" w:rsidRDefault="00342271" w:rsidP="0017308A">
      <w:pPr>
        <w:spacing w:after="0" w:line="240" w:lineRule="auto"/>
        <w:jc w:val="both"/>
        <w:rPr>
          <w:rFonts w:ascii="Times New Roman" w:hAnsi="Times New Roman"/>
          <w:noProof/>
          <w:sz w:val="24"/>
          <w:szCs w:val="24"/>
          <w:lang w:val="it-IT"/>
        </w:rPr>
      </w:pPr>
      <w:r w:rsidRPr="000819B4">
        <w:rPr>
          <w:rFonts w:ascii="Times New Roman" w:hAnsi="Times New Roman"/>
          <w:noProof/>
          <w:sz w:val="24"/>
          <w:szCs w:val="24"/>
          <w:lang w:val="it-IT"/>
        </w:rPr>
        <w:t xml:space="preserve">                                                        (se precizează data expirării perioadei de valabilitate a ofertei)</w:t>
      </w:r>
    </w:p>
    <w:p w14:paraId="70D082B9" w14:textId="77777777" w:rsidR="00342271" w:rsidRPr="000819B4" w:rsidRDefault="00342271" w:rsidP="0017308A">
      <w:pPr>
        <w:spacing w:after="0" w:line="240" w:lineRule="auto"/>
        <w:jc w:val="both"/>
        <w:rPr>
          <w:rFonts w:ascii="Times New Roman" w:hAnsi="Times New Roman"/>
          <w:noProof/>
          <w:sz w:val="24"/>
          <w:szCs w:val="24"/>
          <w:lang w:val="it-IT"/>
        </w:rPr>
      </w:pPr>
    </w:p>
    <w:p w14:paraId="70D082BA" w14:textId="77777777" w:rsidR="00342271" w:rsidRPr="000819B4" w:rsidRDefault="00342271" w:rsidP="0017308A">
      <w:pPr>
        <w:spacing w:after="0" w:line="240" w:lineRule="auto"/>
        <w:jc w:val="both"/>
        <w:rPr>
          <w:rFonts w:ascii="Times New Roman" w:hAnsi="Times New Roman"/>
          <w:noProof/>
          <w:sz w:val="24"/>
          <w:szCs w:val="24"/>
          <w:lang w:val="it-IT"/>
        </w:rPr>
      </w:pPr>
      <w:r w:rsidRPr="000819B4">
        <w:rPr>
          <w:rFonts w:ascii="Times New Roman" w:hAnsi="Times New Roman"/>
          <w:noProof/>
          <w:sz w:val="24"/>
          <w:szCs w:val="24"/>
          <w:lang w:val="it-IT"/>
        </w:rPr>
        <w:t xml:space="preserve">           Data completării ......................</w:t>
      </w:r>
    </w:p>
    <w:p w14:paraId="70D082BB" w14:textId="77777777" w:rsidR="00342271" w:rsidRPr="000819B4" w:rsidRDefault="00342271" w:rsidP="0017308A">
      <w:pPr>
        <w:spacing w:after="0" w:line="240" w:lineRule="auto"/>
        <w:jc w:val="both"/>
        <w:rPr>
          <w:rFonts w:ascii="Times New Roman" w:hAnsi="Times New Roman"/>
          <w:noProof/>
          <w:sz w:val="24"/>
          <w:szCs w:val="24"/>
          <w:lang w:val="it-IT"/>
        </w:rPr>
      </w:pPr>
    </w:p>
    <w:p w14:paraId="70D082BC" w14:textId="77777777" w:rsidR="00342271" w:rsidRPr="000819B4" w:rsidRDefault="00342271" w:rsidP="0017308A">
      <w:pPr>
        <w:spacing w:after="0" w:line="240" w:lineRule="auto"/>
        <w:jc w:val="both"/>
        <w:rPr>
          <w:rFonts w:ascii="Times New Roman" w:hAnsi="Times New Roman"/>
          <w:noProof/>
          <w:sz w:val="24"/>
          <w:szCs w:val="24"/>
          <w:lang w:val="it-IT"/>
        </w:rPr>
      </w:pPr>
    </w:p>
    <w:p w14:paraId="70D082BD" w14:textId="77777777" w:rsidR="00342271" w:rsidRPr="000819B4" w:rsidRDefault="00342271" w:rsidP="0017308A">
      <w:pPr>
        <w:spacing w:after="0" w:line="240" w:lineRule="auto"/>
        <w:jc w:val="both"/>
        <w:rPr>
          <w:rFonts w:ascii="Times New Roman" w:hAnsi="Times New Roman"/>
          <w:noProof/>
          <w:sz w:val="24"/>
          <w:szCs w:val="24"/>
          <w:lang w:val="it-IT"/>
        </w:rPr>
      </w:pPr>
      <w:r w:rsidRPr="000819B4">
        <w:rPr>
          <w:rFonts w:ascii="Times New Roman" w:hAnsi="Times New Roman"/>
          <w:noProof/>
          <w:sz w:val="24"/>
          <w:szCs w:val="24"/>
          <w:lang w:val="it-IT"/>
        </w:rPr>
        <w:t>Operator economic,</w:t>
      </w:r>
    </w:p>
    <w:p w14:paraId="70D082BE" w14:textId="77777777" w:rsidR="00342271" w:rsidRPr="000819B4" w:rsidRDefault="00342271" w:rsidP="0017308A">
      <w:pPr>
        <w:spacing w:after="0" w:line="240" w:lineRule="auto"/>
        <w:jc w:val="both"/>
        <w:rPr>
          <w:rFonts w:ascii="Times New Roman" w:hAnsi="Times New Roman"/>
          <w:noProof/>
          <w:sz w:val="24"/>
          <w:szCs w:val="24"/>
          <w:lang w:val="it-IT"/>
        </w:rPr>
      </w:pPr>
      <w:r w:rsidRPr="000819B4">
        <w:rPr>
          <w:rFonts w:ascii="Times New Roman" w:hAnsi="Times New Roman"/>
          <w:noProof/>
          <w:sz w:val="24"/>
          <w:szCs w:val="24"/>
          <w:lang w:val="it-IT"/>
        </w:rPr>
        <w:t>_________________</w:t>
      </w:r>
    </w:p>
    <w:p w14:paraId="70D082BF" w14:textId="77777777" w:rsidR="00342271" w:rsidRPr="000819B4" w:rsidRDefault="00342271" w:rsidP="0017308A">
      <w:pPr>
        <w:spacing w:after="0" w:line="240" w:lineRule="auto"/>
        <w:jc w:val="both"/>
        <w:rPr>
          <w:rFonts w:ascii="Times New Roman" w:hAnsi="Times New Roman"/>
          <w:i/>
          <w:noProof/>
          <w:sz w:val="24"/>
          <w:szCs w:val="24"/>
          <w:lang w:val="it-IT"/>
        </w:rPr>
      </w:pPr>
      <w:r w:rsidRPr="000819B4">
        <w:rPr>
          <w:rFonts w:ascii="Times New Roman" w:hAnsi="Times New Roman"/>
          <w:i/>
          <w:noProof/>
          <w:sz w:val="24"/>
          <w:szCs w:val="24"/>
          <w:lang w:val="it-IT"/>
        </w:rPr>
        <w:t>(semnatura autorizată)</w:t>
      </w:r>
    </w:p>
    <w:p w14:paraId="70D082C0" w14:textId="77777777" w:rsidR="00342271" w:rsidRPr="00342271" w:rsidRDefault="00342271" w:rsidP="0017308A">
      <w:pPr>
        <w:spacing w:after="0" w:line="240" w:lineRule="auto"/>
        <w:jc w:val="both"/>
        <w:rPr>
          <w:rFonts w:ascii="Times New Roman" w:hAnsi="Times New Roman"/>
          <w:b/>
          <w:i/>
          <w:noProof/>
          <w:sz w:val="24"/>
          <w:szCs w:val="24"/>
          <w:lang w:val="it-IT"/>
        </w:rPr>
      </w:pPr>
    </w:p>
    <w:p w14:paraId="70D082C1" w14:textId="77777777" w:rsidR="00342271" w:rsidRPr="00342271" w:rsidRDefault="00342271" w:rsidP="0017308A">
      <w:pPr>
        <w:spacing w:after="0" w:line="240" w:lineRule="auto"/>
        <w:jc w:val="both"/>
        <w:rPr>
          <w:rFonts w:ascii="Times New Roman" w:hAnsi="Times New Roman"/>
          <w:b/>
          <w:noProof/>
          <w:sz w:val="24"/>
          <w:szCs w:val="24"/>
          <w:lang w:val="it-IT"/>
        </w:rPr>
      </w:pPr>
    </w:p>
    <w:p w14:paraId="70D082C2" w14:textId="77777777" w:rsidR="00342271" w:rsidRPr="00342271" w:rsidRDefault="00342271" w:rsidP="0017308A">
      <w:pPr>
        <w:spacing w:after="0" w:line="240" w:lineRule="auto"/>
        <w:jc w:val="both"/>
        <w:rPr>
          <w:rFonts w:ascii="Times New Roman" w:hAnsi="Times New Roman"/>
          <w:b/>
          <w:noProof/>
          <w:sz w:val="24"/>
          <w:szCs w:val="24"/>
          <w:lang w:val="it-IT"/>
        </w:rPr>
      </w:pPr>
    </w:p>
    <w:p w14:paraId="70D082C3" w14:textId="77777777" w:rsidR="00342271" w:rsidRPr="00342271" w:rsidRDefault="00342271" w:rsidP="0017308A">
      <w:pPr>
        <w:spacing w:after="0" w:line="240" w:lineRule="auto"/>
        <w:jc w:val="right"/>
        <w:rPr>
          <w:rFonts w:ascii="Times New Roman" w:hAnsi="Times New Roman"/>
          <w:b/>
          <w:noProof/>
          <w:sz w:val="24"/>
          <w:szCs w:val="24"/>
          <w:lang w:val="it-IT"/>
        </w:rPr>
      </w:pPr>
    </w:p>
    <w:p w14:paraId="70D082C4" w14:textId="77777777" w:rsidR="00342271" w:rsidRPr="00342271" w:rsidRDefault="00342271" w:rsidP="0017308A">
      <w:pPr>
        <w:spacing w:after="0" w:line="240" w:lineRule="auto"/>
        <w:jc w:val="right"/>
        <w:rPr>
          <w:rFonts w:ascii="Times New Roman" w:hAnsi="Times New Roman"/>
          <w:b/>
          <w:noProof/>
          <w:sz w:val="24"/>
          <w:szCs w:val="24"/>
          <w:lang w:val="it-IT"/>
        </w:rPr>
      </w:pPr>
    </w:p>
    <w:p w14:paraId="70D082C5" w14:textId="77777777" w:rsidR="00342271" w:rsidRPr="00342271" w:rsidRDefault="00342271" w:rsidP="0017308A">
      <w:pPr>
        <w:spacing w:after="0" w:line="240" w:lineRule="auto"/>
        <w:jc w:val="right"/>
        <w:rPr>
          <w:rFonts w:ascii="Times New Roman" w:hAnsi="Times New Roman"/>
          <w:b/>
          <w:noProof/>
          <w:sz w:val="24"/>
          <w:szCs w:val="24"/>
          <w:lang w:val="it-IT"/>
        </w:rPr>
      </w:pPr>
    </w:p>
    <w:p w14:paraId="70D082C6" w14:textId="77777777" w:rsidR="00342271" w:rsidRPr="00342271" w:rsidRDefault="00342271" w:rsidP="0017308A">
      <w:pPr>
        <w:spacing w:after="0" w:line="240" w:lineRule="auto"/>
        <w:jc w:val="right"/>
        <w:rPr>
          <w:rFonts w:ascii="Times New Roman" w:hAnsi="Times New Roman"/>
          <w:b/>
          <w:noProof/>
          <w:sz w:val="24"/>
          <w:szCs w:val="24"/>
          <w:lang w:val="it-IT"/>
        </w:rPr>
      </w:pPr>
    </w:p>
    <w:p w14:paraId="70D082C7" w14:textId="77777777" w:rsidR="00342271" w:rsidRPr="00342271" w:rsidRDefault="00342271" w:rsidP="0017308A">
      <w:pPr>
        <w:spacing w:after="0" w:line="240" w:lineRule="auto"/>
        <w:jc w:val="right"/>
        <w:rPr>
          <w:rFonts w:ascii="Times New Roman" w:hAnsi="Times New Roman"/>
          <w:b/>
          <w:noProof/>
          <w:sz w:val="24"/>
          <w:szCs w:val="24"/>
          <w:lang w:val="it-IT"/>
        </w:rPr>
      </w:pPr>
    </w:p>
    <w:p w14:paraId="70D082C8" w14:textId="77777777" w:rsidR="00342271" w:rsidRPr="00342271" w:rsidRDefault="00342271" w:rsidP="0017308A">
      <w:pPr>
        <w:spacing w:after="0" w:line="240" w:lineRule="auto"/>
        <w:jc w:val="right"/>
        <w:rPr>
          <w:rFonts w:ascii="Times New Roman" w:hAnsi="Times New Roman"/>
          <w:b/>
          <w:noProof/>
          <w:sz w:val="24"/>
          <w:szCs w:val="24"/>
          <w:lang w:val="it-IT"/>
        </w:rPr>
      </w:pPr>
    </w:p>
    <w:p w14:paraId="70D082C9" w14:textId="77777777" w:rsidR="00342271" w:rsidRPr="00342271" w:rsidRDefault="00342271" w:rsidP="0017308A">
      <w:pPr>
        <w:spacing w:after="0" w:line="240" w:lineRule="auto"/>
        <w:jc w:val="right"/>
        <w:rPr>
          <w:rFonts w:ascii="Times New Roman" w:hAnsi="Times New Roman"/>
          <w:b/>
          <w:noProof/>
          <w:sz w:val="24"/>
          <w:szCs w:val="24"/>
          <w:lang w:val="it-IT"/>
        </w:rPr>
      </w:pPr>
    </w:p>
    <w:p w14:paraId="70D082CA" w14:textId="77777777" w:rsidR="00342271" w:rsidRPr="00342271" w:rsidRDefault="00342271" w:rsidP="0017308A">
      <w:pPr>
        <w:spacing w:after="0" w:line="240" w:lineRule="auto"/>
        <w:jc w:val="right"/>
        <w:rPr>
          <w:rFonts w:ascii="Times New Roman" w:hAnsi="Times New Roman"/>
          <w:b/>
          <w:noProof/>
          <w:sz w:val="24"/>
          <w:szCs w:val="24"/>
          <w:lang w:val="it-IT"/>
        </w:rPr>
      </w:pPr>
    </w:p>
    <w:p w14:paraId="70D082CB" w14:textId="77777777" w:rsidR="00342271" w:rsidRPr="00342271" w:rsidRDefault="00342271" w:rsidP="0017308A">
      <w:pPr>
        <w:spacing w:after="0" w:line="240" w:lineRule="auto"/>
        <w:jc w:val="right"/>
        <w:rPr>
          <w:rFonts w:ascii="Times New Roman" w:hAnsi="Times New Roman"/>
          <w:b/>
          <w:noProof/>
          <w:sz w:val="24"/>
          <w:szCs w:val="24"/>
          <w:lang w:val="it-IT"/>
        </w:rPr>
      </w:pPr>
    </w:p>
    <w:p w14:paraId="70D082CC" w14:textId="5FD2C2C0" w:rsidR="00342271" w:rsidRDefault="00342271" w:rsidP="0017308A">
      <w:pPr>
        <w:spacing w:after="0" w:line="240" w:lineRule="auto"/>
        <w:jc w:val="right"/>
        <w:rPr>
          <w:rFonts w:ascii="Times New Roman" w:hAnsi="Times New Roman"/>
          <w:b/>
          <w:noProof/>
          <w:sz w:val="24"/>
          <w:szCs w:val="24"/>
          <w:lang w:val="it-IT"/>
        </w:rPr>
      </w:pPr>
    </w:p>
    <w:p w14:paraId="33861C23" w14:textId="3AF24322" w:rsidR="00736EC2" w:rsidRDefault="00736EC2" w:rsidP="0017308A">
      <w:pPr>
        <w:spacing w:after="0" w:line="240" w:lineRule="auto"/>
        <w:jc w:val="right"/>
        <w:rPr>
          <w:rFonts w:ascii="Times New Roman" w:hAnsi="Times New Roman"/>
          <w:b/>
          <w:noProof/>
          <w:sz w:val="24"/>
          <w:szCs w:val="24"/>
          <w:lang w:val="it-IT"/>
        </w:rPr>
      </w:pPr>
    </w:p>
    <w:p w14:paraId="7B062FB6" w14:textId="77777777" w:rsidR="00736EC2" w:rsidRPr="00342271" w:rsidRDefault="00736EC2" w:rsidP="0017308A">
      <w:pPr>
        <w:spacing w:after="0" w:line="240" w:lineRule="auto"/>
        <w:jc w:val="right"/>
        <w:rPr>
          <w:rFonts w:ascii="Times New Roman" w:hAnsi="Times New Roman"/>
          <w:b/>
          <w:noProof/>
          <w:sz w:val="24"/>
          <w:szCs w:val="24"/>
          <w:lang w:val="it-IT"/>
        </w:rPr>
      </w:pPr>
    </w:p>
    <w:p w14:paraId="70D082CD" w14:textId="77777777" w:rsidR="00342271" w:rsidRPr="00342271" w:rsidRDefault="00342271" w:rsidP="0017308A">
      <w:pPr>
        <w:spacing w:after="0" w:line="240" w:lineRule="auto"/>
        <w:jc w:val="right"/>
        <w:rPr>
          <w:rFonts w:ascii="Times New Roman" w:hAnsi="Times New Roman"/>
          <w:b/>
          <w:noProof/>
          <w:sz w:val="24"/>
          <w:szCs w:val="24"/>
          <w:lang w:val="it-IT"/>
        </w:rPr>
      </w:pPr>
    </w:p>
    <w:p w14:paraId="70D082CE" w14:textId="77777777" w:rsidR="00342271" w:rsidRPr="00342271" w:rsidRDefault="00342271" w:rsidP="0017308A">
      <w:pPr>
        <w:spacing w:after="0" w:line="240" w:lineRule="auto"/>
        <w:jc w:val="right"/>
        <w:rPr>
          <w:rFonts w:ascii="Times New Roman" w:hAnsi="Times New Roman"/>
          <w:b/>
          <w:noProof/>
          <w:sz w:val="24"/>
          <w:szCs w:val="24"/>
          <w:lang w:val="it-IT"/>
        </w:rPr>
      </w:pPr>
    </w:p>
    <w:p w14:paraId="70D082CF" w14:textId="3597AB1C" w:rsidR="00BD561E" w:rsidRDefault="00BD561E" w:rsidP="0017308A">
      <w:pPr>
        <w:spacing w:after="0" w:line="240" w:lineRule="auto"/>
        <w:rPr>
          <w:rFonts w:ascii="Times New Roman" w:hAnsi="Times New Roman"/>
          <w:b/>
          <w:noProof/>
          <w:sz w:val="24"/>
          <w:szCs w:val="24"/>
          <w:lang w:val="it-IT"/>
        </w:rPr>
      </w:pPr>
    </w:p>
    <w:p w14:paraId="168C18BB" w14:textId="39F1A51F" w:rsidR="00A3752D" w:rsidRDefault="00A3752D" w:rsidP="0017308A">
      <w:pPr>
        <w:spacing w:after="0" w:line="240" w:lineRule="auto"/>
        <w:rPr>
          <w:rFonts w:ascii="Times New Roman" w:hAnsi="Times New Roman"/>
          <w:b/>
          <w:noProof/>
          <w:sz w:val="24"/>
          <w:szCs w:val="24"/>
          <w:lang w:val="it-IT"/>
        </w:rPr>
      </w:pPr>
    </w:p>
    <w:p w14:paraId="06587068" w14:textId="09DCE69A" w:rsidR="0017308A" w:rsidRDefault="0017308A" w:rsidP="0017308A">
      <w:pPr>
        <w:spacing w:after="0" w:line="240" w:lineRule="auto"/>
        <w:rPr>
          <w:rFonts w:ascii="Times New Roman" w:hAnsi="Times New Roman"/>
          <w:b/>
          <w:noProof/>
          <w:sz w:val="24"/>
          <w:szCs w:val="24"/>
          <w:lang w:val="it-IT"/>
        </w:rPr>
      </w:pPr>
    </w:p>
    <w:p w14:paraId="7A876AD9" w14:textId="381AFCEB" w:rsidR="0017308A" w:rsidRDefault="0017308A" w:rsidP="0017308A">
      <w:pPr>
        <w:spacing w:after="0" w:line="240" w:lineRule="auto"/>
        <w:rPr>
          <w:rFonts w:ascii="Times New Roman" w:hAnsi="Times New Roman"/>
          <w:b/>
          <w:noProof/>
          <w:sz w:val="24"/>
          <w:szCs w:val="24"/>
          <w:lang w:val="it-IT"/>
        </w:rPr>
      </w:pPr>
    </w:p>
    <w:p w14:paraId="7E65A766" w14:textId="1CD3E0B4" w:rsidR="0017308A" w:rsidRDefault="0017308A" w:rsidP="0017308A">
      <w:pPr>
        <w:spacing w:after="0" w:line="240" w:lineRule="auto"/>
        <w:rPr>
          <w:rFonts w:ascii="Times New Roman" w:hAnsi="Times New Roman"/>
          <w:b/>
          <w:noProof/>
          <w:sz w:val="24"/>
          <w:szCs w:val="24"/>
          <w:lang w:val="it-IT"/>
        </w:rPr>
      </w:pPr>
    </w:p>
    <w:p w14:paraId="07601B8E" w14:textId="0D0DD8FA" w:rsidR="0017308A" w:rsidRDefault="0017308A" w:rsidP="0017308A">
      <w:pPr>
        <w:spacing w:after="0" w:line="240" w:lineRule="auto"/>
        <w:rPr>
          <w:rFonts w:ascii="Times New Roman" w:hAnsi="Times New Roman"/>
          <w:b/>
          <w:noProof/>
          <w:sz w:val="24"/>
          <w:szCs w:val="24"/>
          <w:lang w:val="it-IT"/>
        </w:rPr>
      </w:pPr>
    </w:p>
    <w:p w14:paraId="67499FBF" w14:textId="0E8253AE" w:rsidR="0017308A" w:rsidRDefault="0017308A" w:rsidP="0017308A">
      <w:pPr>
        <w:spacing w:after="0" w:line="240" w:lineRule="auto"/>
        <w:rPr>
          <w:rFonts w:ascii="Times New Roman" w:hAnsi="Times New Roman"/>
          <w:b/>
          <w:noProof/>
          <w:sz w:val="24"/>
          <w:szCs w:val="24"/>
          <w:lang w:val="it-IT"/>
        </w:rPr>
      </w:pPr>
    </w:p>
    <w:p w14:paraId="38D10644" w14:textId="0A8DB9EE" w:rsidR="0017308A" w:rsidRDefault="0017308A" w:rsidP="0017308A">
      <w:pPr>
        <w:spacing w:after="0" w:line="240" w:lineRule="auto"/>
        <w:rPr>
          <w:rFonts w:ascii="Times New Roman" w:hAnsi="Times New Roman"/>
          <w:b/>
          <w:noProof/>
          <w:sz w:val="24"/>
          <w:szCs w:val="24"/>
          <w:lang w:val="it-IT"/>
        </w:rPr>
      </w:pPr>
    </w:p>
    <w:p w14:paraId="7A228C6A" w14:textId="77777777" w:rsidR="008802F9" w:rsidRPr="00342271" w:rsidRDefault="008802F9" w:rsidP="0017308A">
      <w:pPr>
        <w:spacing w:after="0" w:line="240" w:lineRule="auto"/>
        <w:rPr>
          <w:rFonts w:ascii="Times New Roman" w:hAnsi="Times New Roman"/>
          <w:b/>
          <w:noProof/>
          <w:sz w:val="24"/>
          <w:szCs w:val="24"/>
          <w:lang w:val="it-IT"/>
        </w:rPr>
      </w:pPr>
    </w:p>
    <w:p w14:paraId="70D082D0" w14:textId="77777777" w:rsidR="00342271" w:rsidRPr="00342271" w:rsidRDefault="00342271" w:rsidP="0017308A">
      <w:pPr>
        <w:spacing w:after="0" w:line="240" w:lineRule="auto"/>
        <w:jc w:val="right"/>
        <w:rPr>
          <w:rFonts w:ascii="Times New Roman" w:hAnsi="Times New Roman"/>
          <w:b/>
          <w:noProof/>
          <w:sz w:val="24"/>
          <w:szCs w:val="24"/>
          <w:lang w:val="it-IT"/>
        </w:rPr>
      </w:pPr>
    </w:p>
    <w:p w14:paraId="70D082D1" w14:textId="45632725" w:rsidR="00342271" w:rsidRPr="00342271" w:rsidRDefault="00342271" w:rsidP="0017308A">
      <w:pPr>
        <w:spacing w:after="0" w:line="240" w:lineRule="auto"/>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FORMULARUL </w:t>
      </w:r>
      <w:r w:rsidR="00736EC2">
        <w:rPr>
          <w:rFonts w:ascii="Times New Roman" w:hAnsi="Times New Roman"/>
          <w:b/>
          <w:noProof/>
          <w:sz w:val="24"/>
          <w:szCs w:val="24"/>
          <w:lang w:val="en-US"/>
        </w:rPr>
        <w:t>4</w:t>
      </w:r>
    </w:p>
    <w:p w14:paraId="70D082D2" w14:textId="77777777" w:rsidR="00342271" w:rsidRPr="00342271" w:rsidRDefault="00342271" w:rsidP="0017308A">
      <w:pPr>
        <w:spacing w:after="0" w:line="240" w:lineRule="auto"/>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70D082D3" w14:textId="77777777" w:rsidR="00342271" w:rsidRDefault="00342271" w:rsidP="0017308A">
      <w:pPr>
        <w:spacing w:after="0" w:line="240" w:lineRule="auto"/>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70D082D5" w14:textId="77777777" w:rsidR="00BD561E" w:rsidRPr="00342271" w:rsidRDefault="00BD561E" w:rsidP="0017308A">
      <w:pPr>
        <w:spacing w:after="0" w:line="240" w:lineRule="auto"/>
        <w:jc w:val="both"/>
        <w:rPr>
          <w:rFonts w:ascii="Times New Roman" w:hAnsi="Times New Roman"/>
          <w:b/>
          <w:noProof/>
          <w:sz w:val="24"/>
          <w:szCs w:val="24"/>
        </w:rPr>
      </w:pPr>
    </w:p>
    <w:p w14:paraId="70D082D6" w14:textId="77777777" w:rsidR="00342271" w:rsidRPr="00342271" w:rsidRDefault="00342271" w:rsidP="0017308A">
      <w:pPr>
        <w:spacing w:after="0" w:line="240" w:lineRule="auto"/>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14:paraId="70D082D7" w14:textId="77777777" w:rsidR="00342271" w:rsidRPr="00342271" w:rsidRDefault="00342271" w:rsidP="0017308A">
      <w:pPr>
        <w:spacing w:after="0" w:line="240" w:lineRule="auto"/>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167 din Legea 98/2016</w:t>
      </w:r>
    </w:p>
    <w:p w14:paraId="70D082D8" w14:textId="77777777" w:rsidR="00342271" w:rsidRPr="00342271" w:rsidRDefault="00342271" w:rsidP="0017308A">
      <w:pPr>
        <w:spacing w:after="0" w:line="240" w:lineRule="auto"/>
        <w:jc w:val="center"/>
        <w:rPr>
          <w:rFonts w:ascii="Times New Roman" w:hAnsi="Times New Roman"/>
          <w:b/>
          <w:noProof/>
          <w:sz w:val="24"/>
          <w:szCs w:val="24"/>
        </w:rPr>
      </w:pPr>
    </w:p>
    <w:p w14:paraId="70D082DC" w14:textId="77777777" w:rsidR="00342271" w:rsidRPr="000819B4" w:rsidRDefault="00342271" w:rsidP="0017308A">
      <w:pPr>
        <w:spacing w:after="0" w:line="240" w:lineRule="auto"/>
        <w:jc w:val="both"/>
        <w:rPr>
          <w:rFonts w:ascii="Times New Roman" w:hAnsi="Times New Roman"/>
          <w:noProof/>
          <w:sz w:val="24"/>
          <w:szCs w:val="24"/>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 xml:space="preserve">în calitate de candidat/candidat asociat/ofertant/ofertant asociat/subcontractant/tert sustinator </w:t>
      </w:r>
      <w:r w:rsidRPr="000819B4">
        <w:rPr>
          <w:rFonts w:ascii="Times New Roman" w:hAnsi="Times New Roman"/>
          <w:noProof/>
          <w:sz w:val="24"/>
          <w:szCs w:val="24"/>
          <w:lang w:val="it-IT"/>
        </w:rPr>
        <w:t>al candidatului/ofertantului</w:t>
      </w:r>
      <w:r w:rsidRPr="000819B4">
        <w:rPr>
          <w:rFonts w:ascii="Times New Roman" w:hAnsi="Times New Roman"/>
          <w:noProof/>
          <w:sz w:val="24"/>
          <w:szCs w:val="24"/>
        </w:rPr>
        <w:t xml:space="preserve"> la procedura de atribuire a contractului de achizitie publica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de către </w:t>
      </w:r>
      <w:r w:rsidRPr="000819B4">
        <w:rPr>
          <w:rFonts w:ascii="Times New Roman" w:hAnsi="Times New Roman"/>
          <w:noProof/>
          <w:sz w:val="24"/>
          <w:szCs w:val="24"/>
          <w:lang w:val="en-US"/>
        </w:rPr>
        <w:t>…………………………………………………</w:t>
      </w:r>
      <w:r w:rsidRPr="000819B4">
        <w:rPr>
          <w:rFonts w:ascii="Times New Roman" w:hAnsi="Times New Roman"/>
          <w:noProof/>
          <w:sz w:val="24"/>
          <w:szCs w:val="24"/>
        </w:rPr>
        <w:t xml:space="preserve">, declar pe proprie răspundere că în ultimii 3 ani: </w:t>
      </w:r>
    </w:p>
    <w:p w14:paraId="70D082DD" w14:textId="77777777" w:rsidR="00342271" w:rsidRPr="000819B4" w:rsidRDefault="00342271" w:rsidP="0017308A">
      <w:pPr>
        <w:spacing w:after="0" w:line="240" w:lineRule="auto"/>
        <w:jc w:val="both"/>
        <w:rPr>
          <w:rFonts w:ascii="Times New Roman" w:hAnsi="Times New Roman"/>
          <w:noProof/>
          <w:sz w:val="24"/>
          <w:szCs w:val="24"/>
          <w:lang w:val="it-IT"/>
        </w:rPr>
      </w:pPr>
      <w:r w:rsidRPr="000819B4">
        <w:rPr>
          <w:rFonts w:ascii="Times New Roman" w:hAnsi="Times New Roman"/>
          <w:noProof/>
          <w:sz w:val="24"/>
          <w:szCs w:val="24"/>
          <w:lang w:val="it-IT"/>
        </w:rPr>
        <w:t>a) nu mi-am încălcat obligațiile stabilite potrivit art. 51 din Legea nr. 98/2016;</w:t>
      </w:r>
    </w:p>
    <w:p w14:paraId="70D082DE" w14:textId="77777777" w:rsidR="00342271" w:rsidRPr="000819B4" w:rsidRDefault="00342271" w:rsidP="0017308A">
      <w:pPr>
        <w:spacing w:after="0" w:line="240" w:lineRule="auto"/>
        <w:jc w:val="both"/>
        <w:rPr>
          <w:rFonts w:ascii="Times New Roman" w:hAnsi="Times New Roman"/>
          <w:i/>
          <w:noProof/>
          <w:sz w:val="24"/>
          <w:szCs w:val="24"/>
          <w:lang w:val="it-IT"/>
        </w:rPr>
      </w:pPr>
      <w:r w:rsidRPr="000819B4">
        <w:rPr>
          <w:rFonts w:ascii="Times New Roman" w:hAnsi="Times New Roman"/>
          <w:noProof/>
          <w:sz w:val="24"/>
          <w:szCs w:val="24"/>
          <w:lang w:val="it-IT"/>
        </w:rPr>
        <w:t xml:space="preserve">b) nu mă aflu în procedura insolvenței sau în lichidare, în supraveghere judiciară sau în încetarea activității; </w:t>
      </w:r>
      <w:r w:rsidRPr="000819B4">
        <w:rPr>
          <w:rFonts w:ascii="Times New Roman" w:hAnsi="Times New Roman"/>
          <w:i/>
          <w:noProof/>
          <w:sz w:val="24"/>
          <w:szCs w:val="24"/>
          <w:lang w:val="it-IT"/>
        </w:rPr>
        <w:t>(a se vedea art. 167 alin. (2) din Legea nr. 98/2016)</w:t>
      </w:r>
    </w:p>
    <w:p w14:paraId="70D082DF" w14:textId="77777777" w:rsidR="00342271" w:rsidRPr="000819B4" w:rsidRDefault="00342271" w:rsidP="0017308A">
      <w:pPr>
        <w:spacing w:after="0" w:line="240" w:lineRule="auto"/>
        <w:jc w:val="both"/>
        <w:rPr>
          <w:rFonts w:ascii="Times New Roman" w:hAnsi="Times New Roman"/>
          <w:noProof/>
          <w:sz w:val="24"/>
          <w:szCs w:val="24"/>
          <w:lang w:val="it-IT"/>
        </w:rPr>
      </w:pPr>
      <w:r w:rsidRPr="000819B4">
        <w:rPr>
          <w:rFonts w:ascii="Times New Roman" w:hAnsi="Times New Roman"/>
          <w:noProof/>
          <w:sz w:val="24"/>
          <w:szCs w:val="24"/>
          <w:lang w:val="it-IT"/>
        </w:rPr>
        <w:t>c) nu am comis o abatere profesională gravă care să îmi pună în discuție integritatea;</w:t>
      </w:r>
    </w:p>
    <w:p w14:paraId="70D082E0" w14:textId="77777777" w:rsidR="00342271" w:rsidRPr="000819B4" w:rsidRDefault="00342271" w:rsidP="0017308A">
      <w:pPr>
        <w:spacing w:after="0" w:line="240" w:lineRule="auto"/>
        <w:jc w:val="both"/>
        <w:rPr>
          <w:rFonts w:ascii="Times New Roman" w:hAnsi="Times New Roman"/>
          <w:noProof/>
          <w:sz w:val="24"/>
          <w:szCs w:val="24"/>
          <w:lang w:val="it-IT"/>
        </w:rPr>
      </w:pPr>
      <w:r w:rsidRPr="000819B4">
        <w:rPr>
          <w:rFonts w:ascii="Times New Roman" w:hAnsi="Times New Roman"/>
          <w:noProof/>
          <w:sz w:val="24"/>
          <w:szCs w:val="24"/>
          <w:lang w:val="it-IT"/>
        </w:rPr>
        <w:t>d) nu am încheiat cu alți operatori economici acorduri care vizează denaturarea concurenței în cadrul sau în legătură cu procedura în cauză;</w:t>
      </w:r>
    </w:p>
    <w:p w14:paraId="70D082E1" w14:textId="77777777" w:rsidR="00342271" w:rsidRPr="000819B4" w:rsidRDefault="00342271" w:rsidP="0017308A">
      <w:pPr>
        <w:spacing w:after="0" w:line="240" w:lineRule="auto"/>
        <w:jc w:val="both"/>
        <w:rPr>
          <w:rFonts w:ascii="Times New Roman" w:hAnsi="Times New Roman"/>
          <w:noProof/>
          <w:sz w:val="24"/>
          <w:szCs w:val="24"/>
          <w:lang w:val="it-IT"/>
        </w:rPr>
      </w:pPr>
      <w:r w:rsidRPr="000819B4">
        <w:rPr>
          <w:rFonts w:ascii="Times New Roman" w:hAnsi="Times New Roman"/>
          <w:noProof/>
          <w:sz w:val="24"/>
          <w:szCs w:val="24"/>
          <w:lang w:val="it-IT"/>
        </w:rPr>
        <w:t>e) nu mă aflu în vreo situație de conflict de interese în cadrul sau în legătură cu procedura în cauză;</w:t>
      </w:r>
    </w:p>
    <w:p w14:paraId="70D082E2" w14:textId="77777777" w:rsidR="00342271" w:rsidRPr="000819B4" w:rsidRDefault="00342271" w:rsidP="0017308A">
      <w:pPr>
        <w:spacing w:after="0" w:line="240" w:lineRule="auto"/>
        <w:jc w:val="both"/>
        <w:rPr>
          <w:rFonts w:ascii="Times New Roman" w:hAnsi="Times New Roman"/>
          <w:noProof/>
          <w:sz w:val="24"/>
          <w:szCs w:val="24"/>
          <w:lang w:val="it-IT"/>
        </w:rPr>
      </w:pPr>
      <w:r w:rsidRPr="000819B4">
        <w:rPr>
          <w:rFonts w:ascii="Times New Roman" w:hAnsi="Times New Roman"/>
          <w:noProof/>
          <w:sz w:val="24"/>
          <w:szCs w:val="24"/>
          <w:lang w:val="it-IT"/>
        </w:rPr>
        <w:t>f) nu am participat la pregătirea procedurii de atribuire sau participarea mea la pregătirea procedurii nu a condus la o distorsionare a concurenței;</w:t>
      </w:r>
    </w:p>
    <w:p w14:paraId="70D082E3" w14:textId="77777777" w:rsidR="00342271" w:rsidRPr="000819B4" w:rsidRDefault="00342271" w:rsidP="0017308A">
      <w:pPr>
        <w:spacing w:after="0" w:line="240" w:lineRule="auto"/>
        <w:jc w:val="both"/>
        <w:rPr>
          <w:rFonts w:ascii="Times New Roman" w:hAnsi="Times New Roman"/>
          <w:noProof/>
          <w:sz w:val="24"/>
          <w:szCs w:val="24"/>
          <w:lang w:val="it-IT"/>
        </w:rPr>
      </w:pPr>
      <w:r w:rsidRPr="000819B4">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14:paraId="70D082E4" w14:textId="77777777" w:rsidR="00342271" w:rsidRPr="000819B4" w:rsidRDefault="00342271" w:rsidP="0017308A">
      <w:pPr>
        <w:spacing w:after="0" w:line="240" w:lineRule="auto"/>
        <w:jc w:val="both"/>
        <w:rPr>
          <w:rFonts w:ascii="Times New Roman" w:hAnsi="Times New Roman"/>
          <w:noProof/>
          <w:sz w:val="24"/>
          <w:szCs w:val="24"/>
          <w:lang w:val="it-IT"/>
        </w:rPr>
      </w:pPr>
      <w:r w:rsidRPr="000819B4">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14:paraId="70D082E5" w14:textId="77777777" w:rsidR="00342271" w:rsidRPr="000819B4" w:rsidRDefault="00342271" w:rsidP="0017308A">
      <w:pPr>
        <w:spacing w:after="0" w:line="240" w:lineRule="auto"/>
        <w:jc w:val="both"/>
        <w:rPr>
          <w:rFonts w:ascii="Times New Roman" w:hAnsi="Times New Roman"/>
          <w:noProof/>
          <w:sz w:val="24"/>
          <w:szCs w:val="24"/>
          <w:lang w:val="it-IT"/>
        </w:rPr>
      </w:pPr>
      <w:r w:rsidRPr="000819B4">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14:paraId="70D082E6" w14:textId="77777777" w:rsidR="00302CF5" w:rsidRDefault="00302CF5" w:rsidP="0017308A">
      <w:pPr>
        <w:spacing w:after="0" w:line="240" w:lineRule="auto"/>
        <w:jc w:val="both"/>
        <w:rPr>
          <w:rFonts w:ascii="Times New Roman" w:hAnsi="Times New Roman"/>
          <w:noProof/>
          <w:sz w:val="24"/>
          <w:szCs w:val="24"/>
        </w:rPr>
      </w:pPr>
    </w:p>
    <w:p w14:paraId="70D082EA" w14:textId="77777777" w:rsidR="00342271" w:rsidRPr="000819B4" w:rsidRDefault="00342271" w:rsidP="0017308A">
      <w:pPr>
        <w:spacing w:after="0" w:line="240" w:lineRule="auto"/>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0D082EB" w14:textId="77777777" w:rsidR="00342271" w:rsidRPr="000819B4" w:rsidRDefault="00342271" w:rsidP="0017308A">
      <w:pPr>
        <w:spacing w:after="0" w:line="240" w:lineRule="auto"/>
        <w:jc w:val="both"/>
        <w:rPr>
          <w:rFonts w:ascii="Times New Roman" w:hAnsi="Times New Roman"/>
          <w:noProof/>
          <w:sz w:val="24"/>
          <w:szCs w:val="24"/>
        </w:rPr>
      </w:pPr>
      <w:r w:rsidRPr="000819B4">
        <w:rPr>
          <w:rFonts w:ascii="Times New Roman" w:hAnsi="Times New Roman"/>
          <w:noProof/>
          <w:sz w:val="24"/>
          <w:szCs w:val="24"/>
        </w:rPr>
        <w:t>Înţeleg că în cazul în care această declaraţie nu este conformă cu realitatea sunt pasibil de încălcarea prevederilor legislaţiei penale privind falsul în declaraţii.</w:t>
      </w:r>
    </w:p>
    <w:p w14:paraId="70D082EC" w14:textId="77777777" w:rsidR="00342271" w:rsidRPr="000819B4" w:rsidRDefault="00342271" w:rsidP="0017308A">
      <w:pPr>
        <w:spacing w:after="0" w:line="240" w:lineRule="auto"/>
        <w:jc w:val="both"/>
        <w:rPr>
          <w:rFonts w:ascii="Times New Roman" w:hAnsi="Times New Roman"/>
          <w:noProof/>
          <w:sz w:val="24"/>
          <w:szCs w:val="24"/>
        </w:rPr>
      </w:pPr>
    </w:p>
    <w:p w14:paraId="70D082ED" w14:textId="77777777" w:rsidR="00342271" w:rsidRPr="000819B4" w:rsidRDefault="00342271" w:rsidP="0017308A">
      <w:pPr>
        <w:spacing w:after="0" w:line="240" w:lineRule="auto"/>
        <w:jc w:val="both"/>
        <w:rPr>
          <w:rFonts w:ascii="Times New Roman" w:hAnsi="Times New Roman"/>
          <w:noProof/>
          <w:sz w:val="24"/>
          <w:szCs w:val="24"/>
        </w:rPr>
      </w:pPr>
      <w:r w:rsidRPr="000819B4">
        <w:rPr>
          <w:rFonts w:ascii="Times New Roman" w:hAnsi="Times New Roman"/>
          <w:noProof/>
          <w:sz w:val="24"/>
          <w:szCs w:val="24"/>
        </w:rPr>
        <w:t>Data completării</w:t>
      </w:r>
    </w:p>
    <w:p w14:paraId="70D082EE" w14:textId="77777777" w:rsidR="00342271" w:rsidRPr="000819B4" w:rsidRDefault="00342271" w:rsidP="0017308A">
      <w:pPr>
        <w:spacing w:after="0" w:line="240" w:lineRule="auto"/>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14:paraId="70D082EF" w14:textId="77777777" w:rsidR="00342271" w:rsidRPr="000819B4" w:rsidRDefault="00342271" w:rsidP="0017308A">
      <w:pPr>
        <w:spacing w:after="0" w:line="240" w:lineRule="auto"/>
        <w:jc w:val="both"/>
        <w:rPr>
          <w:rFonts w:ascii="Times New Roman" w:hAnsi="Times New Roman"/>
          <w:noProof/>
          <w:sz w:val="24"/>
          <w:szCs w:val="24"/>
          <w:lang w:val="en-US"/>
        </w:rPr>
      </w:pPr>
      <w:r w:rsidRPr="000819B4">
        <w:rPr>
          <w:rFonts w:ascii="Times New Roman" w:hAnsi="Times New Roman"/>
          <w:noProof/>
          <w:sz w:val="24"/>
          <w:szCs w:val="24"/>
        </w:rPr>
        <w:t xml:space="preserve">Nota: se solicita atat ofertantului asociat, subcontractantului cat si tertului sustinator </w:t>
      </w:r>
    </w:p>
    <w:p w14:paraId="70D082F0" w14:textId="77777777" w:rsidR="00342271" w:rsidRPr="000819B4" w:rsidRDefault="00342271" w:rsidP="0017308A">
      <w:pPr>
        <w:spacing w:after="0" w:line="240" w:lineRule="auto"/>
        <w:jc w:val="both"/>
        <w:rPr>
          <w:rFonts w:ascii="Times New Roman" w:hAnsi="Times New Roman"/>
          <w:noProof/>
          <w:sz w:val="24"/>
          <w:szCs w:val="24"/>
        </w:rPr>
      </w:pPr>
    </w:p>
    <w:p w14:paraId="70D082F1" w14:textId="179D8352" w:rsidR="00342271" w:rsidRDefault="00342271" w:rsidP="0017308A">
      <w:pPr>
        <w:spacing w:after="0" w:line="240" w:lineRule="auto"/>
        <w:jc w:val="both"/>
        <w:rPr>
          <w:rFonts w:ascii="Times New Roman" w:hAnsi="Times New Roman"/>
          <w:noProof/>
          <w:sz w:val="24"/>
          <w:szCs w:val="24"/>
        </w:rPr>
      </w:pPr>
    </w:p>
    <w:p w14:paraId="10C39BE9" w14:textId="45EA2031" w:rsidR="00A3752D" w:rsidRDefault="00A3752D" w:rsidP="0017308A">
      <w:pPr>
        <w:spacing w:after="0" w:line="240" w:lineRule="auto"/>
        <w:jc w:val="both"/>
        <w:rPr>
          <w:rFonts w:ascii="Times New Roman" w:hAnsi="Times New Roman"/>
          <w:noProof/>
          <w:sz w:val="24"/>
          <w:szCs w:val="24"/>
        </w:rPr>
      </w:pPr>
    </w:p>
    <w:p w14:paraId="41E1C833" w14:textId="0DCA228C" w:rsidR="0017308A" w:rsidRDefault="0017308A" w:rsidP="0017308A">
      <w:pPr>
        <w:spacing w:after="0" w:line="240" w:lineRule="auto"/>
        <w:jc w:val="both"/>
        <w:rPr>
          <w:rFonts w:ascii="Times New Roman" w:hAnsi="Times New Roman"/>
          <w:noProof/>
          <w:sz w:val="24"/>
          <w:szCs w:val="24"/>
        </w:rPr>
      </w:pPr>
    </w:p>
    <w:p w14:paraId="1E9C1C6B" w14:textId="65FAFA41" w:rsidR="0017308A" w:rsidRDefault="0017308A" w:rsidP="0017308A">
      <w:pPr>
        <w:spacing w:after="0" w:line="240" w:lineRule="auto"/>
        <w:jc w:val="both"/>
        <w:rPr>
          <w:rFonts w:ascii="Times New Roman" w:hAnsi="Times New Roman"/>
          <w:noProof/>
          <w:sz w:val="24"/>
          <w:szCs w:val="24"/>
        </w:rPr>
      </w:pPr>
    </w:p>
    <w:p w14:paraId="685F7118" w14:textId="30828B9F" w:rsidR="0017308A" w:rsidRDefault="0017308A" w:rsidP="0017308A">
      <w:pPr>
        <w:spacing w:after="0" w:line="240" w:lineRule="auto"/>
        <w:jc w:val="both"/>
        <w:rPr>
          <w:rFonts w:ascii="Times New Roman" w:hAnsi="Times New Roman"/>
          <w:noProof/>
          <w:sz w:val="24"/>
          <w:szCs w:val="24"/>
        </w:rPr>
      </w:pPr>
    </w:p>
    <w:p w14:paraId="1B332DCD" w14:textId="1570DF8D" w:rsidR="0017308A" w:rsidRDefault="0017308A" w:rsidP="0017308A">
      <w:pPr>
        <w:spacing w:after="0" w:line="240" w:lineRule="auto"/>
        <w:jc w:val="both"/>
        <w:rPr>
          <w:rFonts w:ascii="Times New Roman" w:hAnsi="Times New Roman"/>
          <w:noProof/>
          <w:sz w:val="24"/>
          <w:szCs w:val="24"/>
        </w:rPr>
      </w:pPr>
    </w:p>
    <w:p w14:paraId="263CE20A" w14:textId="08B86DDB" w:rsidR="0017308A" w:rsidRDefault="0017308A" w:rsidP="0017308A">
      <w:pPr>
        <w:spacing w:after="0" w:line="240" w:lineRule="auto"/>
        <w:jc w:val="both"/>
        <w:rPr>
          <w:rFonts w:ascii="Times New Roman" w:hAnsi="Times New Roman"/>
          <w:noProof/>
          <w:sz w:val="24"/>
          <w:szCs w:val="24"/>
        </w:rPr>
      </w:pPr>
    </w:p>
    <w:p w14:paraId="46A45B1D" w14:textId="77777777" w:rsidR="00A3752D" w:rsidRDefault="00A3752D" w:rsidP="0017308A">
      <w:pPr>
        <w:spacing w:after="0" w:line="240" w:lineRule="auto"/>
        <w:jc w:val="both"/>
        <w:rPr>
          <w:rFonts w:ascii="Times New Roman" w:hAnsi="Times New Roman"/>
          <w:noProof/>
          <w:sz w:val="24"/>
          <w:szCs w:val="24"/>
        </w:rPr>
      </w:pPr>
    </w:p>
    <w:p w14:paraId="70D08316" w14:textId="6EED88A4" w:rsidR="00342271" w:rsidRPr="00342271" w:rsidRDefault="00342271" w:rsidP="0017308A">
      <w:pPr>
        <w:spacing w:after="0" w:line="240" w:lineRule="auto"/>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FORMULARUL </w:t>
      </w:r>
      <w:r w:rsidR="00736EC2">
        <w:rPr>
          <w:rFonts w:ascii="Times New Roman" w:hAnsi="Times New Roman"/>
          <w:b/>
          <w:noProof/>
          <w:sz w:val="24"/>
          <w:szCs w:val="24"/>
          <w:lang w:val="en-US"/>
        </w:rPr>
        <w:t>5</w:t>
      </w:r>
    </w:p>
    <w:p w14:paraId="70D08317" w14:textId="77777777" w:rsidR="00342271" w:rsidRPr="00342271" w:rsidRDefault="00342271" w:rsidP="0017308A">
      <w:pPr>
        <w:spacing w:after="0" w:line="240" w:lineRule="auto"/>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70D08318" w14:textId="77777777" w:rsidR="00342271" w:rsidRPr="00342271" w:rsidRDefault="00342271" w:rsidP="0017308A">
      <w:pPr>
        <w:spacing w:after="0" w:line="240" w:lineRule="auto"/>
        <w:jc w:val="both"/>
        <w:rPr>
          <w:rFonts w:ascii="Times New Roman" w:hAnsi="Times New Roman"/>
          <w:b/>
          <w:noProof/>
          <w:sz w:val="24"/>
          <w:szCs w:val="24"/>
        </w:rPr>
      </w:pPr>
      <w:r w:rsidRPr="00342271">
        <w:rPr>
          <w:rFonts w:ascii="Times New Roman" w:hAnsi="Times New Roman"/>
          <w:b/>
          <w:noProof/>
          <w:sz w:val="24"/>
          <w:szCs w:val="24"/>
          <w:lang w:val="en-US"/>
        </w:rPr>
        <w:t xml:space="preserve">      (denumirea/numele)</w:t>
      </w:r>
      <w:r w:rsidRPr="00342271">
        <w:rPr>
          <w:rFonts w:ascii="Times New Roman" w:hAnsi="Times New Roman"/>
          <w:b/>
          <w:noProof/>
          <w:sz w:val="24"/>
          <w:szCs w:val="24"/>
          <w:lang w:val="en-US"/>
        </w:rPr>
        <w:tab/>
      </w:r>
    </w:p>
    <w:p w14:paraId="750DD1C4" w14:textId="77777777" w:rsidR="00736EC2" w:rsidRDefault="00736EC2" w:rsidP="0017308A">
      <w:pPr>
        <w:spacing w:after="0" w:line="240" w:lineRule="auto"/>
        <w:jc w:val="right"/>
        <w:rPr>
          <w:rFonts w:ascii="Times New Roman" w:hAnsi="Times New Roman"/>
          <w:b/>
          <w:i/>
          <w:noProof/>
          <w:sz w:val="24"/>
          <w:szCs w:val="24"/>
        </w:rPr>
      </w:pPr>
    </w:p>
    <w:p w14:paraId="70D0831C" w14:textId="77777777" w:rsidR="00342271" w:rsidRPr="00342271" w:rsidRDefault="00342271" w:rsidP="0017308A">
      <w:pPr>
        <w:spacing w:after="0" w:line="240" w:lineRule="auto"/>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14:paraId="70D0831D" w14:textId="77777777" w:rsidR="00342271" w:rsidRPr="00342271" w:rsidRDefault="00342271" w:rsidP="0017308A">
      <w:pPr>
        <w:spacing w:after="0" w:line="240" w:lineRule="auto"/>
        <w:jc w:val="center"/>
        <w:rPr>
          <w:rFonts w:ascii="Times New Roman" w:hAnsi="Times New Roman"/>
          <w:b/>
          <w:noProof/>
          <w:sz w:val="24"/>
          <w:szCs w:val="24"/>
          <w:lang w:val="it-IT"/>
        </w:rPr>
      </w:pPr>
      <w:r w:rsidRPr="00342271">
        <w:rPr>
          <w:rFonts w:ascii="Times New Roman" w:hAnsi="Times New Roman"/>
          <w:b/>
          <w:noProof/>
          <w:sz w:val="24"/>
          <w:szCs w:val="24"/>
          <w:lang w:val="it-IT"/>
        </w:rPr>
        <w:t>privind neincadrarea in prevederile referitoare la conflictul de interese din Legea nr. 98/2016</w:t>
      </w:r>
    </w:p>
    <w:p w14:paraId="70D08320" w14:textId="77777777" w:rsidR="00342271" w:rsidRPr="000819B4" w:rsidRDefault="00342271" w:rsidP="0017308A">
      <w:pPr>
        <w:spacing w:after="0" w:line="240" w:lineRule="auto"/>
        <w:jc w:val="both"/>
        <w:rPr>
          <w:rFonts w:ascii="Times New Roman" w:hAnsi="Times New Roman"/>
          <w:noProof/>
          <w:sz w:val="24"/>
          <w:szCs w:val="24"/>
          <w:lang w:val="en-US"/>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 xml:space="preserve">în calitate de candidat/candidat asociat/ofertant/ofertant asociat/subcontractant/tert sustinator </w:t>
      </w:r>
      <w:r w:rsidRPr="000819B4">
        <w:rPr>
          <w:rFonts w:ascii="Times New Roman" w:hAnsi="Times New Roman"/>
          <w:noProof/>
          <w:sz w:val="24"/>
          <w:szCs w:val="24"/>
          <w:lang w:val="it-IT"/>
        </w:rPr>
        <w:t>al candidatului/ofertantului</w:t>
      </w:r>
      <w:r w:rsidRPr="000819B4">
        <w:rPr>
          <w:rFonts w:ascii="Times New Roman" w:hAnsi="Times New Roman"/>
          <w:noProof/>
          <w:sz w:val="24"/>
          <w:szCs w:val="24"/>
        </w:rPr>
        <w:t xml:space="preserve"> la procedura de atribuire a contractului de achizitie publica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de către </w:t>
      </w:r>
      <w:r w:rsidRPr="000819B4">
        <w:rPr>
          <w:rFonts w:ascii="Times New Roman" w:hAnsi="Times New Roman"/>
          <w:noProof/>
          <w:sz w:val="24"/>
          <w:szCs w:val="24"/>
          <w:lang w:val="en-US"/>
        </w:rPr>
        <w:t>…………………………………………………</w:t>
      </w:r>
      <w:r w:rsidRPr="000819B4">
        <w:rPr>
          <w:rFonts w:ascii="Times New Roman" w:hAnsi="Times New Roman"/>
          <w:noProof/>
          <w:sz w:val="24"/>
          <w:szCs w:val="24"/>
        </w:rPr>
        <w:t xml:space="preserve">, declar pe proprie răspundere </w:t>
      </w:r>
      <w:r w:rsidRPr="000819B4">
        <w:rPr>
          <w:rFonts w:ascii="Times New Roman" w:hAnsi="Times New Roman"/>
          <w:noProof/>
          <w:sz w:val="24"/>
          <w:szCs w:val="24"/>
          <w:lang w:val="it-IT"/>
        </w:rPr>
        <w:t xml:space="preserve">sub sancţiunea excluderii din procedura si sub sancţiunile aplicate faptei de fals in acte publice, </w:t>
      </w:r>
      <w:bookmarkStart w:id="0" w:name="tree#410"/>
      <w:r w:rsidRPr="000819B4">
        <w:rPr>
          <w:rFonts w:ascii="Times New Roman" w:hAnsi="Times New Roman"/>
          <w:noProof/>
          <w:sz w:val="24"/>
          <w:szCs w:val="24"/>
          <w:lang w:val="it-IT"/>
        </w:rPr>
        <w:t xml:space="preserve">ca nu ma aflu in </w:t>
      </w:r>
      <w:r w:rsidRPr="000819B4">
        <w:rPr>
          <w:rFonts w:ascii="Times New Roman" w:hAnsi="Times New Roman"/>
          <w:noProof/>
          <w:sz w:val="24"/>
          <w:szCs w:val="24"/>
          <w:lang w:val="en-US"/>
        </w:rPr>
        <w:t xml:space="preserve">situaţii potenţial generatoare de conflict de interese orice situaţii care ar putea duce la apariţia unui conflict de interese în sensul </w:t>
      </w:r>
      <w:bookmarkEnd w:id="0"/>
      <w:r w:rsidR="005B35B8" w:rsidRPr="000819B4">
        <w:rPr>
          <w:rFonts w:ascii="Times New Roman" w:hAnsi="Times New Roman"/>
          <w:noProof/>
          <w:sz w:val="24"/>
          <w:szCs w:val="24"/>
          <w:lang w:val="en-US"/>
        </w:rPr>
        <w:fldChar w:fldCharType="begin"/>
      </w:r>
      <w:r w:rsidRPr="000819B4">
        <w:rPr>
          <w:rFonts w:ascii="Times New Roman" w:hAnsi="Times New Roman"/>
          <w:noProof/>
          <w:sz w:val="24"/>
          <w:szCs w:val="24"/>
          <w:lang w:val="en-US"/>
        </w:rPr>
        <w:instrText xml:space="preserve"> HYPERLINK "lnk:LEG%20PRL%2098%202016%200" \o "Lege nr. 98/2016 - Parlamentul României" </w:instrText>
      </w:r>
      <w:r w:rsidR="005B35B8" w:rsidRPr="000819B4">
        <w:rPr>
          <w:rFonts w:ascii="Times New Roman" w:hAnsi="Times New Roman"/>
          <w:noProof/>
          <w:sz w:val="24"/>
          <w:szCs w:val="24"/>
          <w:lang w:val="en-US"/>
        </w:rPr>
        <w:fldChar w:fldCharType="separate"/>
      </w:r>
      <w:r w:rsidRPr="000819B4">
        <w:rPr>
          <w:rStyle w:val="Hyperlink"/>
          <w:rFonts w:ascii="Times New Roman" w:hAnsi="Times New Roman"/>
          <w:bCs/>
          <w:noProof/>
          <w:sz w:val="24"/>
          <w:szCs w:val="24"/>
          <w:lang w:val="en-US"/>
        </w:rPr>
        <w:t>art. 59</w:t>
      </w:r>
      <w:r w:rsidR="005B35B8" w:rsidRPr="000819B4">
        <w:rPr>
          <w:rFonts w:ascii="Times New Roman" w:hAnsi="Times New Roman"/>
          <w:noProof/>
          <w:sz w:val="24"/>
          <w:szCs w:val="24"/>
        </w:rPr>
        <w:fldChar w:fldCharType="end"/>
      </w:r>
      <w:r w:rsidRPr="000819B4">
        <w:rPr>
          <w:rFonts w:ascii="Times New Roman" w:hAnsi="Times New Roman"/>
          <w:noProof/>
          <w:sz w:val="24"/>
          <w:szCs w:val="24"/>
          <w:lang w:val="en-US"/>
        </w:rPr>
        <w:t xml:space="preserve">, cum ar fi următoarele: </w:t>
      </w:r>
    </w:p>
    <w:p w14:paraId="70D08321" w14:textId="77777777" w:rsidR="00342271" w:rsidRPr="000819B4" w:rsidRDefault="00342271" w:rsidP="0017308A">
      <w:pPr>
        <w:spacing w:after="0" w:line="240" w:lineRule="auto"/>
        <w:jc w:val="both"/>
        <w:rPr>
          <w:rFonts w:ascii="Times New Roman" w:hAnsi="Times New Roman"/>
          <w:noProof/>
          <w:sz w:val="24"/>
          <w:szCs w:val="24"/>
          <w:lang w:val="en-US"/>
        </w:rPr>
      </w:pPr>
      <w:bookmarkStart w:id="1" w:name="tree#411"/>
      <w:r w:rsidRPr="000819B4">
        <w:rPr>
          <w:rFonts w:ascii="Times New Roman" w:hAnsi="Times New Roman"/>
          <w:bCs/>
          <w:noProof/>
          <w:sz w:val="24"/>
          <w:szCs w:val="24"/>
          <w:lang w:val="en-US"/>
        </w:rPr>
        <w:t>   a)</w:t>
      </w:r>
      <w:r w:rsidRPr="000819B4">
        <w:rPr>
          <w:rFonts w:ascii="Times New Roman" w:hAnsi="Times New Ro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70D08322" w14:textId="77777777" w:rsidR="00342271" w:rsidRPr="000819B4" w:rsidRDefault="00342271" w:rsidP="0017308A">
      <w:pPr>
        <w:spacing w:after="0" w:line="240" w:lineRule="auto"/>
        <w:jc w:val="both"/>
        <w:rPr>
          <w:rFonts w:ascii="Times New Roman" w:hAnsi="Times New Roman"/>
          <w:noProof/>
          <w:sz w:val="24"/>
          <w:szCs w:val="24"/>
          <w:lang w:val="en-US"/>
        </w:rPr>
      </w:pPr>
      <w:bookmarkStart w:id="2" w:name="tree#412"/>
      <w:bookmarkEnd w:id="1"/>
      <w:r w:rsidRPr="000819B4">
        <w:rPr>
          <w:rFonts w:ascii="Times New Roman" w:hAnsi="Times New Roman"/>
          <w:bCs/>
          <w:noProof/>
          <w:sz w:val="24"/>
          <w:szCs w:val="24"/>
          <w:lang w:val="en-US"/>
        </w:rPr>
        <w:t>   b)</w:t>
      </w:r>
      <w:r w:rsidRPr="000819B4">
        <w:rPr>
          <w:rFonts w:ascii="Times New Roman" w:hAnsi="Times New Ro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70D08323" w14:textId="77777777" w:rsidR="00342271" w:rsidRPr="000819B4" w:rsidRDefault="00342271" w:rsidP="0017308A">
      <w:pPr>
        <w:spacing w:after="0" w:line="240" w:lineRule="auto"/>
        <w:jc w:val="both"/>
        <w:rPr>
          <w:rFonts w:ascii="Times New Roman" w:hAnsi="Times New Roman"/>
          <w:noProof/>
          <w:sz w:val="24"/>
          <w:szCs w:val="24"/>
          <w:lang w:val="en-US"/>
        </w:rPr>
      </w:pPr>
      <w:bookmarkStart w:id="3" w:name="tree#413"/>
      <w:bookmarkEnd w:id="2"/>
      <w:r w:rsidRPr="000819B4">
        <w:rPr>
          <w:rFonts w:ascii="Times New Roman" w:hAnsi="Times New Roman"/>
          <w:bCs/>
          <w:noProof/>
          <w:sz w:val="24"/>
          <w:szCs w:val="24"/>
          <w:lang w:val="en-US"/>
        </w:rPr>
        <w:t>   c)</w:t>
      </w:r>
      <w:r w:rsidRPr="000819B4">
        <w:rPr>
          <w:rFonts w:ascii="Times New Roman" w:hAnsi="Times New Ro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70D08324" w14:textId="77777777" w:rsidR="00342271" w:rsidRPr="000819B4" w:rsidRDefault="00342271" w:rsidP="0017308A">
      <w:pPr>
        <w:spacing w:after="0" w:line="240" w:lineRule="auto"/>
        <w:jc w:val="both"/>
        <w:rPr>
          <w:rFonts w:ascii="Times New Roman" w:hAnsi="Times New Roman"/>
          <w:noProof/>
          <w:sz w:val="24"/>
          <w:szCs w:val="24"/>
          <w:lang w:val="en-US"/>
        </w:rPr>
      </w:pPr>
      <w:bookmarkStart w:id="4" w:name="tree#414"/>
      <w:bookmarkEnd w:id="3"/>
      <w:r w:rsidRPr="000819B4">
        <w:rPr>
          <w:rFonts w:ascii="Times New Roman" w:hAnsi="Times New Roman"/>
          <w:bCs/>
          <w:noProof/>
          <w:sz w:val="24"/>
          <w:szCs w:val="24"/>
          <w:lang w:val="en-US"/>
        </w:rPr>
        <w:t>   d)</w:t>
      </w:r>
      <w:r w:rsidRPr="000819B4">
        <w:rPr>
          <w:rFonts w:ascii="Times New Roman" w:hAnsi="Times New Ro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0D08328" w14:textId="16C57134" w:rsidR="00302CF5" w:rsidRPr="00736EC2" w:rsidRDefault="00342271" w:rsidP="0017308A">
      <w:pPr>
        <w:spacing w:after="0" w:line="240" w:lineRule="auto"/>
        <w:jc w:val="both"/>
        <w:rPr>
          <w:rFonts w:ascii="Times New Roman" w:hAnsi="Times New Roman"/>
          <w:noProof/>
          <w:sz w:val="24"/>
          <w:szCs w:val="24"/>
          <w:lang w:val="en-US"/>
        </w:rPr>
      </w:pPr>
      <w:bookmarkStart w:id="5" w:name="ref#"/>
      <w:bookmarkStart w:id="6" w:name="tree#415"/>
      <w:bookmarkEnd w:id="4"/>
      <w:bookmarkEnd w:id="5"/>
      <w:r w:rsidRPr="000819B4">
        <w:rPr>
          <w:rFonts w:ascii="Times New Roman" w:hAnsi="Times New Roman"/>
          <w:bCs/>
          <w:noProof/>
          <w:sz w:val="24"/>
          <w:szCs w:val="24"/>
          <w:lang w:val="en-US"/>
        </w:rPr>
        <w:t>   e)</w:t>
      </w:r>
      <w:r w:rsidRPr="000819B4">
        <w:rPr>
          <w:rFonts w:ascii="Times New Roman" w:hAnsi="Times New Roman"/>
          <w:noProof/>
          <w:sz w:val="24"/>
          <w:szCs w:val="24"/>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bookmarkEnd w:id="6"/>
    </w:p>
    <w:p w14:paraId="42739549" w14:textId="77777777" w:rsidR="0017308A" w:rsidRPr="00111542" w:rsidRDefault="0017308A" w:rsidP="0017308A">
      <w:pPr>
        <w:spacing w:after="0" w:line="240" w:lineRule="auto"/>
        <w:jc w:val="both"/>
        <w:rPr>
          <w:rFonts w:ascii="Times New Roman" w:hAnsi="Times New Roman"/>
          <w:bCs/>
          <w:sz w:val="24"/>
          <w:szCs w:val="24"/>
        </w:rPr>
      </w:pPr>
      <w:r w:rsidRPr="00111542">
        <w:rPr>
          <w:rFonts w:ascii="Times New Roman" w:hAnsi="Times New Roman"/>
          <w:bCs/>
          <w:sz w:val="24"/>
          <w:szCs w:val="24"/>
        </w:rPr>
        <w:t>Persoanele care dețin funcții de decizie/sau au legǎturǎ cu atribuirea contractului sunt: Victor Emanuel PICU – Director general, Mircea CALNEGRU – Director general adjunct, Florina BĂDOIU – Contabil șef, Cornelia APOSTOL – Șef Birou Achiziții Publice, Valentina TOANCĂ</w:t>
      </w:r>
      <w:r w:rsidRPr="00111542">
        <w:rPr>
          <w:rFonts w:ascii="Times New Roman" w:hAnsi="Times New Roman"/>
          <w:sz w:val="24"/>
          <w:szCs w:val="24"/>
        </w:rPr>
        <w:t xml:space="preserve"> – șef Birou Strategie, Programe și Proiecte de Arhitectură Peisagistică, Veronica URSU - Inspector de specialitate Compartiment juridic, Tatiana HOMER – Inspector de specialitate Birou Strategie, Programe și Proiecte de Arhitectură Peisagistică și Stelian COSCAI – Inspector de specialitate Birou Achiziții Publice</w:t>
      </w:r>
      <w:r w:rsidRPr="00111542">
        <w:rPr>
          <w:rFonts w:ascii="Times New Roman" w:hAnsi="Times New Roman"/>
          <w:bCs/>
          <w:sz w:val="24"/>
          <w:szCs w:val="24"/>
        </w:rPr>
        <w:t>.</w:t>
      </w:r>
    </w:p>
    <w:p w14:paraId="70D08332" w14:textId="77777777" w:rsidR="00F44347" w:rsidRPr="00234293" w:rsidRDefault="00F44347" w:rsidP="0017308A">
      <w:pPr>
        <w:spacing w:after="0" w:line="240" w:lineRule="auto"/>
        <w:jc w:val="both"/>
        <w:rPr>
          <w:rFonts w:ascii="Times New Roman" w:hAnsi="Times New Roman"/>
          <w:noProof/>
          <w:sz w:val="24"/>
          <w:szCs w:val="24"/>
          <w:lang w:val="it-IT"/>
        </w:rPr>
      </w:pPr>
    </w:p>
    <w:p w14:paraId="70D08338" w14:textId="77777777" w:rsidR="00342271" w:rsidRPr="000819B4" w:rsidRDefault="00342271" w:rsidP="0017308A">
      <w:pPr>
        <w:spacing w:after="0" w:line="240" w:lineRule="auto"/>
        <w:jc w:val="both"/>
        <w:rPr>
          <w:rFonts w:ascii="Times New Roman" w:hAnsi="Times New Roman"/>
          <w:noProof/>
          <w:sz w:val="24"/>
          <w:szCs w:val="24"/>
        </w:rPr>
      </w:pPr>
      <w:r w:rsidRPr="000819B4">
        <w:rPr>
          <w:rFonts w:ascii="Times New Roman" w:hAnsi="Times New Roman"/>
          <w:noProof/>
          <w:sz w:val="24"/>
          <w:szCs w:val="24"/>
        </w:rPr>
        <w:t>Data completării</w:t>
      </w:r>
    </w:p>
    <w:p w14:paraId="70D08339" w14:textId="04CED9B4" w:rsidR="00ED58F6" w:rsidRDefault="00342271" w:rsidP="0017308A">
      <w:pPr>
        <w:spacing w:after="0" w:line="240" w:lineRule="auto"/>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14:paraId="0E82756E" w14:textId="299FEDEC" w:rsidR="00736EC2" w:rsidRDefault="00736EC2" w:rsidP="0017308A">
      <w:pPr>
        <w:spacing w:after="0" w:line="240" w:lineRule="auto"/>
        <w:jc w:val="both"/>
        <w:rPr>
          <w:rFonts w:ascii="Times New Roman" w:hAnsi="Times New Roman"/>
          <w:i/>
          <w:noProof/>
          <w:sz w:val="24"/>
          <w:szCs w:val="24"/>
        </w:rPr>
      </w:pPr>
    </w:p>
    <w:p w14:paraId="77773166" w14:textId="118D8615" w:rsidR="00736EC2" w:rsidRDefault="00736EC2" w:rsidP="0017308A">
      <w:pPr>
        <w:spacing w:after="0" w:line="240" w:lineRule="auto"/>
        <w:jc w:val="both"/>
        <w:rPr>
          <w:rFonts w:ascii="Times New Roman" w:hAnsi="Times New Roman"/>
          <w:i/>
          <w:noProof/>
          <w:sz w:val="24"/>
          <w:szCs w:val="24"/>
        </w:rPr>
      </w:pPr>
    </w:p>
    <w:p w14:paraId="7D5D85C1" w14:textId="07E12AD0" w:rsidR="0017308A" w:rsidRDefault="0017308A" w:rsidP="0017308A">
      <w:pPr>
        <w:spacing w:after="0" w:line="240" w:lineRule="auto"/>
        <w:jc w:val="both"/>
        <w:rPr>
          <w:rFonts w:ascii="Times New Roman" w:hAnsi="Times New Roman"/>
          <w:i/>
          <w:noProof/>
          <w:sz w:val="24"/>
          <w:szCs w:val="24"/>
        </w:rPr>
      </w:pPr>
    </w:p>
    <w:p w14:paraId="64341E0A" w14:textId="3E71537A" w:rsidR="0017308A" w:rsidRDefault="0017308A" w:rsidP="0017308A">
      <w:pPr>
        <w:spacing w:after="0" w:line="240" w:lineRule="auto"/>
        <w:jc w:val="both"/>
        <w:rPr>
          <w:rFonts w:ascii="Times New Roman" w:hAnsi="Times New Roman"/>
          <w:i/>
          <w:noProof/>
          <w:sz w:val="24"/>
          <w:szCs w:val="24"/>
        </w:rPr>
      </w:pPr>
    </w:p>
    <w:p w14:paraId="1C9C541A" w14:textId="345328B0" w:rsidR="0017308A" w:rsidRDefault="0017308A" w:rsidP="0017308A">
      <w:pPr>
        <w:spacing w:after="0" w:line="240" w:lineRule="auto"/>
        <w:jc w:val="both"/>
        <w:rPr>
          <w:rFonts w:ascii="Times New Roman" w:hAnsi="Times New Roman"/>
          <w:i/>
          <w:noProof/>
          <w:sz w:val="24"/>
          <w:szCs w:val="24"/>
        </w:rPr>
      </w:pPr>
    </w:p>
    <w:p w14:paraId="754CA719" w14:textId="18B36F02" w:rsidR="0017308A" w:rsidRDefault="0017308A" w:rsidP="0017308A">
      <w:pPr>
        <w:spacing w:after="0" w:line="240" w:lineRule="auto"/>
        <w:jc w:val="both"/>
        <w:rPr>
          <w:rFonts w:ascii="Times New Roman" w:hAnsi="Times New Roman"/>
          <w:i/>
          <w:noProof/>
          <w:sz w:val="24"/>
          <w:szCs w:val="24"/>
        </w:rPr>
      </w:pPr>
    </w:p>
    <w:p w14:paraId="36B65C32" w14:textId="0CFBB40C" w:rsidR="0017308A" w:rsidRDefault="0017308A" w:rsidP="0017308A">
      <w:pPr>
        <w:spacing w:after="0" w:line="240" w:lineRule="auto"/>
        <w:jc w:val="both"/>
        <w:rPr>
          <w:rFonts w:ascii="Times New Roman" w:hAnsi="Times New Roman"/>
          <w:i/>
          <w:noProof/>
          <w:sz w:val="24"/>
          <w:szCs w:val="24"/>
        </w:rPr>
      </w:pPr>
    </w:p>
    <w:p w14:paraId="2F36E795" w14:textId="77777777" w:rsidR="0017308A" w:rsidRDefault="0017308A" w:rsidP="0017308A">
      <w:pPr>
        <w:spacing w:after="0" w:line="240" w:lineRule="auto"/>
        <w:jc w:val="both"/>
        <w:rPr>
          <w:rFonts w:ascii="Times New Roman" w:hAnsi="Times New Roman"/>
          <w:i/>
          <w:noProof/>
          <w:sz w:val="24"/>
          <w:szCs w:val="24"/>
        </w:rPr>
      </w:pPr>
    </w:p>
    <w:p w14:paraId="62AD3346" w14:textId="77777777" w:rsidR="00736EC2" w:rsidRDefault="00736EC2" w:rsidP="0017308A">
      <w:pPr>
        <w:spacing w:after="0" w:line="240" w:lineRule="auto"/>
        <w:ind w:left="6480"/>
        <w:jc w:val="right"/>
        <w:rPr>
          <w:rFonts w:ascii="Times New Roman" w:hAnsi="Times New Roman"/>
          <w:noProof/>
          <w:sz w:val="24"/>
          <w:szCs w:val="24"/>
        </w:rPr>
      </w:pPr>
      <w:r>
        <w:rPr>
          <w:rFonts w:ascii="Times New Roman" w:hAnsi="Times New Roman"/>
          <w:b/>
          <w:noProof/>
          <w:sz w:val="24"/>
          <w:szCs w:val="24"/>
        </w:rPr>
        <w:t>Formularul nr. 6</w:t>
      </w:r>
    </w:p>
    <w:p w14:paraId="5D6FA6F2" w14:textId="77777777" w:rsidR="00736EC2" w:rsidRDefault="00736EC2" w:rsidP="0017308A">
      <w:pPr>
        <w:spacing w:after="0" w:line="240" w:lineRule="auto"/>
        <w:rPr>
          <w:rFonts w:ascii="Times New Roman" w:hAnsi="Times New Roman"/>
          <w:noProof/>
          <w:sz w:val="24"/>
          <w:szCs w:val="24"/>
          <w:lang w:val="it-IT"/>
        </w:rPr>
      </w:pPr>
      <w:r>
        <w:rPr>
          <w:rFonts w:ascii="Times New Roman" w:hAnsi="Times New Roman"/>
          <w:noProof/>
          <w:sz w:val="24"/>
          <w:szCs w:val="24"/>
          <w:lang w:val="it-IT"/>
        </w:rPr>
        <w:t>Operator economic</w:t>
      </w:r>
    </w:p>
    <w:p w14:paraId="1F6478DE" w14:textId="77777777" w:rsidR="00736EC2" w:rsidRDefault="00736EC2" w:rsidP="0017308A">
      <w:pPr>
        <w:spacing w:after="0" w:line="240" w:lineRule="auto"/>
        <w:jc w:val="both"/>
        <w:rPr>
          <w:rFonts w:ascii="Times New Roman" w:hAnsi="Times New Roman"/>
          <w:noProof/>
          <w:sz w:val="24"/>
          <w:szCs w:val="24"/>
        </w:rPr>
      </w:pPr>
      <w:r>
        <w:rPr>
          <w:rFonts w:ascii="Times New Roman" w:hAnsi="Times New Roman"/>
          <w:noProof/>
          <w:sz w:val="24"/>
          <w:szCs w:val="24"/>
        </w:rPr>
        <w:t>.........................</w:t>
      </w:r>
    </w:p>
    <w:p w14:paraId="6C7DA627" w14:textId="77777777" w:rsidR="00736EC2" w:rsidRDefault="00736EC2" w:rsidP="0017308A">
      <w:pPr>
        <w:spacing w:after="0" w:line="240" w:lineRule="auto"/>
        <w:jc w:val="both"/>
        <w:rPr>
          <w:rFonts w:ascii="Times New Roman" w:hAnsi="Times New Roman"/>
          <w:noProof/>
          <w:sz w:val="24"/>
          <w:szCs w:val="24"/>
        </w:rPr>
      </w:pPr>
      <w:r>
        <w:rPr>
          <w:rFonts w:ascii="Times New Roman" w:hAnsi="Times New Roman"/>
          <w:noProof/>
          <w:sz w:val="24"/>
          <w:szCs w:val="24"/>
        </w:rPr>
        <w:t>(denumirea)</w:t>
      </w:r>
    </w:p>
    <w:p w14:paraId="2B5C0747" w14:textId="77777777" w:rsidR="00736EC2" w:rsidRDefault="00736EC2" w:rsidP="0017308A">
      <w:pPr>
        <w:spacing w:after="0" w:line="240" w:lineRule="auto"/>
        <w:jc w:val="center"/>
        <w:rPr>
          <w:rFonts w:ascii="Times New Roman" w:hAnsi="Times New Roman"/>
          <w:b/>
          <w:bCs/>
          <w:sz w:val="24"/>
          <w:szCs w:val="24"/>
        </w:rPr>
      </w:pPr>
      <w:r>
        <w:rPr>
          <w:rFonts w:ascii="Times New Roman" w:hAnsi="Times New Roman"/>
          <w:b/>
          <w:bCs/>
          <w:sz w:val="24"/>
          <w:szCs w:val="24"/>
        </w:rPr>
        <w:t>FORMULAR DE OFERTĂ</w:t>
      </w:r>
    </w:p>
    <w:p w14:paraId="048FF1DC" w14:textId="77777777" w:rsidR="00736EC2" w:rsidRDefault="00736EC2" w:rsidP="0017308A">
      <w:pPr>
        <w:spacing w:after="0" w:line="240" w:lineRule="auto"/>
        <w:jc w:val="center"/>
        <w:rPr>
          <w:rFonts w:ascii="Times New Roman" w:hAnsi="Times New Roman"/>
          <w:bCs/>
          <w:sz w:val="24"/>
          <w:szCs w:val="24"/>
        </w:rPr>
      </w:pPr>
    </w:p>
    <w:p w14:paraId="213E27D7" w14:textId="77777777" w:rsidR="00736EC2" w:rsidRDefault="00736EC2" w:rsidP="0017308A">
      <w:pPr>
        <w:spacing w:after="0" w:line="240" w:lineRule="auto"/>
        <w:jc w:val="both"/>
        <w:rPr>
          <w:rFonts w:ascii="Times New Roman" w:hAnsi="Times New Roman"/>
          <w:bCs/>
          <w:sz w:val="24"/>
          <w:szCs w:val="24"/>
        </w:rPr>
      </w:pPr>
      <w:r>
        <w:rPr>
          <w:rFonts w:ascii="Times New Roman" w:hAnsi="Times New Roman"/>
          <w:bCs/>
          <w:sz w:val="24"/>
          <w:szCs w:val="24"/>
        </w:rPr>
        <w:t>Către .......................................................................................................</w:t>
      </w:r>
    </w:p>
    <w:p w14:paraId="688B2F4E" w14:textId="77777777" w:rsidR="00736EC2" w:rsidRDefault="00736EC2" w:rsidP="0017308A">
      <w:pPr>
        <w:spacing w:after="0" w:line="240" w:lineRule="auto"/>
        <w:jc w:val="both"/>
        <w:rPr>
          <w:rFonts w:ascii="Times New Roman" w:hAnsi="Times New Roman"/>
          <w:bCs/>
          <w:i/>
          <w:sz w:val="24"/>
          <w:szCs w:val="24"/>
        </w:rPr>
      </w:pPr>
      <w:r>
        <w:rPr>
          <w:rFonts w:ascii="Times New Roman" w:hAnsi="Times New Roman"/>
          <w:bCs/>
          <w:i/>
          <w:sz w:val="24"/>
          <w:szCs w:val="24"/>
        </w:rPr>
        <w:t>(denumirea autorităţii contractante şi adresa completă)</w:t>
      </w:r>
    </w:p>
    <w:p w14:paraId="3EA2B920" w14:textId="77777777" w:rsidR="00736EC2" w:rsidRDefault="00736EC2" w:rsidP="0017308A">
      <w:pPr>
        <w:spacing w:after="0" w:line="240" w:lineRule="auto"/>
        <w:jc w:val="both"/>
        <w:rPr>
          <w:rFonts w:ascii="Times New Roman" w:hAnsi="Times New Roman"/>
          <w:bCs/>
          <w:sz w:val="24"/>
          <w:szCs w:val="24"/>
        </w:rPr>
      </w:pPr>
      <w:r>
        <w:rPr>
          <w:rFonts w:ascii="Times New Roman" w:hAnsi="Times New Roman"/>
          <w:bCs/>
          <w:sz w:val="24"/>
          <w:szCs w:val="24"/>
        </w:rPr>
        <w:t xml:space="preserve">1. Examinând documentaţia de atribuire, subsemnaţii, reprezentanţi ai ofertantului ..................................................................................... </w:t>
      </w:r>
      <w:r>
        <w:rPr>
          <w:rFonts w:ascii="Times New Roman" w:hAnsi="Times New Roman"/>
          <w:bCs/>
          <w:i/>
          <w:sz w:val="24"/>
          <w:szCs w:val="24"/>
        </w:rPr>
        <w:t>(denumirea/numele ofertantului)</w:t>
      </w:r>
      <w:r>
        <w:rPr>
          <w:rFonts w:ascii="Times New Roman" w:hAnsi="Times New Roman"/>
          <w:bCs/>
          <w:sz w:val="24"/>
          <w:szCs w:val="24"/>
        </w:rPr>
        <w:t xml:space="preserve"> ne oferim ca, în conformitate cu prevederile şi cerinţele cuprinse în documentaţia mai sus menţionată, să prestăm</w:t>
      </w:r>
      <w:r>
        <w:rPr>
          <w:rFonts w:ascii="Times New Roman" w:hAnsi="Times New Roman"/>
          <w:bCs/>
          <w:i/>
          <w:sz w:val="24"/>
          <w:szCs w:val="24"/>
        </w:rPr>
        <w:t>............................................................. (denumirea serviciilor)</w:t>
      </w:r>
      <w:r>
        <w:rPr>
          <w:rFonts w:ascii="Times New Roman" w:hAnsi="Times New Roman"/>
          <w:bCs/>
          <w:sz w:val="24"/>
          <w:szCs w:val="24"/>
        </w:rPr>
        <w:t xml:space="preserve"> pentru suma de</w:t>
      </w:r>
      <w:r>
        <w:rPr>
          <w:rFonts w:ascii="Times New Roman" w:hAnsi="Times New Roman"/>
          <w:bCs/>
          <w:i/>
          <w:sz w:val="24"/>
          <w:szCs w:val="24"/>
        </w:rPr>
        <w:t xml:space="preserve"> </w:t>
      </w:r>
      <w:r>
        <w:rPr>
          <w:rFonts w:ascii="Times New Roman" w:hAnsi="Times New Roman"/>
          <w:bCs/>
          <w:sz w:val="24"/>
          <w:szCs w:val="24"/>
        </w:rPr>
        <w:t>.................................................... ,</w:t>
      </w:r>
      <w:r>
        <w:rPr>
          <w:rFonts w:ascii="Times New Roman" w:hAnsi="Times New Roman"/>
          <w:bCs/>
          <w:i/>
          <w:sz w:val="24"/>
          <w:szCs w:val="24"/>
        </w:rPr>
        <w:t xml:space="preserve"> (suma în litere şi în cifre, precum şi moneda ofertei)</w:t>
      </w:r>
      <w:r>
        <w:rPr>
          <w:rFonts w:ascii="Times New Roman" w:hAnsi="Times New Roman"/>
          <w:bCs/>
          <w:sz w:val="24"/>
          <w:szCs w:val="24"/>
        </w:rPr>
        <w:t xml:space="preserve">, la care se adaugă TVA în valoare de ....................................................... </w:t>
      </w:r>
      <w:r>
        <w:rPr>
          <w:rFonts w:ascii="Times New Roman" w:hAnsi="Times New Roman"/>
          <w:bCs/>
          <w:i/>
          <w:sz w:val="24"/>
          <w:szCs w:val="24"/>
        </w:rPr>
        <w:t>(suma în litere şi în cifre, precum şi moneda)</w:t>
      </w:r>
    </w:p>
    <w:p w14:paraId="03A4C8C9" w14:textId="77777777" w:rsidR="00736EC2" w:rsidRDefault="00736EC2" w:rsidP="0017308A">
      <w:pPr>
        <w:spacing w:after="0" w:line="240" w:lineRule="auto"/>
        <w:jc w:val="both"/>
        <w:rPr>
          <w:rFonts w:ascii="Times New Roman" w:hAnsi="Times New Roman"/>
          <w:bCs/>
          <w:sz w:val="24"/>
          <w:szCs w:val="24"/>
        </w:rPr>
      </w:pPr>
    </w:p>
    <w:p w14:paraId="63B7776C" w14:textId="1B33BE9E" w:rsidR="00736EC2" w:rsidRDefault="00736EC2" w:rsidP="0017308A">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Pr>
          <w:rFonts w:ascii="Times New Roman" w:hAnsi="Times New Roman"/>
          <w:bCs/>
          <w:sz w:val="24"/>
          <w:szCs w:val="24"/>
        </w:rPr>
        <w:tab/>
        <w:t>Ne angajăm ca, în cazul în care oferta noastră este stabilită câştigătoare, să prestăm serviciile începând cu data de __________ .</w:t>
      </w:r>
    </w:p>
    <w:p w14:paraId="106D511D" w14:textId="77777777" w:rsidR="00736EC2" w:rsidRDefault="00736EC2" w:rsidP="0017308A">
      <w:pPr>
        <w:spacing w:after="0" w:line="240" w:lineRule="auto"/>
        <w:jc w:val="both"/>
        <w:rPr>
          <w:rFonts w:ascii="Times New Roman" w:hAnsi="Times New Roman"/>
          <w:bCs/>
          <w:sz w:val="24"/>
          <w:szCs w:val="24"/>
        </w:rPr>
      </w:pPr>
    </w:p>
    <w:p w14:paraId="4CCD8812" w14:textId="77777777" w:rsidR="00736EC2" w:rsidRDefault="00736EC2" w:rsidP="0017308A">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Pr>
          <w:rFonts w:ascii="Times New Roman" w:hAnsi="Times New Roman"/>
          <w:bCs/>
          <w:sz w:val="24"/>
          <w:szCs w:val="24"/>
        </w:rPr>
        <w:tab/>
        <w:t xml:space="preserve">Ne angajăm să menţinem această ofertă valabilă pentru o durată de ........................ zile, </w:t>
      </w:r>
      <w:r>
        <w:rPr>
          <w:rFonts w:ascii="Times New Roman" w:hAnsi="Times New Roman"/>
          <w:bCs/>
          <w:i/>
          <w:sz w:val="24"/>
          <w:szCs w:val="24"/>
        </w:rPr>
        <w:t>(durata în litere şi cifre)</w:t>
      </w:r>
      <w:r>
        <w:rPr>
          <w:rFonts w:ascii="Times New Roman" w:hAnsi="Times New Roman"/>
          <w:bCs/>
          <w:sz w:val="24"/>
          <w:szCs w:val="24"/>
        </w:rPr>
        <w:t xml:space="preserve"> respectiv până la data de ............................... </w:t>
      </w:r>
      <w:r>
        <w:rPr>
          <w:rFonts w:ascii="Times New Roman" w:hAnsi="Times New Roman"/>
          <w:bCs/>
          <w:i/>
          <w:sz w:val="24"/>
          <w:szCs w:val="24"/>
        </w:rPr>
        <w:t>(ziua/luna/anul)</w:t>
      </w:r>
      <w:r>
        <w:rPr>
          <w:rFonts w:ascii="Times New Roman" w:hAnsi="Times New Roman"/>
          <w:bCs/>
          <w:sz w:val="24"/>
          <w:szCs w:val="24"/>
        </w:rPr>
        <w:t xml:space="preserve"> şi ea va rămâne obligatorie pentru noi, şi poate fi acceptată oricând înainte de expirarea perioadei de valabilitate.</w:t>
      </w:r>
    </w:p>
    <w:p w14:paraId="03E9FFC5" w14:textId="77777777" w:rsidR="00736EC2" w:rsidRDefault="00736EC2" w:rsidP="0017308A">
      <w:pPr>
        <w:spacing w:after="0" w:line="240" w:lineRule="auto"/>
        <w:jc w:val="both"/>
        <w:rPr>
          <w:rFonts w:ascii="Times New Roman" w:hAnsi="Times New Roman"/>
          <w:bCs/>
          <w:sz w:val="24"/>
          <w:szCs w:val="24"/>
        </w:rPr>
      </w:pPr>
    </w:p>
    <w:p w14:paraId="4305EB41" w14:textId="77777777" w:rsidR="00736EC2" w:rsidRDefault="00736EC2" w:rsidP="0017308A">
      <w:pPr>
        <w:spacing w:after="0" w:line="240" w:lineRule="auto"/>
        <w:jc w:val="both"/>
        <w:rPr>
          <w:rFonts w:ascii="Times New Roman" w:hAnsi="Times New Roman"/>
          <w:bCs/>
          <w:sz w:val="24"/>
          <w:szCs w:val="24"/>
        </w:rPr>
      </w:pPr>
      <w:r>
        <w:rPr>
          <w:rFonts w:ascii="Times New Roman" w:hAnsi="Times New Roman"/>
          <w:bCs/>
          <w:sz w:val="24"/>
          <w:szCs w:val="24"/>
        </w:rPr>
        <w:t>4. Înţelegem că nu sunteţi obligaţi să acceptaţi oferta cu cel mai scăzut preţ sau orice ofertă primită.</w:t>
      </w:r>
    </w:p>
    <w:p w14:paraId="551EE96A" w14:textId="77777777" w:rsidR="00736EC2" w:rsidRDefault="00736EC2" w:rsidP="0017308A">
      <w:pPr>
        <w:spacing w:after="0" w:line="240" w:lineRule="auto"/>
        <w:jc w:val="both"/>
        <w:rPr>
          <w:rFonts w:ascii="Times New Roman" w:hAnsi="Times New Roman"/>
          <w:bCs/>
          <w:sz w:val="24"/>
          <w:szCs w:val="24"/>
        </w:rPr>
      </w:pPr>
    </w:p>
    <w:p w14:paraId="1DED6851" w14:textId="77777777" w:rsidR="00736EC2" w:rsidRDefault="00736EC2" w:rsidP="0017308A">
      <w:pPr>
        <w:spacing w:after="0" w:line="240" w:lineRule="auto"/>
        <w:jc w:val="both"/>
        <w:rPr>
          <w:rFonts w:ascii="Times New Roman" w:hAnsi="Times New Roman"/>
          <w:bCs/>
          <w:sz w:val="24"/>
          <w:szCs w:val="24"/>
        </w:rPr>
      </w:pPr>
    </w:p>
    <w:p w14:paraId="37C7B8FA" w14:textId="77777777" w:rsidR="00736EC2" w:rsidRDefault="00736EC2" w:rsidP="0017308A">
      <w:pPr>
        <w:spacing w:after="0" w:line="240" w:lineRule="auto"/>
        <w:jc w:val="both"/>
        <w:rPr>
          <w:rFonts w:ascii="Times New Roman" w:hAnsi="Times New Roman"/>
          <w:bCs/>
          <w:sz w:val="24"/>
          <w:szCs w:val="24"/>
        </w:rPr>
      </w:pPr>
    </w:p>
    <w:p w14:paraId="04102897" w14:textId="77777777" w:rsidR="00736EC2" w:rsidRDefault="00736EC2" w:rsidP="0017308A">
      <w:pPr>
        <w:spacing w:after="0" w:line="240" w:lineRule="auto"/>
        <w:jc w:val="both"/>
        <w:rPr>
          <w:rFonts w:ascii="Times New Roman" w:hAnsi="Times New Roman"/>
          <w:bCs/>
          <w:sz w:val="24"/>
          <w:szCs w:val="24"/>
        </w:rPr>
      </w:pPr>
    </w:p>
    <w:p w14:paraId="7AF1CD31" w14:textId="77777777" w:rsidR="00736EC2" w:rsidRDefault="00736EC2" w:rsidP="0017308A">
      <w:pPr>
        <w:spacing w:after="0" w:line="240" w:lineRule="auto"/>
        <w:jc w:val="both"/>
        <w:rPr>
          <w:rFonts w:ascii="Times New Roman" w:hAnsi="Times New Roman"/>
          <w:bCs/>
          <w:sz w:val="24"/>
          <w:szCs w:val="24"/>
        </w:rPr>
      </w:pPr>
      <w:r>
        <w:rPr>
          <w:rFonts w:ascii="Times New Roman" w:hAnsi="Times New Roman"/>
          <w:bCs/>
          <w:sz w:val="24"/>
          <w:szCs w:val="24"/>
        </w:rPr>
        <w:t>Data _____/_____/_____</w:t>
      </w:r>
    </w:p>
    <w:p w14:paraId="2959D4AD" w14:textId="77777777" w:rsidR="00736EC2" w:rsidRDefault="00736EC2" w:rsidP="0017308A">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14:paraId="7640BEB2" w14:textId="77777777" w:rsidR="00736EC2" w:rsidRDefault="00736EC2" w:rsidP="0017308A">
      <w:pPr>
        <w:spacing w:after="0" w:line="240" w:lineRule="auto"/>
        <w:jc w:val="both"/>
        <w:rPr>
          <w:rFonts w:ascii="Times New Roman" w:hAnsi="Times New Roman"/>
          <w:bCs/>
          <w:i/>
          <w:sz w:val="24"/>
          <w:szCs w:val="24"/>
        </w:rPr>
      </w:pPr>
      <w:r>
        <w:rPr>
          <w:rFonts w:ascii="Times New Roman" w:hAnsi="Times New Roman"/>
          <w:bCs/>
          <w:i/>
          <w:sz w:val="24"/>
          <w:szCs w:val="24"/>
        </w:rPr>
        <w:t xml:space="preserve">(nume, prenume şi semnătură), </w:t>
      </w:r>
    </w:p>
    <w:p w14:paraId="2CE0A84E" w14:textId="77777777" w:rsidR="00736EC2" w:rsidRDefault="00736EC2" w:rsidP="0017308A">
      <w:pPr>
        <w:spacing w:after="0" w:line="240" w:lineRule="auto"/>
        <w:jc w:val="both"/>
        <w:rPr>
          <w:rFonts w:ascii="Times New Roman" w:hAnsi="Times New Roman"/>
          <w:bCs/>
          <w:i/>
          <w:sz w:val="24"/>
          <w:szCs w:val="24"/>
        </w:rPr>
      </w:pPr>
    </w:p>
    <w:p w14:paraId="41A572B5" w14:textId="77777777" w:rsidR="00736EC2" w:rsidRDefault="00736EC2" w:rsidP="0017308A">
      <w:pPr>
        <w:spacing w:after="0" w:line="240" w:lineRule="auto"/>
        <w:jc w:val="both"/>
        <w:rPr>
          <w:rFonts w:ascii="Times New Roman" w:hAnsi="Times New Roman"/>
          <w:bCs/>
          <w:i/>
          <w:sz w:val="24"/>
          <w:szCs w:val="24"/>
        </w:rPr>
      </w:pPr>
      <w:r>
        <w:rPr>
          <w:rFonts w:ascii="Times New Roman" w:hAnsi="Times New Roman"/>
          <w:bCs/>
          <w:i/>
          <w:sz w:val="24"/>
          <w:szCs w:val="24"/>
        </w:rPr>
        <w:t>î</w:t>
      </w:r>
      <w:r>
        <w:rPr>
          <w:rFonts w:ascii="Times New Roman" w:hAnsi="Times New Roman"/>
          <w:bCs/>
          <w:sz w:val="24"/>
          <w:szCs w:val="24"/>
        </w:rPr>
        <w:t xml:space="preserve">n calitate de ............................................ legal autorizat să semnez oferta pentru şi în numele </w:t>
      </w:r>
      <w:r>
        <w:rPr>
          <w:rFonts w:ascii="Times New Roman" w:hAnsi="Times New Roman"/>
          <w:bCs/>
          <w:i/>
          <w:sz w:val="24"/>
          <w:szCs w:val="24"/>
        </w:rPr>
        <w:t xml:space="preserve">..........................................................................   </w:t>
      </w:r>
    </w:p>
    <w:p w14:paraId="032E5057" w14:textId="77777777" w:rsidR="00736EC2" w:rsidRDefault="00736EC2" w:rsidP="0017308A">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14:paraId="22CCD121" w14:textId="77777777" w:rsidR="00736EC2" w:rsidRDefault="00736EC2" w:rsidP="0017308A">
      <w:pPr>
        <w:spacing w:after="0" w:line="240" w:lineRule="auto"/>
      </w:pPr>
    </w:p>
    <w:p w14:paraId="267FA952" w14:textId="77777777" w:rsidR="00736EC2" w:rsidRDefault="00736EC2" w:rsidP="0017308A">
      <w:pPr>
        <w:spacing w:after="0" w:line="240" w:lineRule="auto"/>
      </w:pPr>
    </w:p>
    <w:p w14:paraId="0A8F8077" w14:textId="77777777" w:rsidR="00736EC2" w:rsidRDefault="00736EC2" w:rsidP="0017308A">
      <w:pPr>
        <w:spacing w:after="0" w:line="240" w:lineRule="auto"/>
      </w:pPr>
    </w:p>
    <w:p w14:paraId="3E400842" w14:textId="77777777" w:rsidR="00736EC2" w:rsidRDefault="00736EC2" w:rsidP="0017308A">
      <w:pPr>
        <w:spacing w:after="0" w:line="240" w:lineRule="auto"/>
      </w:pPr>
    </w:p>
    <w:p w14:paraId="4D26C054" w14:textId="2DC32B0F" w:rsidR="00736EC2" w:rsidRDefault="00736EC2" w:rsidP="0017308A">
      <w:pPr>
        <w:spacing w:after="0" w:line="240" w:lineRule="auto"/>
        <w:jc w:val="both"/>
        <w:rPr>
          <w:rFonts w:ascii="Times New Roman" w:hAnsi="Times New Roman"/>
          <w:i/>
          <w:noProof/>
          <w:sz w:val="24"/>
          <w:szCs w:val="24"/>
        </w:rPr>
      </w:pPr>
    </w:p>
    <w:p w14:paraId="33579E4A" w14:textId="43604D6E" w:rsidR="00736EC2" w:rsidRDefault="00736EC2" w:rsidP="0017308A">
      <w:pPr>
        <w:spacing w:after="0" w:line="240" w:lineRule="auto"/>
        <w:jc w:val="both"/>
        <w:rPr>
          <w:rFonts w:ascii="Times New Roman" w:hAnsi="Times New Roman"/>
          <w:i/>
          <w:noProof/>
          <w:sz w:val="24"/>
          <w:szCs w:val="24"/>
        </w:rPr>
      </w:pPr>
    </w:p>
    <w:p w14:paraId="608758EA" w14:textId="436AEEB0" w:rsidR="00736EC2" w:rsidRDefault="00736EC2" w:rsidP="0017308A">
      <w:pPr>
        <w:spacing w:after="0" w:line="240" w:lineRule="auto"/>
        <w:jc w:val="both"/>
        <w:rPr>
          <w:rFonts w:ascii="Times New Roman" w:hAnsi="Times New Roman"/>
          <w:i/>
          <w:noProof/>
          <w:sz w:val="24"/>
          <w:szCs w:val="24"/>
        </w:rPr>
      </w:pPr>
    </w:p>
    <w:p w14:paraId="78539C11" w14:textId="3A9738FA" w:rsidR="00736EC2" w:rsidRDefault="00736EC2" w:rsidP="0017308A">
      <w:pPr>
        <w:spacing w:after="0" w:line="240" w:lineRule="auto"/>
        <w:jc w:val="both"/>
        <w:rPr>
          <w:rFonts w:ascii="Times New Roman" w:hAnsi="Times New Roman"/>
          <w:i/>
          <w:noProof/>
          <w:sz w:val="24"/>
          <w:szCs w:val="24"/>
        </w:rPr>
      </w:pPr>
    </w:p>
    <w:sectPr w:rsidR="00736EC2" w:rsidSect="00A3752D">
      <w:footerReference w:type="even" r:id="rId8"/>
      <w:footerReference w:type="default" r:id="rId9"/>
      <w:pgSz w:w="12240" w:h="15840"/>
      <w:pgMar w:top="284" w:right="284"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833C" w14:textId="77777777" w:rsidR="0057770E" w:rsidRDefault="0057770E" w:rsidP="00CE62D6">
      <w:pPr>
        <w:spacing w:after="0" w:line="240" w:lineRule="auto"/>
      </w:pPr>
      <w:r>
        <w:separator/>
      </w:r>
    </w:p>
  </w:endnote>
  <w:endnote w:type="continuationSeparator" w:id="0">
    <w:p w14:paraId="70D0833D" w14:textId="77777777" w:rsidR="0057770E" w:rsidRDefault="0057770E" w:rsidP="00CE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833E" w14:textId="77777777" w:rsidR="0081467E" w:rsidRDefault="005B35B8" w:rsidP="00A376DB">
    <w:pPr>
      <w:pStyle w:val="Footer"/>
      <w:framePr w:wrap="around" w:vAnchor="text" w:hAnchor="margin" w:xAlign="right" w:y="1"/>
      <w:rPr>
        <w:rStyle w:val="PageNumber"/>
      </w:rPr>
    </w:pPr>
    <w:r>
      <w:rPr>
        <w:rStyle w:val="PageNumber"/>
      </w:rPr>
      <w:fldChar w:fldCharType="begin"/>
    </w:r>
    <w:r w:rsidR="0081467E">
      <w:rPr>
        <w:rStyle w:val="PageNumber"/>
      </w:rPr>
      <w:instrText xml:space="preserve">PAGE  </w:instrText>
    </w:r>
    <w:r>
      <w:rPr>
        <w:rStyle w:val="PageNumber"/>
      </w:rPr>
      <w:fldChar w:fldCharType="separate"/>
    </w:r>
    <w:r w:rsidR="0033252A">
      <w:rPr>
        <w:rStyle w:val="PageNumber"/>
        <w:noProof/>
      </w:rPr>
      <w:t>16</w:t>
    </w:r>
    <w:r>
      <w:rPr>
        <w:rStyle w:val="PageNumber"/>
      </w:rPr>
      <w:fldChar w:fldCharType="end"/>
    </w:r>
  </w:p>
  <w:p w14:paraId="70D0833F" w14:textId="77777777" w:rsidR="0081467E" w:rsidRDefault="0081467E" w:rsidP="00A3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8340" w14:textId="77777777" w:rsidR="0081467E" w:rsidRDefault="005B35B8" w:rsidP="00A376DB">
    <w:pPr>
      <w:pStyle w:val="Footer"/>
      <w:framePr w:wrap="around" w:vAnchor="text" w:hAnchor="margin" w:xAlign="right" w:y="1"/>
      <w:rPr>
        <w:rStyle w:val="PageNumber"/>
      </w:rPr>
    </w:pPr>
    <w:r>
      <w:rPr>
        <w:rStyle w:val="PageNumber"/>
      </w:rPr>
      <w:fldChar w:fldCharType="begin"/>
    </w:r>
    <w:r w:rsidR="0081467E">
      <w:rPr>
        <w:rStyle w:val="PageNumber"/>
      </w:rPr>
      <w:instrText xml:space="preserve">PAGE  </w:instrText>
    </w:r>
    <w:r>
      <w:rPr>
        <w:rStyle w:val="PageNumber"/>
      </w:rPr>
      <w:fldChar w:fldCharType="separate"/>
    </w:r>
    <w:r w:rsidR="007615C8">
      <w:rPr>
        <w:rStyle w:val="PageNumber"/>
        <w:noProof/>
      </w:rPr>
      <w:t>18</w:t>
    </w:r>
    <w:r>
      <w:rPr>
        <w:rStyle w:val="PageNumber"/>
      </w:rPr>
      <w:fldChar w:fldCharType="end"/>
    </w:r>
  </w:p>
  <w:p w14:paraId="70D08341" w14:textId="77777777" w:rsidR="0081467E" w:rsidRDefault="0081467E" w:rsidP="00A375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833A" w14:textId="77777777" w:rsidR="0057770E" w:rsidRDefault="0057770E" w:rsidP="00CE62D6">
      <w:pPr>
        <w:spacing w:after="0" w:line="240" w:lineRule="auto"/>
      </w:pPr>
      <w:r>
        <w:separator/>
      </w:r>
    </w:p>
  </w:footnote>
  <w:footnote w:type="continuationSeparator" w:id="0">
    <w:p w14:paraId="70D0833B" w14:textId="77777777" w:rsidR="0057770E" w:rsidRDefault="0057770E" w:rsidP="00CE6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068FDC"/>
    <w:lvl w:ilvl="0">
      <w:numFmt w:val="decimal"/>
      <w:lvlText w:val="*"/>
      <w:lvlJc w:val="left"/>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upperLetter"/>
      <w:lvlText w:val="%2."/>
      <w:lvlJc w:val="left"/>
      <w:pPr>
        <w:tabs>
          <w:tab w:val="num" w:pos="0"/>
        </w:tabs>
        <w:ind w:left="494" w:hanging="247"/>
      </w:pPr>
      <w:rPr>
        <w:rFonts w:ascii="Courier New" w:hAnsi="Courier New" w:cs="Courier New"/>
      </w:rPr>
    </w:lvl>
    <w:lvl w:ilvl="2">
      <w:start w:val="1"/>
      <w:numFmt w:val="decimal"/>
      <w:lvlText w:val="%3."/>
      <w:lvlJc w:val="left"/>
      <w:pPr>
        <w:tabs>
          <w:tab w:val="num" w:pos="0"/>
        </w:tabs>
        <w:ind w:left="741" w:hanging="247"/>
      </w:pPr>
      <w:rPr>
        <w:rFonts w:ascii="Courier New" w:hAnsi="Courier New" w:cs="Courier New"/>
      </w:rPr>
    </w:lvl>
    <w:lvl w:ilvl="3">
      <w:start w:val="1"/>
      <w:numFmt w:val="lowerLetter"/>
      <w:lvlText w:val="%4."/>
      <w:lvlJc w:val="left"/>
      <w:pPr>
        <w:tabs>
          <w:tab w:val="num" w:pos="0"/>
        </w:tabs>
        <w:ind w:left="988" w:hanging="247"/>
      </w:pPr>
      <w:rPr>
        <w:rFonts w:ascii="Courier New" w:hAnsi="Courier New" w:cs="Courier New"/>
      </w:rPr>
    </w:lvl>
    <w:lvl w:ilvl="4">
      <w:start w:val="1"/>
      <w:numFmt w:val="lowerRoman"/>
      <w:lvlText w:val="%5."/>
      <w:lvlJc w:val="left"/>
      <w:pPr>
        <w:tabs>
          <w:tab w:val="num" w:pos="0"/>
        </w:tabs>
        <w:ind w:left="1235" w:hanging="247"/>
      </w:pPr>
      <w:rPr>
        <w:rFonts w:ascii="Courier New" w:hAnsi="Courier New" w:cs="Courier New"/>
      </w:rPr>
    </w:lvl>
    <w:lvl w:ilvl="5">
      <w:start w:val="1"/>
      <w:numFmt w:val="decimal"/>
      <w:lvlText w:val="%6)"/>
      <w:lvlJc w:val="left"/>
      <w:pPr>
        <w:tabs>
          <w:tab w:val="num" w:pos="0"/>
        </w:tabs>
        <w:ind w:left="1482" w:hanging="247"/>
      </w:pPr>
      <w:rPr>
        <w:rFonts w:ascii="Courier New" w:hAnsi="Courier New" w:cs="Courier New"/>
      </w:rPr>
    </w:lvl>
    <w:lvl w:ilvl="6">
      <w:start w:val="1"/>
      <w:numFmt w:val="lowerLetter"/>
      <w:lvlText w:val="%7)"/>
      <w:lvlJc w:val="left"/>
      <w:pPr>
        <w:tabs>
          <w:tab w:val="num" w:pos="0"/>
        </w:tabs>
        <w:ind w:left="1729" w:hanging="247"/>
      </w:pPr>
      <w:rPr>
        <w:rFonts w:ascii="Courier New" w:hAnsi="Courier New" w:cs="Courier New"/>
      </w:rPr>
    </w:lvl>
    <w:lvl w:ilvl="7">
      <w:start w:val="1"/>
      <w:numFmt w:val="lowerRoman"/>
      <w:lvlText w:val="%8)"/>
      <w:lvlJc w:val="left"/>
      <w:pPr>
        <w:tabs>
          <w:tab w:val="num" w:pos="0"/>
        </w:tabs>
        <w:ind w:left="1976" w:hanging="247"/>
      </w:pPr>
      <w:rPr>
        <w:rFonts w:ascii="Courier New" w:hAnsi="Courier New" w:cs="Courier New"/>
      </w:rPr>
    </w:lvl>
    <w:lvl w:ilvl="8">
      <w:start w:val="1"/>
      <w:numFmt w:val="decimal"/>
      <w:lvlText w:val="(%9)"/>
      <w:lvlJc w:val="left"/>
      <w:pPr>
        <w:tabs>
          <w:tab w:val="num" w:pos="0"/>
        </w:tabs>
        <w:ind w:left="2223" w:hanging="247"/>
      </w:pPr>
      <w:rPr>
        <w:rFonts w:ascii="Courier New" w:hAnsi="Courier New" w:cs="Courier New"/>
      </w:rPr>
    </w:lvl>
  </w:abstractNum>
  <w:abstractNum w:abstractNumId="3"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4" w15:restartNumberingAfterBreak="0">
    <w:nsid w:val="0599722A"/>
    <w:multiLevelType w:val="multilevel"/>
    <w:tmpl w:val="2C32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84B79"/>
    <w:multiLevelType w:val="multilevel"/>
    <w:tmpl w:val="3892C3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5D159A"/>
    <w:multiLevelType w:val="hybridMultilevel"/>
    <w:tmpl w:val="E7BA4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C72B4"/>
    <w:multiLevelType w:val="hybridMultilevel"/>
    <w:tmpl w:val="4600D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70F08"/>
    <w:multiLevelType w:val="hybridMultilevel"/>
    <w:tmpl w:val="E9A058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5BA2F0F"/>
    <w:multiLevelType w:val="hybridMultilevel"/>
    <w:tmpl w:val="EB582702"/>
    <w:lvl w:ilvl="0" w:tplc="BF14DDD6">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6F665E4"/>
    <w:multiLevelType w:val="hybridMultilevel"/>
    <w:tmpl w:val="D0D034B4"/>
    <w:lvl w:ilvl="0" w:tplc="0AFA8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2D7C26"/>
    <w:multiLevelType w:val="hybridMultilevel"/>
    <w:tmpl w:val="6E820DB6"/>
    <w:lvl w:ilvl="0" w:tplc="0418000F">
      <w:start w:val="1"/>
      <w:numFmt w:val="decimal"/>
      <w:lvlText w:val="%1."/>
      <w:lvlJc w:val="left"/>
      <w:pPr>
        <w:tabs>
          <w:tab w:val="num" w:pos="720"/>
        </w:tabs>
        <w:ind w:left="720" w:hanging="360"/>
      </w:pPr>
    </w:lvl>
    <w:lvl w:ilvl="1" w:tplc="D3F287C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29845723"/>
    <w:multiLevelType w:val="hybridMultilevel"/>
    <w:tmpl w:val="DB723938"/>
    <w:lvl w:ilvl="0" w:tplc="AD0AEB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A886DEB"/>
    <w:multiLevelType w:val="hybridMultilevel"/>
    <w:tmpl w:val="A54A7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FA08A6"/>
    <w:multiLevelType w:val="hybridMultilevel"/>
    <w:tmpl w:val="98F21944"/>
    <w:lvl w:ilvl="0" w:tplc="1E982742">
      <w:start w:val="2"/>
      <w:numFmt w:val="bullet"/>
      <w:lvlText w:val="-"/>
      <w:lvlJc w:val="left"/>
      <w:pPr>
        <w:tabs>
          <w:tab w:val="num" w:pos="420"/>
        </w:tabs>
        <w:ind w:left="420" w:hanging="360"/>
      </w:pPr>
      <w:rPr>
        <w:rFonts w:ascii="Times New Roman" w:eastAsia="Times New Roman" w:hAnsi="Times New Roman" w:cs="Times New Roman"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49834F7"/>
    <w:multiLevelType w:val="multilevel"/>
    <w:tmpl w:val="4934A0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D278F0"/>
    <w:multiLevelType w:val="hybridMultilevel"/>
    <w:tmpl w:val="7FEE2C02"/>
    <w:lvl w:ilvl="0" w:tplc="5DA0612A">
      <w:start w:val="1"/>
      <w:numFmt w:val="upperRoman"/>
      <w:lvlText w:val="%1."/>
      <w:lvlJc w:val="left"/>
      <w:pPr>
        <w:ind w:left="720" w:hanging="720"/>
      </w:pPr>
      <w:rPr>
        <w:rFonts w:cs="Times New Roman" w:hint="default"/>
        <w:b/>
        <w:i/>
      </w:rPr>
    </w:lvl>
    <w:lvl w:ilvl="1" w:tplc="BE962F7A">
      <w:start w:val="1"/>
      <w:numFmt w:val="lowerLetter"/>
      <w:lvlText w:val="%2)"/>
      <w:lvlJc w:val="left"/>
      <w:pPr>
        <w:ind w:left="1080" w:hanging="360"/>
      </w:pPr>
      <w:rPr>
        <w:rFonts w:cs="Times New Roman"/>
        <w:b/>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9" w15:restartNumberingAfterBreak="0">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91DF9"/>
    <w:multiLevelType w:val="hybridMultilevel"/>
    <w:tmpl w:val="10C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94495"/>
    <w:multiLevelType w:val="singleLevel"/>
    <w:tmpl w:val="76E47AC6"/>
    <w:lvl w:ilvl="0">
      <w:start w:val="1"/>
      <w:numFmt w:val="decimal"/>
      <w:lvlText w:val="%1."/>
      <w:lvlJc w:val="left"/>
      <w:pPr>
        <w:tabs>
          <w:tab w:val="num" w:pos="1065"/>
        </w:tabs>
        <w:ind w:left="1065" w:hanging="360"/>
      </w:pPr>
      <w:rPr>
        <w:rFonts w:hint="default"/>
      </w:rPr>
    </w:lvl>
  </w:abstractNum>
  <w:abstractNum w:abstractNumId="22" w15:restartNumberingAfterBreak="0">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23" w15:restartNumberingAfterBreak="0">
    <w:nsid w:val="61177B4A"/>
    <w:multiLevelType w:val="hybridMultilevel"/>
    <w:tmpl w:val="E98424F4"/>
    <w:lvl w:ilvl="0" w:tplc="72A6D7EA">
      <w:start w:val="1"/>
      <w:numFmt w:val="decimal"/>
      <w:lvlText w:val="%1)"/>
      <w:lvlJc w:val="left"/>
      <w:pPr>
        <w:ind w:left="1593" w:hanging="88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65890D7C"/>
    <w:multiLevelType w:val="hybridMultilevel"/>
    <w:tmpl w:val="36B2A7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7F144C6"/>
    <w:multiLevelType w:val="hybridMultilevel"/>
    <w:tmpl w:val="3D509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7A487D"/>
    <w:multiLevelType w:val="hybridMultilevel"/>
    <w:tmpl w:val="2EEC5D16"/>
    <w:lvl w:ilvl="0" w:tplc="7B864AEC">
      <w:start w:val="3"/>
      <w:numFmt w:val="bullet"/>
      <w:lvlText w:val="-"/>
      <w:lvlJc w:val="left"/>
      <w:pPr>
        <w:ind w:left="720" w:hanging="360"/>
      </w:pPr>
      <w:rPr>
        <w:rFonts w:ascii="Georgia" w:eastAsia="Times New Roman" w:hAnsi="Georg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AAD301B"/>
    <w:multiLevelType w:val="hybridMultilevel"/>
    <w:tmpl w:val="841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70E4D"/>
    <w:multiLevelType w:val="hybridMultilevel"/>
    <w:tmpl w:val="E24E8092"/>
    <w:lvl w:ilvl="0" w:tplc="F3E2D494">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15:restartNumberingAfterBreak="0">
    <w:nsid w:val="75230A46"/>
    <w:multiLevelType w:val="hybridMultilevel"/>
    <w:tmpl w:val="C6B81F54"/>
    <w:lvl w:ilvl="0" w:tplc="FBE05FAC">
      <w:start w:val="1"/>
      <w:numFmt w:val="decimal"/>
      <w:lvlText w:val="%1."/>
      <w:lvlJc w:val="left"/>
      <w:pPr>
        <w:ind w:left="1352" w:hanging="360"/>
      </w:pPr>
      <w:rPr>
        <w:rFonts w:hint="default"/>
      </w:rPr>
    </w:lvl>
    <w:lvl w:ilvl="1" w:tplc="04180019" w:tentative="1">
      <w:start w:val="1"/>
      <w:numFmt w:val="lowerLetter"/>
      <w:lvlText w:val="%2."/>
      <w:lvlJc w:val="left"/>
      <w:pPr>
        <w:ind w:left="2072" w:hanging="360"/>
      </w:pPr>
    </w:lvl>
    <w:lvl w:ilvl="2" w:tplc="0418001B" w:tentative="1">
      <w:start w:val="1"/>
      <w:numFmt w:val="lowerRoman"/>
      <w:lvlText w:val="%3."/>
      <w:lvlJc w:val="right"/>
      <w:pPr>
        <w:ind w:left="2792" w:hanging="180"/>
      </w:pPr>
    </w:lvl>
    <w:lvl w:ilvl="3" w:tplc="0418000F" w:tentative="1">
      <w:start w:val="1"/>
      <w:numFmt w:val="decimal"/>
      <w:lvlText w:val="%4."/>
      <w:lvlJc w:val="left"/>
      <w:pPr>
        <w:ind w:left="3512" w:hanging="360"/>
      </w:pPr>
    </w:lvl>
    <w:lvl w:ilvl="4" w:tplc="04180019" w:tentative="1">
      <w:start w:val="1"/>
      <w:numFmt w:val="lowerLetter"/>
      <w:lvlText w:val="%5."/>
      <w:lvlJc w:val="left"/>
      <w:pPr>
        <w:ind w:left="4232" w:hanging="360"/>
      </w:pPr>
    </w:lvl>
    <w:lvl w:ilvl="5" w:tplc="0418001B" w:tentative="1">
      <w:start w:val="1"/>
      <w:numFmt w:val="lowerRoman"/>
      <w:lvlText w:val="%6."/>
      <w:lvlJc w:val="right"/>
      <w:pPr>
        <w:ind w:left="4952" w:hanging="180"/>
      </w:pPr>
    </w:lvl>
    <w:lvl w:ilvl="6" w:tplc="0418000F" w:tentative="1">
      <w:start w:val="1"/>
      <w:numFmt w:val="decimal"/>
      <w:lvlText w:val="%7."/>
      <w:lvlJc w:val="left"/>
      <w:pPr>
        <w:ind w:left="5672" w:hanging="360"/>
      </w:pPr>
    </w:lvl>
    <w:lvl w:ilvl="7" w:tplc="04180019" w:tentative="1">
      <w:start w:val="1"/>
      <w:numFmt w:val="lowerLetter"/>
      <w:lvlText w:val="%8."/>
      <w:lvlJc w:val="left"/>
      <w:pPr>
        <w:ind w:left="6392" w:hanging="360"/>
      </w:pPr>
    </w:lvl>
    <w:lvl w:ilvl="8" w:tplc="0418001B" w:tentative="1">
      <w:start w:val="1"/>
      <w:numFmt w:val="lowerRoman"/>
      <w:lvlText w:val="%9."/>
      <w:lvlJc w:val="right"/>
      <w:pPr>
        <w:ind w:left="7112" w:hanging="180"/>
      </w:p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0E207B"/>
    <w:multiLevelType w:val="hybridMultilevel"/>
    <w:tmpl w:val="014AED4A"/>
    <w:lvl w:ilvl="0" w:tplc="FAF2A25E">
      <w:start w:val="1"/>
      <w:numFmt w:val="decimal"/>
      <w:lvlText w:val="%1."/>
      <w:lvlJc w:val="left"/>
      <w:pPr>
        <w:tabs>
          <w:tab w:val="num" w:pos="720"/>
        </w:tabs>
        <w:ind w:left="720" w:hanging="360"/>
      </w:pPr>
      <w:rPr>
        <w:rFonts w:hint="default"/>
        <w:b/>
      </w:rPr>
    </w:lvl>
    <w:lvl w:ilvl="1" w:tplc="81C255C8" w:tentative="1">
      <w:start w:val="1"/>
      <w:numFmt w:val="lowerLetter"/>
      <w:lvlText w:val="%2."/>
      <w:lvlJc w:val="left"/>
      <w:pPr>
        <w:tabs>
          <w:tab w:val="num" w:pos="1440"/>
        </w:tabs>
        <w:ind w:left="1440" w:hanging="360"/>
      </w:pPr>
    </w:lvl>
    <w:lvl w:ilvl="2" w:tplc="584608C6" w:tentative="1">
      <w:start w:val="1"/>
      <w:numFmt w:val="lowerRoman"/>
      <w:lvlText w:val="%3."/>
      <w:lvlJc w:val="right"/>
      <w:pPr>
        <w:tabs>
          <w:tab w:val="num" w:pos="2160"/>
        </w:tabs>
        <w:ind w:left="2160" w:hanging="180"/>
      </w:pPr>
    </w:lvl>
    <w:lvl w:ilvl="3" w:tplc="F646708A" w:tentative="1">
      <w:start w:val="1"/>
      <w:numFmt w:val="decimal"/>
      <w:lvlText w:val="%4."/>
      <w:lvlJc w:val="left"/>
      <w:pPr>
        <w:tabs>
          <w:tab w:val="num" w:pos="2880"/>
        </w:tabs>
        <w:ind w:left="2880" w:hanging="360"/>
      </w:pPr>
    </w:lvl>
    <w:lvl w:ilvl="4" w:tplc="C72CA05E" w:tentative="1">
      <w:start w:val="1"/>
      <w:numFmt w:val="lowerLetter"/>
      <w:lvlText w:val="%5."/>
      <w:lvlJc w:val="left"/>
      <w:pPr>
        <w:tabs>
          <w:tab w:val="num" w:pos="3600"/>
        </w:tabs>
        <w:ind w:left="3600" w:hanging="360"/>
      </w:pPr>
    </w:lvl>
    <w:lvl w:ilvl="5" w:tplc="BF1C1AFA" w:tentative="1">
      <w:start w:val="1"/>
      <w:numFmt w:val="lowerRoman"/>
      <w:lvlText w:val="%6."/>
      <w:lvlJc w:val="right"/>
      <w:pPr>
        <w:tabs>
          <w:tab w:val="num" w:pos="4320"/>
        </w:tabs>
        <w:ind w:left="4320" w:hanging="180"/>
      </w:pPr>
    </w:lvl>
    <w:lvl w:ilvl="6" w:tplc="51D27A68" w:tentative="1">
      <w:start w:val="1"/>
      <w:numFmt w:val="decimal"/>
      <w:lvlText w:val="%7."/>
      <w:lvlJc w:val="left"/>
      <w:pPr>
        <w:tabs>
          <w:tab w:val="num" w:pos="5040"/>
        </w:tabs>
        <w:ind w:left="5040" w:hanging="360"/>
      </w:pPr>
    </w:lvl>
    <w:lvl w:ilvl="7" w:tplc="737CF296" w:tentative="1">
      <w:start w:val="1"/>
      <w:numFmt w:val="lowerLetter"/>
      <w:lvlText w:val="%8."/>
      <w:lvlJc w:val="left"/>
      <w:pPr>
        <w:tabs>
          <w:tab w:val="num" w:pos="5760"/>
        </w:tabs>
        <w:ind w:left="5760" w:hanging="360"/>
      </w:pPr>
    </w:lvl>
    <w:lvl w:ilvl="8" w:tplc="E47276FE"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28"/>
  </w:num>
  <w:num w:numId="4">
    <w:abstractNumId w:val="16"/>
  </w:num>
  <w:num w:numId="5">
    <w:abstractNumId w:val="17"/>
  </w:num>
  <w:num w:numId="6">
    <w:abstractNumId w:val="5"/>
  </w:num>
  <w:num w:numId="7">
    <w:abstractNumId w:val="10"/>
  </w:num>
  <w:num w:numId="8">
    <w:abstractNumId w:val="13"/>
  </w:num>
  <w:num w:numId="9">
    <w:abstractNumId w:val="3"/>
  </w:num>
  <w:num w:numId="10">
    <w:abstractNumId w:val="2"/>
  </w:num>
  <w:num w:numId="11">
    <w:abstractNumId w:val="8"/>
  </w:num>
  <w:num w:numId="12">
    <w:abstractNumId w:val="6"/>
  </w:num>
  <w:num w:numId="13">
    <w:abstractNumId w:val="14"/>
  </w:num>
  <w:num w:numId="14">
    <w:abstractNumId w:val="30"/>
  </w:num>
  <w:num w:numId="15">
    <w:abstractNumId w:val="18"/>
  </w:num>
  <w:num w:numId="16">
    <w:abstractNumId w:val="20"/>
  </w:num>
  <w:num w:numId="17">
    <w:abstractNumId w:val="7"/>
  </w:num>
  <w:num w:numId="18">
    <w:abstractNumId w:val="31"/>
  </w:num>
  <w:num w:numId="19">
    <w:abstractNumId w:val="22"/>
  </w:num>
  <w:num w:numId="20">
    <w:abstractNumId w:val="19"/>
  </w:num>
  <w:num w:numId="21">
    <w:abstractNumId w:val="27"/>
  </w:num>
  <w:num w:numId="22">
    <w:abstractNumId w:val="25"/>
  </w:num>
  <w:num w:numId="23">
    <w:abstractNumId w:val="23"/>
  </w:num>
  <w:num w:numId="24">
    <w:abstractNumId w:val="12"/>
  </w:num>
  <w:num w:numId="25">
    <w:abstractNumId w:val="24"/>
  </w:num>
  <w:num w:numId="26">
    <w:abstractNumId w:val="9"/>
  </w:num>
  <w:num w:numId="27">
    <w:abstractNumId w:val="29"/>
  </w:num>
  <w:num w:numId="28">
    <w:abstractNumId w:val="15"/>
  </w:num>
  <w:num w:numId="29">
    <w:abstractNumId w:val="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0"/>
    <w:lvlOverride w:ilvl="0">
      <w:lvl w:ilvl="0">
        <w:start w:val="65535"/>
        <w:numFmt w:val="bullet"/>
        <w:lvlText w:val="-"/>
        <w:legacy w:legacy="1" w:legacySpace="0" w:legacyIndent="2539"/>
        <w:lvlJc w:val="left"/>
        <w:rPr>
          <w:rFonts w:ascii="Times New Roman" w:hAnsi="Times New Roman" w:cs="Times New Roman" w:hint="default"/>
        </w:rPr>
      </w:lvl>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21"/>
    <w:rsid w:val="00007990"/>
    <w:rsid w:val="00010AB1"/>
    <w:rsid w:val="000171C4"/>
    <w:rsid w:val="00017565"/>
    <w:rsid w:val="00021CA2"/>
    <w:rsid w:val="00021D47"/>
    <w:rsid w:val="00023209"/>
    <w:rsid w:val="00024CFD"/>
    <w:rsid w:val="000319A2"/>
    <w:rsid w:val="00042F0D"/>
    <w:rsid w:val="000551DF"/>
    <w:rsid w:val="000558C3"/>
    <w:rsid w:val="0006081F"/>
    <w:rsid w:val="00062773"/>
    <w:rsid w:val="00062B92"/>
    <w:rsid w:val="00067FC5"/>
    <w:rsid w:val="00071321"/>
    <w:rsid w:val="00072780"/>
    <w:rsid w:val="000819B4"/>
    <w:rsid w:val="0008388E"/>
    <w:rsid w:val="00086643"/>
    <w:rsid w:val="000876AC"/>
    <w:rsid w:val="000877F7"/>
    <w:rsid w:val="000914FF"/>
    <w:rsid w:val="00091808"/>
    <w:rsid w:val="00093964"/>
    <w:rsid w:val="00097B0F"/>
    <w:rsid w:val="000A0588"/>
    <w:rsid w:val="000A6943"/>
    <w:rsid w:val="000B4A03"/>
    <w:rsid w:val="000B7323"/>
    <w:rsid w:val="000D1BA6"/>
    <w:rsid w:val="000D4639"/>
    <w:rsid w:val="000E03F2"/>
    <w:rsid w:val="000F5B97"/>
    <w:rsid w:val="000F7BB3"/>
    <w:rsid w:val="00100B7A"/>
    <w:rsid w:val="00100D31"/>
    <w:rsid w:val="00101869"/>
    <w:rsid w:val="00110F7E"/>
    <w:rsid w:val="0011548B"/>
    <w:rsid w:val="00125CB1"/>
    <w:rsid w:val="001263C9"/>
    <w:rsid w:val="00126BC9"/>
    <w:rsid w:val="00127C71"/>
    <w:rsid w:val="001337E4"/>
    <w:rsid w:val="00140B4D"/>
    <w:rsid w:val="0014389E"/>
    <w:rsid w:val="00151EA1"/>
    <w:rsid w:val="0015300D"/>
    <w:rsid w:val="00153309"/>
    <w:rsid w:val="0015353C"/>
    <w:rsid w:val="001561B3"/>
    <w:rsid w:val="00163739"/>
    <w:rsid w:val="00164D40"/>
    <w:rsid w:val="00167BE1"/>
    <w:rsid w:val="0017308A"/>
    <w:rsid w:val="0017768C"/>
    <w:rsid w:val="00183A6A"/>
    <w:rsid w:val="00184AD4"/>
    <w:rsid w:val="0018692E"/>
    <w:rsid w:val="001A2470"/>
    <w:rsid w:val="001B5CC9"/>
    <w:rsid w:val="001B7BB9"/>
    <w:rsid w:val="001B7D78"/>
    <w:rsid w:val="001C0555"/>
    <w:rsid w:val="001D377B"/>
    <w:rsid w:val="001D59A9"/>
    <w:rsid w:val="001F1438"/>
    <w:rsid w:val="001F56FD"/>
    <w:rsid w:val="00212CA2"/>
    <w:rsid w:val="002273C5"/>
    <w:rsid w:val="002311B5"/>
    <w:rsid w:val="0023403A"/>
    <w:rsid w:val="00234293"/>
    <w:rsid w:val="00236165"/>
    <w:rsid w:val="00240CC9"/>
    <w:rsid w:val="002413FC"/>
    <w:rsid w:val="00250206"/>
    <w:rsid w:val="00251121"/>
    <w:rsid w:val="00252099"/>
    <w:rsid w:val="00253C1C"/>
    <w:rsid w:val="00263872"/>
    <w:rsid w:val="0026504C"/>
    <w:rsid w:val="00272CAC"/>
    <w:rsid w:val="00290170"/>
    <w:rsid w:val="002A0ACA"/>
    <w:rsid w:val="002A0D4C"/>
    <w:rsid w:val="002A1441"/>
    <w:rsid w:val="002A3186"/>
    <w:rsid w:val="002B0C00"/>
    <w:rsid w:val="002B3F80"/>
    <w:rsid w:val="002B4149"/>
    <w:rsid w:val="002B4CCC"/>
    <w:rsid w:val="002C2669"/>
    <w:rsid w:val="002C4E61"/>
    <w:rsid w:val="002C5BFD"/>
    <w:rsid w:val="002D0A4F"/>
    <w:rsid w:val="002E230C"/>
    <w:rsid w:val="002E79F8"/>
    <w:rsid w:val="00302CF5"/>
    <w:rsid w:val="00310B2D"/>
    <w:rsid w:val="003122B9"/>
    <w:rsid w:val="00320285"/>
    <w:rsid w:val="0033252A"/>
    <w:rsid w:val="00340E6B"/>
    <w:rsid w:val="00342271"/>
    <w:rsid w:val="00344068"/>
    <w:rsid w:val="00345B8F"/>
    <w:rsid w:val="00347DD8"/>
    <w:rsid w:val="00347F71"/>
    <w:rsid w:val="00351064"/>
    <w:rsid w:val="003518AE"/>
    <w:rsid w:val="00352D42"/>
    <w:rsid w:val="00363F8D"/>
    <w:rsid w:val="00377B20"/>
    <w:rsid w:val="00390873"/>
    <w:rsid w:val="003A46AC"/>
    <w:rsid w:val="003B6515"/>
    <w:rsid w:val="003B72FC"/>
    <w:rsid w:val="003C5273"/>
    <w:rsid w:val="003D6343"/>
    <w:rsid w:val="003E2248"/>
    <w:rsid w:val="003E31E4"/>
    <w:rsid w:val="003E49FD"/>
    <w:rsid w:val="003E53D3"/>
    <w:rsid w:val="003E563B"/>
    <w:rsid w:val="0040251C"/>
    <w:rsid w:val="004046E1"/>
    <w:rsid w:val="00413E05"/>
    <w:rsid w:val="004151EE"/>
    <w:rsid w:val="00415B1B"/>
    <w:rsid w:val="00417BD5"/>
    <w:rsid w:val="00420B8D"/>
    <w:rsid w:val="004217DE"/>
    <w:rsid w:val="0042578E"/>
    <w:rsid w:val="004334D2"/>
    <w:rsid w:val="004358BC"/>
    <w:rsid w:val="004362BF"/>
    <w:rsid w:val="00445D68"/>
    <w:rsid w:val="00461FA1"/>
    <w:rsid w:val="004700E7"/>
    <w:rsid w:val="00476B78"/>
    <w:rsid w:val="00477BA0"/>
    <w:rsid w:val="00486190"/>
    <w:rsid w:val="00487DE3"/>
    <w:rsid w:val="00495451"/>
    <w:rsid w:val="00496FA8"/>
    <w:rsid w:val="00497C0C"/>
    <w:rsid w:val="004C1C65"/>
    <w:rsid w:val="004C3DD4"/>
    <w:rsid w:val="004C7F5E"/>
    <w:rsid w:val="004D0841"/>
    <w:rsid w:val="004D2CF7"/>
    <w:rsid w:val="004F4A8B"/>
    <w:rsid w:val="00501D79"/>
    <w:rsid w:val="005022C8"/>
    <w:rsid w:val="005126E6"/>
    <w:rsid w:val="00516000"/>
    <w:rsid w:val="0051690B"/>
    <w:rsid w:val="005204CC"/>
    <w:rsid w:val="0053084D"/>
    <w:rsid w:val="00531DEF"/>
    <w:rsid w:val="00540DD6"/>
    <w:rsid w:val="00541E1F"/>
    <w:rsid w:val="00542A2B"/>
    <w:rsid w:val="00543108"/>
    <w:rsid w:val="00546272"/>
    <w:rsid w:val="00550AEF"/>
    <w:rsid w:val="00556699"/>
    <w:rsid w:val="005762EB"/>
    <w:rsid w:val="0057770E"/>
    <w:rsid w:val="00587841"/>
    <w:rsid w:val="00590016"/>
    <w:rsid w:val="005902D7"/>
    <w:rsid w:val="00590EC8"/>
    <w:rsid w:val="00595F6C"/>
    <w:rsid w:val="005A270F"/>
    <w:rsid w:val="005A348C"/>
    <w:rsid w:val="005A403D"/>
    <w:rsid w:val="005A7F5C"/>
    <w:rsid w:val="005B1C78"/>
    <w:rsid w:val="005B2F5C"/>
    <w:rsid w:val="005B35B8"/>
    <w:rsid w:val="005B45F3"/>
    <w:rsid w:val="005B5D1F"/>
    <w:rsid w:val="005B7215"/>
    <w:rsid w:val="005D1834"/>
    <w:rsid w:val="005D255B"/>
    <w:rsid w:val="005E1D01"/>
    <w:rsid w:val="005E3117"/>
    <w:rsid w:val="005F011E"/>
    <w:rsid w:val="005F13CB"/>
    <w:rsid w:val="005F1B10"/>
    <w:rsid w:val="005F2289"/>
    <w:rsid w:val="005F5309"/>
    <w:rsid w:val="006062C5"/>
    <w:rsid w:val="00623371"/>
    <w:rsid w:val="00630190"/>
    <w:rsid w:val="0063149F"/>
    <w:rsid w:val="0064157B"/>
    <w:rsid w:val="00643928"/>
    <w:rsid w:val="0064744E"/>
    <w:rsid w:val="00652350"/>
    <w:rsid w:val="00654CCF"/>
    <w:rsid w:val="00656D87"/>
    <w:rsid w:val="006630C7"/>
    <w:rsid w:val="006646C7"/>
    <w:rsid w:val="0067069A"/>
    <w:rsid w:val="00674257"/>
    <w:rsid w:val="00677B2C"/>
    <w:rsid w:val="006803F2"/>
    <w:rsid w:val="0068591A"/>
    <w:rsid w:val="00687386"/>
    <w:rsid w:val="0068769B"/>
    <w:rsid w:val="006A230B"/>
    <w:rsid w:val="006A3FC9"/>
    <w:rsid w:val="006A4454"/>
    <w:rsid w:val="006B02D7"/>
    <w:rsid w:val="006B160B"/>
    <w:rsid w:val="006B38A3"/>
    <w:rsid w:val="006B7FE7"/>
    <w:rsid w:val="006C2795"/>
    <w:rsid w:val="006C44F8"/>
    <w:rsid w:val="006C4588"/>
    <w:rsid w:val="006C463A"/>
    <w:rsid w:val="006E07DF"/>
    <w:rsid w:val="006E1022"/>
    <w:rsid w:val="006E1E30"/>
    <w:rsid w:val="006E52D2"/>
    <w:rsid w:val="006E76D6"/>
    <w:rsid w:val="006F15C5"/>
    <w:rsid w:val="006F2EEF"/>
    <w:rsid w:val="006F6EF3"/>
    <w:rsid w:val="006F77DE"/>
    <w:rsid w:val="006F7C9B"/>
    <w:rsid w:val="007024EA"/>
    <w:rsid w:val="007030F0"/>
    <w:rsid w:val="007033A6"/>
    <w:rsid w:val="00711F50"/>
    <w:rsid w:val="00712CAD"/>
    <w:rsid w:val="007213A3"/>
    <w:rsid w:val="00735261"/>
    <w:rsid w:val="00736122"/>
    <w:rsid w:val="00736EC2"/>
    <w:rsid w:val="00737FA7"/>
    <w:rsid w:val="00753B7C"/>
    <w:rsid w:val="007615B9"/>
    <w:rsid w:val="007615C8"/>
    <w:rsid w:val="00762F85"/>
    <w:rsid w:val="00764567"/>
    <w:rsid w:val="00770821"/>
    <w:rsid w:val="007712B8"/>
    <w:rsid w:val="0077323D"/>
    <w:rsid w:val="007805E7"/>
    <w:rsid w:val="00781110"/>
    <w:rsid w:val="0078434F"/>
    <w:rsid w:val="00792C3F"/>
    <w:rsid w:val="007A06D4"/>
    <w:rsid w:val="007A234F"/>
    <w:rsid w:val="007A2C41"/>
    <w:rsid w:val="007A5C40"/>
    <w:rsid w:val="007B293C"/>
    <w:rsid w:val="007B2CF4"/>
    <w:rsid w:val="007B472B"/>
    <w:rsid w:val="007C2CA5"/>
    <w:rsid w:val="007C48DD"/>
    <w:rsid w:val="007D5D5A"/>
    <w:rsid w:val="007D5F85"/>
    <w:rsid w:val="007D6FF4"/>
    <w:rsid w:val="007E0F74"/>
    <w:rsid w:val="007E46B8"/>
    <w:rsid w:val="007E4C39"/>
    <w:rsid w:val="007E4CA5"/>
    <w:rsid w:val="007E5F5B"/>
    <w:rsid w:val="007F1F47"/>
    <w:rsid w:val="007F3691"/>
    <w:rsid w:val="008001B8"/>
    <w:rsid w:val="00801BE2"/>
    <w:rsid w:val="00806A4A"/>
    <w:rsid w:val="00810CBB"/>
    <w:rsid w:val="008121A7"/>
    <w:rsid w:val="00813780"/>
    <w:rsid w:val="0081467E"/>
    <w:rsid w:val="00816685"/>
    <w:rsid w:val="008215BD"/>
    <w:rsid w:val="00821B6C"/>
    <w:rsid w:val="008262A4"/>
    <w:rsid w:val="00831711"/>
    <w:rsid w:val="00832159"/>
    <w:rsid w:val="008336F1"/>
    <w:rsid w:val="00834071"/>
    <w:rsid w:val="00835525"/>
    <w:rsid w:val="00846F44"/>
    <w:rsid w:val="00847EB3"/>
    <w:rsid w:val="008569F2"/>
    <w:rsid w:val="008761F2"/>
    <w:rsid w:val="008802F9"/>
    <w:rsid w:val="008803AB"/>
    <w:rsid w:val="008813AF"/>
    <w:rsid w:val="008819D5"/>
    <w:rsid w:val="00897D22"/>
    <w:rsid w:val="008A3D2D"/>
    <w:rsid w:val="008B07F0"/>
    <w:rsid w:val="008B5E02"/>
    <w:rsid w:val="008B6C7A"/>
    <w:rsid w:val="008C6D08"/>
    <w:rsid w:val="008D1CDC"/>
    <w:rsid w:val="008E285C"/>
    <w:rsid w:val="008E3409"/>
    <w:rsid w:val="008E4614"/>
    <w:rsid w:val="008E7586"/>
    <w:rsid w:val="00902F0A"/>
    <w:rsid w:val="00907FFC"/>
    <w:rsid w:val="009202D3"/>
    <w:rsid w:val="0092415E"/>
    <w:rsid w:val="009329C6"/>
    <w:rsid w:val="00934187"/>
    <w:rsid w:val="00936B32"/>
    <w:rsid w:val="0094332D"/>
    <w:rsid w:val="009526E9"/>
    <w:rsid w:val="00953766"/>
    <w:rsid w:val="009559B7"/>
    <w:rsid w:val="00955F81"/>
    <w:rsid w:val="00956209"/>
    <w:rsid w:val="0096787C"/>
    <w:rsid w:val="00967940"/>
    <w:rsid w:val="009701F7"/>
    <w:rsid w:val="009712D8"/>
    <w:rsid w:val="00971A6D"/>
    <w:rsid w:val="009822B9"/>
    <w:rsid w:val="00984DF5"/>
    <w:rsid w:val="00987E4E"/>
    <w:rsid w:val="009973C1"/>
    <w:rsid w:val="009A4067"/>
    <w:rsid w:val="009A65C8"/>
    <w:rsid w:val="009B1830"/>
    <w:rsid w:val="009B5F54"/>
    <w:rsid w:val="009C3970"/>
    <w:rsid w:val="009D1912"/>
    <w:rsid w:val="009F6001"/>
    <w:rsid w:val="00A00404"/>
    <w:rsid w:val="00A02FA4"/>
    <w:rsid w:val="00A07E28"/>
    <w:rsid w:val="00A30944"/>
    <w:rsid w:val="00A31EF2"/>
    <w:rsid w:val="00A346AA"/>
    <w:rsid w:val="00A346D6"/>
    <w:rsid w:val="00A3752D"/>
    <w:rsid w:val="00A376DB"/>
    <w:rsid w:val="00A418FD"/>
    <w:rsid w:val="00A4645D"/>
    <w:rsid w:val="00A469BC"/>
    <w:rsid w:val="00A52D2E"/>
    <w:rsid w:val="00A5485A"/>
    <w:rsid w:val="00A559D2"/>
    <w:rsid w:val="00A610CC"/>
    <w:rsid w:val="00A618EE"/>
    <w:rsid w:val="00A662D1"/>
    <w:rsid w:val="00A664FE"/>
    <w:rsid w:val="00A70C88"/>
    <w:rsid w:val="00A73001"/>
    <w:rsid w:val="00A7425E"/>
    <w:rsid w:val="00A82098"/>
    <w:rsid w:val="00AA5189"/>
    <w:rsid w:val="00AA595F"/>
    <w:rsid w:val="00AB0908"/>
    <w:rsid w:val="00AC3850"/>
    <w:rsid w:val="00AC47BE"/>
    <w:rsid w:val="00AC786E"/>
    <w:rsid w:val="00AD231A"/>
    <w:rsid w:val="00AF3B7C"/>
    <w:rsid w:val="00B0031D"/>
    <w:rsid w:val="00B01896"/>
    <w:rsid w:val="00B07C5A"/>
    <w:rsid w:val="00B1415C"/>
    <w:rsid w:val="00B14396"/>
    <w:rsid w:val="00B1461E"/>
    <w:rsid w:val="00B15E0D"/>
    <w:rsid w:val="00B178DF"/>
    <w:rsid w:val="00B2188F"/>
    <w:rsid w:val="00B2192A"/>
    <w:rsid w:val="00B2428D"/>
    <w:rsid w:val="00B31A0B"/>
    <w:rsid w:val="00B332D7"/>
    <w:rsid w:val="00B34319"/>
    <w:rsid w:val="00B4540B"/>
    <w:rsid w:val="00B4791A"/>
    <w:rsid w:val="00B52ABD"/>
    <w:rsid w:val="00B533F9"/>
    <w:rsid w:val="00B53CB7"/>
    <w:rsid w:val="00B57BFF"/>
    <w:rsid w:val="00B62147"/>
    <w:rsid w:val="00B64432"/>
    <w:rsid w:val="00B6499A"/>
    <w:rsid w:val="00B73A82"/>
    <w:rsid w:val="00B77E0F"/>
    <w:rsid w:val="00B8088F"/>
    <w:rsid w:val="00B81BE2"/>
    <w:rsid w:val="00B87D05"/>
    <w:rsid w:val="00BA27E3"/>
    <w:rsid w:val="00BA3539"/>
    <w:rsid w:val="00BA4EA9"/>
    <w:rsid w:val="00BA6D30"/>
    <w:rsid w:val="00BB0B06"/>
    <w:rsid w:val="00BB25D0"/>
    <w:rsid w:val="00BB37B5"/>
    <w:rsid w:val="00BB4B48"/>
    <w:rsid w:val="00BB6C40"/>
    <w:rsid w:val="00BC459F"/>
    <w:rsid w:val="00BC4BDE"/>
    <w:rsid w:val="00BD3A87"/>
    <w:rsid w:val="00BD561E"/>
    <w:rsid w:val="00BD59A1"/>
    <w:rsid w:val="00BD61FD"/>
    <w:rsid w:val="00BF1D0C"/>
    <w:rsid w:val="00BF3BAE"/>
    <w:rsid w:val="00BF5F7A"/>
    <w:rsid w:val="00C05A3D"/>
    <w:rsid w:val="00C22B28"/>
    <w:rsid w:val="00C27C6A"/>
    <w:rsid w:val="00C35568"/>
    <w:rsid w:val="00C414E6"/>
    <w:rsid w:val="00C419AF"/>
    <w:rsid w:val="00C427AC"/>
    <w:rsid w:val="00C455D3"/>
    <w:rsid w:val="00C52A97"/>
    <w:rsid w:val="00C63DB5"/>
    <w:rsid w:val="00C70C48"/>
    <w:rsid w:val="00C7187D"/>
    <w:rsid w:val="00C8492A"/>
    <w:rsid w:val="00C962A6"/>
    <w:rsid w:val="00CA79D7"/>
    <w:rsid w:val="00CB1A39"/>
    <w:rsid w:val="00CB2833"/>
    <w:rsid w:val="00CC15AB"/>
    <w:rsid w:val="00CC7E34"/>
    <w:rsid w:val="00CE49F1"/>
    <w:rsid w:val="00CE62D6"/>
    <w:rsid w:val="00CF0046"/>
    <w:rsid w:val="00CF523A"/>
    <w:rsid w:val="00CF6D81"/>
    <w:rsid w:val="00CF7481"/>
    <w:rsid w:val="00D004FF"/>
    <w:rsid w:val="00D00ECB"/>
    <w:rsid w:val="00D11408"/>
    <w:rsid w:val="00D15C52"/>
    <w:rsid w:val="00D27CAB"/>
    <w:rsid w:val="00D34D12"/>
    <w:rsid w:val="00D51CAD"/>
    <w:rsid w:val="00D55BC1"/>
    <w:rsid w:val="00D57F55"/>
    <w:rsid w:val="00D6174C"/>
    <w:rsid w:val="00D71711"/>
    <w:rsid w:val="00D754D9"/>
    <w:rsid w:val="00D75EAC"/>
    <w:rsid w:val="00D82389"/>
    <w:rsid w:val="00D82C81"/>
    <w:rsid w:val="00D9117B"/>
    <w:rsid w:val="00D94F77"/>
    <w:rsid w:val="00DA51BF"/>
    <w:rsid w:val="00DB2948"/>
    <w:rsid w:val="00DB2F54"/>
    <w:rsid w:val="00DB5E2B"/>
    <w:rsid w:val="00DC0563"/>
    <w:rsid w:val="00DC5CF9"/>
    <w:rsid w:val="00DD5C61"/>
    <w:rsid w:val="00DD7774"/>
    <w:rsid w:val="00DD79AF"/>
    <w:rsid w:val="00DE0B26"/>
    <w:rsid w:val="00DE1F5C"/>
    <w:rsid w:val="00DE6716"/>
    <w:rsid w:val="00DF0A4D"/>
    <w:rsid w:val="00DF349A"/>
    <w:rsid w:val="00DF6081"/>
    <w:rsid w:val="00E07A57"/>
    <w:rsid w:val="00E07FEE"/>
    <w:rsid w:val="00E10B45"/>
    <w:rsid w:val="00E13104"/>
    <w:rsid w:val="00E14BFF"/>
    <w:rsid w:val="00E16862"/>
    <w:rsid w:val="00E17675"/>
    <w:rsid w:val="00E27330"/>
    <w:rsid w:val="00E33D47"/>
    <w:rsid w:val="00E51769"/>
    <w:rsid w:val="00E540AC"/>
    <w:rsid w:val="00E60322"/>
    <w:rsid w:val="00E63DFA"/>
    <w:rsid w:val="00E664B8"/>
    <w:rsid w:val="00E71A85"/>
    <w:rsid w:val="00E72078"/>
    <w:rsid w:val="00E76ECB"/>
    <w:rsid w:val="00E82CEA"/>
    <w:rsid w:val="00E834AF"/>
    <w:rsid w:val="00E85999"/>
    <w:rsid w:val="00E911E6"/>
    <w:rsid w:val="00E96D65"/>
    <w:rsid w:val="00EA63C0"/>
    <w:rsid w:val="00EC235E"/>
    <w:rsid w:val="00ED48FF"/>
    <w:rsid w:val="00ED58F6"/>
    <w:rsid w:val="00ED78B9"/>
    <w:rsid w:val="00EF32FF"/>
    <w:rsid w:val="00EF39F9"/>
    <w:rsid w:val="00EF6FBD"/>
    <w:rsid w:val="00F02865"/>
    <w:rsid w:val="00F14228"/>
    <w:rsid w:val="00F15528"/>
    <w:rsid w:val="00F24750"/>
    <w:rsid w:val="00F3147C"/>
    <w:rsid w:val="00F35878"/>
    <w:rsid w:val="00F432A8"/>
    <w:rsid w:val="00F44347"/>
    <w:rsid w:val="00F641FF"/>
    <w:rsid w:val="00F745D0"/>
    <w:rsid w:val="00F74B23"/>
    <w:rsid w:val="00F95F96"/>
    <w:rsid w:val="00FA295C"/>
    <w:rsid w:val="00FA3EF5"/>
    <w:rsid w:val="00FA54A9"/>
    <w:rsid w:val="00FB10CD"/>
    <w:rsid w:val="00FB7260"/>
    <w:rsid w:val="00FC7934"/>
    <w:rsid w:val="00FD1561"/>
    <w:rsid w:val="00FD2146"/>
    <w:rsid w:val="00FE0F77"/>
    <w:rsid w:val="00FE31F3"/>
    <w:rsid w:val="00FF019F"/>
    <w:rsid w:val="00FF1F4C"/>
    <w:rsid w:val="00FF2F73"/>
    <w:rsid w:val="00FF34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824E"/>
  <w15:docId w15:val="{C1DE792A-7A22-4BB3-B4FC-08A06573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21"/>
    <w:pPr>
      <w:spacing w:after="200" w:line="276" w:lineRule="auto"/>
    </w:pPr>
    <w:rPr>
      <w:rFonts w:eastAsia="Times New Roman"/>
      <w:sz w:val="22"/>
      <w:szCs w:val="22"/>
    </w:rPr>
  </w:style>
  <w:style w:type="paragraph" w:styleId="Heading1">
    <w:name w:val="heading 1"/>
    <w:basedOn w:val="Normal"/>
    <w:next w:val="Normal"/>
    <w:link w:val="Heading1Char"/>
    <w:qFormat/>
    <w:rsid w:val="007213A3"/>
    <w:pPr>
      <w:keepNext/>
      <w:spacing w:before="240" w:after="60" w:line="240" w:lineRule="auto"/>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100D31"/>
    <w:pPr>
      <w:keepNext/>
      <w:keepLines/>
      <w:spacing w:before="200" w:after="0"/>
      <w:outlineLvl w:val="1"/>
    </w:pPr>
    <w:rPr>
      <w:rFonts w:ascii="Cambria" w:hAnsi="Cambria"/>
      <w:b/>
      <w:bCs/>
      <w:color w:val="4F81BD"/>
      <w:sz w:val="26"/>
      <w:szCs w:val="26"/>
    </w:rPr>
  </w:style>
  <w:style w:type="paragraph" w:styleId="Heading3">
    <w:name w:val="heading 3"/>
    <w:aliases w:val=" Char"/>
    <w:basedOn w:val="Normal"/>
    <w:next w:val="Normal"/>
    <w:link w:val="Heading3Char"/>
    <w:qFormat/>
    <w:rsid w:val="004F4A8B"/>
    <w:pPr>
      <w:keepNext/>
      <w:suppressAutoHyphens/>
      <w:spacing w:before="240" w:after="60" w:line="240" w:lineRule="auto"/>
      <w:outlineLvl w:val="2"/>
    </w:pPr>
    <w:rPr>
      <w:rFonts w:ascii="Arial" w:hAnsi="Arial" w:cs="Arial"/>
      <w:b/>
      <w:bCs/>
      <w:sz w:val="26"/>
      <w:szCs w:val="26"/>
      <w:lang w:val="en-US" w:eastAsia="ar-SA"/>
    </w:rPr>
  </w:style>
  <w:style w:type="paragraph" w:styleId="Heading4">
    <w:name w:val="heading 4"/>
    <w:basedOn w:val="Normal"/>
    <w:next w:val="Normal"/>
    <w:link w:val="Heading4Char"/>
    <w:qFormat/>
    <w:rsid w:val="004F4A8B"/>
    <w:pPr>
      <w:keepNext/>
      <w:suppressAutoHyphens/>
      <w:spacing w:after="0" w:line="240" w:lineRule="auto"/>
      <w:jc w:val="both"/>
      <w:outlineLvl w:val="3"/>
    </w:pPr>
    <w:rPr>
      <w:rFonts w:ascii="Times New Roman" w:hAnsi="Times New Roman"/>
      <w:sz w:val="26"/>
      <w:szCs w:val="26"/>
      <w:lang w:val="fr-FR" w:eastAsia="ar-SA"/>
    </w:rPr>
  </w:style>
  <w:style w:type="paragraph" w:styleId="Heading6">
    <w:name w:val="heading 6"/>
    <w:basedOn w:val="Normal"/>
    <w:next w:val="Normal"/>
    <w:link w:val="Heading6Char"/>
    <w:uiPriority w:val="9"/>
    <w:qFormat/>
    <w:rsid w:val="004F4A8B"/>
    <w:pPr>
      <w:overflowPunct w:val="0"/>
      <w:autoSpaceDE w:val="0"/>
      <w:autoSpaceDN w:val="0"/>
      <w:adjustRightInd w:val="0"/>
      <w:spacing w:before="240" w:after="60" w:line="240" w:lineRule="auto"/>
      <w:textAlignment w:val="baseline"/>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3A3"/>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100D31"/>
    <w:rPr>
      <w:rFonts w:ascii="Cambria" w:eastAsia="Times New Roman" w:hAnsi="Cambria" w:cs="Times New Roman"/>
      <w:b/>
      <w:bCs/>
      <w:color w:val="4F81BD"/>
      <w:sz w:val="26"/>
      <w:szCs w:val="26"/>
      <w:lang w:val="ro-RO" w:eastAsia="ro-RO"/>
    </w:rPr>
  </w:style>
  <w:style w:type="character" w:customStyle="1" w:styleId="Heading3Char">
    <w:name w:val="Heading 3 Char"/>
    <w:aliases w:val=" Char Char"/>
    <w:basedOn w:val="DefaultParagraphFont"/>
    <w:link w:val="Heading3"/>
    <w:rsid w:val="004F4A8B"/>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4F4A8B"/>
    <w:rPr>
      <w:rFonts w:ascii="Times New Roman" w:eastAsia="Times New Roman" w:hAnsi="Times New Roman"/>
      <w:sz w:val="26"/>
      <w:szCs w:val="26"/>
      <w:lang w:val="fr-FR" w:eastAsia="ar-SA"/>
    </w:rPr>
  </w:style>
  <w:style w:type="character" w:customStyle="1" w:styleId="Heading6Char">
    <w:name w:val="Heading 6 Char"/>
    <w:basedOn w:val="DefaultParagraphFont"/>
    <w:link w:val="Heading6"/>
    <w:uiPriority w:val="9"/>
    <w:rsid w:val="004F4A8B"/>
    <w:rPr>
      <w:rFonts w:eastAsia="Times New Roman"/>
      <w:b/>
      <w:bCs/>
      <w:sz w:val="22"/>
      <w:szCs w:val="22"/>
    </w:rPr>
  </w:style>
  <w:style w:type="table" w:styleId="TableGrid">
    <w:name w:val="Table Grid"/>
    <w:basedOn w:val="TableNormal"/>
    <w:rsid w:val="0017768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Pg,No.,Code),ft"/>
    <w:basedOn w:val="Normal"/>
    <w:link w:val="FooterChar"/>
    <w:uiPriority w:val="99"/>
    <w:rsid w:val="0017768C"/>
    <w:pPr>
      <w:tabs>
        <w:tab w:val="center" w:pos="4320"/>
        <w:tab w:val="right" w:pos="8640"/>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FooterChar">
    <w:name w:val="Footer Char"/>
    <w:aliases w:val="(Pg Char,No. Char,Code) Char,ft Char"/>
    <w:basedOn w:val="DefaultParagraphFont"/>
    <w:link w:val="Footer"/>
    <w:uiPriority w:val="99"/>
    <w:rsid w:val="0017768C"/>
    <w:rPr>
      <w:rFonts w:ascii="MS Sans Serif" w:eastAsia="Times New Roman" w:hAnsi="MS Sans Serif" w:cs="Times New Roman"/>
      <w:sz w:val="20"/>
      <w:szCs w:val="20"/>
    </w:rPr>
  </w:style>
  <w:style w:type="character" w:styleId="PageNumber">
    <w:name w:val="page number"/>
    <w:basedOn w:val="DefaultParagraphFont"/>
    <w:rsid w:val="0017768C"/>
  </w:style>
  <w:style w:type="paragraph" w:customStyle="1" w:styleId="DefaultText">
    <w:name w:val="Default Text"/>
    <w:basedOn w:val="Normal"/>
    <w:rsid w:val="00BA6D30"/>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styleId="NormalWeb">
    <w:name w:val="Normal (Web)"/>
    <w:basedOn w:val="Normal"/>
    <w:rsid w:val="00BA6D30"/>
    <w:pPr>
      <w:spacing w:before="144" w:after="288" w:line="300" w:lineRule="atLeast"/>
    </w:pPr>
    <w:rPr>
      <w:rFonts w:ascii="Times New Roman" w:hAnsi="Times New Roman"/>
      <w:sz w:val="24"/>
      <w:szCs w:val="24"/>
      <w:lang w:val="en-US" w:eastAsia="en-US"/>
    </w:rPr>
  </w:style>
  <w:style w:type="paragraph" w:customStyle="1" w:styleId="Default">
    <w:name w:val="Default"/>
    <w:rsid w:val="00BA6D30"/>
    <w:pPr>
      <w:autoSpaceDE w:val="0"/>
      <w:autoSpaceDN w:val="0"/>
      <w:adjustRightInd w:val="0"/>
    </w:pPr>
    <w:rPr>
      <w:rFonts w:ascii="Arial" w:eastAsia="Times New Roman" w:hAnsi="Arial" w:cs="Arial"/>
      <w:color w:val="000000"/>
      <w:sz w:val="24"/>
      <w:szCs w:val="24"/>
      <w:lang w:val="en-US" w:eastAsia="en-US"/>
    </w:rPr>
  </w:style>
  <w:style w:type="paragraph" w:styleId="NoSpacing">
    <w:name w:val="No Spacing"/>
    <w:qFormat/>
    <w:rsid w:val="00BA6D30"/>
    <w:rPr>
      <w:rFonts w:ascii="Times New Roman" w:eastAsia="Times New Roman" w:hAnsi="Times New Roman"/>
      <w:sz w:val="24"/>
      <w:szCs w:val="24"/>
      <w:lang w:val="en-US" w:eastAsia="en-US"/>
    </w:rPr>
  </w:style>
  <w:style w:type="character" w:styleId="Strong">
    <w:name w:val="Strong"/>
    <w:basedOn w:val="DefaultParagraphFont"/>
    <w:qFormat/>
    <w:rsid w:val="00BA6D30"/>
    <w:rPr>
      <w:b/>
      <w:bCs/>
    </w:rPr>
  </w:style>
  <w:style w:type="paragraph" w:customStyle="1" w:styleId="heading2plain">
    <w:name w:val="heading 2 plain"/>
    <w:basedOn w:val="Heading2"/>
    <w:next w:val="Normal"/>
    <w:rsid w:val="00100D31"/>
    <w:pPr>
      <w:keepNext w:val="0"/>
      <w:tabs>
        <w:tab w:val="left" w:pos="720"/>
      </w:tabs>
      <w:spacing w:before="60" w:after="60" w:line="240" w:lineRule="auto"/>
      <w:jc w:val="center"/>
    </w:pPr>
    <w:rPr>
      <w:rFonts w:ascii="Arial" w:hAnsi="Arial" w:cs="Arial"/>
      <w:color w:val="auto"/>
      <w:sz w:val="24"/>
      <w:szCs w:val="24"/>
      <w:lang w:eastAsia="en-US"/>
    </w:rPr>
  </w:style>
  <w:style w:type="paragraph" w:customStyle="1" w:styleId="Section">
    <w:name w:val="Section"/>
    <w:basedOn w:val="Normal"/>
    <w:rsid w:val="00100D31"/>
    <w:pPr>
      <w:widowControl w:val="0"/>
      <w:spacing w:after="0" w:line="360" w:lineRule="exact"/>
      <w:jc w:val="center"/>
    </w:pPr>
    <w:rPr>
      <w:rFonts w:ascii="Arial" w:hAnsi="Arial" w:cs="Arial"/>
      <w:b/>
      <w:bCs/>
      <w:sz w:val="32"/>
      <w:szCs w:val="32"/>
      <w:lang w:val="cs-CZ" w:eastAsia="en-US"/>
    </w:rPr>
  </w:style>
  <w:style w:type="table" w:styleId="TableElegant">
    <w:name w:val="Table Elegant"/>
    <w:basedOn w:val="TableNormal"/>
    <w:rsid w:val="00A376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u13">
    <w:name w:val="Titlu 1+3"/>
    <w:basedOn w:val="Default"/>
    <w:next w:val="Default"/>
    <w:rsid w:val="00A376DB"/>
    <w:rPr>
      <w:rFonts w:ascii="Times New Roman" w:hAnsi="Times New Roman" w:cs="Times New Roman"/>
      <w:color w:val="auto"/>
      <w:lang w:val="ro-RO" w:eastAsia="ro-RO"/>
    </w:rPr>
  </w:style>
  <w:style w:type="paragraph" w:customStyle="1" w:styleId="Normal14">
    <w:name w:val="Normal+14"/>
    <w:basedOn w:val="Default"/>
    <w:next w:val="Default"/>
    <w:rsid w:val="00A376DB"/>
    <w:rPr>
      <w:rFonts w:ascii="Times New Roman" w:hAnsi="Times New Roman" w:cs="Times New Roman"/>
      <w:color w:val="auto"/>
      <w:lang w:val="ro-RO" w:eastAsia="ro-RO"/>
    </w:rPr>
  </w:style>
  <w:style w:type="paragraph" w:customStyle="1" w:styleId="Titlu41">
    <w:name w:val="Titlu 41"/>
    <w:basedOn w:val="Default"/>
    <w:next w:val="Default"/>
    <w:rsid w:val="00A376DB"/>
    <w:rPr>
      <w:rFonts w:ascii="Times New Roman" w:hAnsi="Times New Roman" w:cs="Times New Roman"/>
      <w:color w:val="auto"/>
      <w:lang w:val="ro-RO" w:eastAsia="ro-RO"/>
    </w:rPr>
  </w:style>
  <w:style w:type="paragraph" w:customStyle="1" w:styleId="Titlu32">
    <w:name w:val="Titlu 3+2"/>
    <w:basedOn w:val="Default"/>
    <w:next w:val="Default"/>
    <w:rsid w:val="00A376DB"/>
    <w:rPr>
      <w:rFonts w:ascii="Times New Roman" w:hAnsi="Times New Roman" w:cs="Times New Roman"/>
      <w:color w:val="auto"/>
      <w:lang w:val="ro-RO" w:eastAsia="ro-RO"/>
    </w:rPr>
  </w:style>
  <w:style w:type="paragraph" w:customStyle="1" w:styleId="Normal15">
    <w:name w:val="Normal+15"/>
    <w:basedOn w:val="Default"/>
    <w:next w:val="Default"/>
    <w:rsid w:val="00A376DB"/>
    <w:rPr>
      <w:rFonts w:ascii="Times New Roman" w:hAnsi="Times New Roman" w:cs="Times New Roman"/>
      <w:color w:val="auto"/>
      <w:lang w:val="ro-RO" w:eastAsia="ro-RO"/>
    </w:rPr>
  </w:style>
  <w:style w:type="paragraph" w:customStyle="1" w:styleId="Indentcorptext1">
    <w:name w:val="Indent corp text1"/>
    <w:basedOn w:val="Default"/>
    <w:next w:val="Default"/>
    <w:rsid w:val="00A376DB"/>
    <w:rPr>
      <w:rFonts w:ascii="Times New Roman" w:hAnsi="Times New Roman" w:cs="Times New Roman"/>
      <w:color w:val="auto"/>
      <w:lang w:val="ro-RO" w:eastAsia="ro-RO"/>
    </w:rPr>
  </w:style>
  <w:style w:type="paragraph" w:styleId="Caption">
    <w:name w:val="caption"/>
    <w:basedOn w:val="Normal"/>
    <w:next w:val="Normal"/>
    <w:qFormat/>
    <w:rsid w:val="00C455D3"/>
    <w:pPr>
      <w:spacing w:after="0" w:line="240" w:lineRule="auto"/>
      <w:ind w:left="-454"/>
    </w:pPr>
    <w:rPr>
      <w:rFonts w:ascii="Times New Roman" w:hAnsi="Times New Roman"/>
      <w:b/>
      <w:i/>
      <w:sz w:val="28"/>
      <w:szCs w:val="20"/>
      <w:lang w:val="it-IT" w:eastAsia="en-US"/>
    </w:rPr>
  </w:style>
  <w:style w:type="paragraph" w:styleId="ListParagraph">
    <w:name w:val="List Paragraph"/>
    <w:basedOn w:val="Normal"/>
    <w:uiPriority w:val="34"/>
    <w:qFormat/>
    <w:rsid w:val="00C455D3"/>
    <w:pPr>
      <w:spacing w:after="0" w:line="240" w:lineRule="auto"/>
      <w:ind w:left="720"/>
      <w:contextualSpacing/>
    </w:pPr>
    <w:rPr>
      <w:rFonts w:ascii="Times New Roman" w:hAnsi="Times New Roman"/>
      <w:sz w:val="20"/>
      <w:szCs w:val="20"/>
      <w:lang w:val="en-AU"/>
    </w:rPr>
  </w:style>
  <w:style w:type="paragraph" w:customStyle="1" w:styleId="CharChar1">
    <w:name w:val="Char Char1"/>
    <w:basedOn w:val="Normal"/>
    <w:rsid w:val="004F4A8B"/>
    <w:pPr>
      <w:spacing w:after="0" w:line="240" w:lineRule="auto"/>
    </w:pPr>
    <w:rPr>
      <w:rFonts w:ascii="Times New Roman" w:hAnsi="Times New Roman"/>
      <w:noProof/>
      <w:sz w:val="24"/>
      <w:szCs w:val="24"/>
      <w:lang w:val="pl-PL" w:eastAsia="pl-PL"/>
    </w:rPr>
  </w:style>
  <w:style w:type="paragraph" w:customStyle="1" w:styleId="DefaultTextChar">
    <w:name w:val="Default Text Char"/>
    <w:basedOn w:val="Normal"/>
    <w:link w:val="DefaultTextCharChar"/>
    <w:rsid w:val="004F4A8B"/>
    <w:pPr>
      <w:spacing w:after="0" w:line="240" w:lineRule="auto"/>
    </w:pPr>
    <w:rPr>
      <w:rFonts w:ascii="Times New Roman" w:hAnsi="Times New Roman"/>
      <w:noProof/>
      <w:sz w:val="24"/>
      <w:szCs w:val="20"/>
    </w:rPr>
  </w:style>
  <w:style w:type="character" w:customStyle="1" w:styleId="DefaultTextCharChar">
    <w:name w:val="Default Text Char Char"/>
    <w:link w:val="DefaultTextChar"/>
    <w:locked/>
    <w:rsid w:val="004F4A8B"/>
    <w:rPr>
      <w:rFonts w:ascii="Times New Roman" w:eastAsia="Times New Roman" w:hAnsi="Times New Roman"/>
      <w:noProof/>
      <w:sz w:val="24"/>
    </w:rPr>
  </w:style>
  <w:style w:type="character" w:customStyle="1" w:styleId="tax1">
    <w:name w:val="tax1"/>
    <w:basedOn w:val="DefaultParagraphFont"/>
    <w:rsid w:val="004F4A8B"/>
    <w:rPr>
      <w:b/>
      <w:bCs/>
      <w:sz w:val="26"/>
      <w:szCs w:val="26"/>
    </w:rPr>
  </w:style>
  <w:style w:type="paragraph" w:styleId="BodyText">
    <w:name w:val="Body Text"/>
    <w:basedOn w:val="Normal"/>
    <w:link w:val="BodyTextChar"/>
    <w:uiPriority w:val="99"/>
    <w:rsid w:val="004F4A8B"/>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rsid w:val="004F4A8B"/>
    <w:rPr>
      <w:rFonts w:ascii="Times New Roman" w:eastAsia="Times New Roman" w:hAnsi="Times New Roman"/>
      <w:sz w:val="24"/>
      <w:szCs w:val="24"/>
    </w:rPr>
  </w:style>
  <w:style w:type="paragraph" w:customStyle="1" w:styleId="CaracterCharCharCaracterCaracter">
    <w:name w:val="Caracter Char Char Caracter Caracter"/>
    <w:basedOn w:val="Normal"/>
    <w:rsid w:val="004F4A8B"/>
    <w:pPr>
      <w:spacing w:after="0" w:line="240" w:lineRule="auto"/>
    </w:pPr>
    <w:rPr>
      <w:rFonts w:ascii="Arial" w:hAnsi="Arial"/>
      <w:sz w:val="24"/>
      <w:szCs w:val="24"/>
      <w:lang w:val="pl-PL" w:eastAsia="pl-PL"/>
    </w:rPr>
  </w:style>
  <w:style w:type="paragraph" w:customStyle="1" w:styleId="CharCharChar">
    <w:name w:val="Char Char Char"/>
    <w:basedOn w:val="Normal"/>
    <w:rsid w:val="004F4A8B"/>
    <w:pPr>
      <w:spacing w:after="0" w:line="240" w:lineRule="auto"/>
    </w:pPr>
    <w:rPr>
      <w:rFonts w:ascii="Arial" w:hAnsi="Arial"/>
      <w:sz w:val="24"/>
      <w:szCs w:val="24"/>
      <w:lang w:val="pl-PL" w:eastAsia="pl-PL"/>
    </w:rPr>
  </w:style>
  <w:style w:type="paragraph" w:customStyle="1" w:styleId="TableText">
    <w:name w:val="Table Text"/>
    <w:basedOn w:val="Normal"/>
    <w:rsid w:val="004F4A8B"/>
    <w:pPr>
      <w:tabs>
        <w:tab w:val="decimal" w:pos="0"/>
      </w:tabs>
      <w:suppressAutoHyphens/>
      <w:spacing w:after="0" w:line="240" w:lineRule="auto"/>
    </w:pPr>
    <w:rPr>
      <w:rFonts w:ascii="Times New Roman" w:hAnsi="Times New Roman"/>
      <w:sz w:val="24"/>
      <w:szCs w:val="24"/>
      <w:lang w:val="en-US" w:eastAsia="ar-SA"/>
    </w:rPr>
  </w:style>
  <w:style w:type="paragraph" w:customStyle="1" w:styleId="DefaultText1">
    <w:name w:val="Default Text:1"/>
    <w:basedOn w:val="Normal"/>
    <w:link w:val="DefaultText1Char"/>
    <w:rsid w:val="004F4A8B"/>
    <w:pPr>
      <w:suppressAutoHyphens/>
      <w:spacing w:after="0" w:line="240" w:lineRule="auto"/>
    </w:pPr>
    <w:rPr>
      <w:rFonts w:ascii="Times New Roman" w:hAnsi="Times New Roman"/>
      <w:sz w:val="24"/>
      <w:szCs w:val="24"/>
      <w:lang w:val="en-US" w:eastAsia="ar-SA"/>
    </w:rPr>
  </w:style>
  <w:style w:type="paragraph" w:customStyle="1" w:styleId="CaracterCaracter1">
    <w:name w:val="Caracter Caracter1"/>
    <w:basedOn w:val="Normal"/>
    <w:rsid w:val="004F4A8B"/>
    <w:pPr>
      <w:widowControl w:val="0"/>
      <w:adjustRightInd w:val="0"/>
      <w:spacing w:after="160" w:line="240" w:lineRule="exact"/>
      <w:jc w:val="both"/>
    </w:pPr>
    <w:rPr>
      <w:rFonts w:ascii="Tahoma" w:hAnsi="Tahoma"/>
      <w:sz w:val="20"/>
      <w:szCs w:val="20"/>
      <w:lang w:val="en-US" w:eastAsia="en-US"/>
    </w:rPr>
  </w:style>
  <w:style w:type="paragraph" w:styleId="Header">
    <w:name w:val="header"/>
    <w:basedOn w:val="Normal"/>
    <w:link w:val="HeaderChar"/>
    <w:rsid w:val="004F4A8B"/>
    <w:pPr>
      <w:tabs>
        <w:tab w:val="center" w:pos="4703"/>
        <w:tab w:val="right" w:pos="9406"/>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HeaderChar">
    <w:name w:val="Header Char"/>
    <w:basedOn w:val="DefaultParagraphFont"/>
    <w:link w:val="Header"/>
    <w:rsid w:val="004F4A8B"/>
    <w:rPr>
      <w:rFonts w:ascii="MS Sans Serif" w:eastAsia="Times New Roman" w:hAnsi="MS Sans Serif"/>
    </w:rPr>
  </w:style>
  <w:style w:type="character" w:customStyle="1" w:styleId="noticetext">
    <w:name w:val="noticetext"/>
    <w:basedOn w:val="DefaultParagraphFont"/>
    <w:rsid w:val="004F4A8B"/>
    <w:rPr>
      <w:rFonts w:cs="Times New Roman"/>
    </w:rPr>
  </w:style>
  <w:style w:type="paragraph" w:styleId="FootnoteText">
    <w:name w:val="footnote text"/>
    <w:basedOn w:val="Normal"/>
    <w:next w:val="Normal"/>
    <w:link w:val="FootnoteTextChar"/>
    <w:semiHidden/>
    <w:rsid w:val="004F4A8B"/>
    <w:pPr>
      <w:spacing w:after="0" w:line="240" w:lineRule="auto"/>
    </w:pPr>
    <w:rPr>
      <w:rFonts w:ascii="MS Sans Serif" w:hAnsi="MS Sans Serif"/>
      <w:sz w:val="20"/>
      <w:szCs w:val="20"/>
    </w:rPr>
  </w:style>
  <w:style w:type="character" w:customStyle="1" w:styleId="FootnoteTextChar">
    <w:name w:val="Footnote Text Char"/>
    <w:basedOn w:val="DefaultParagraphFont"/>
    <w:link w:val="FootnoteText"/>
    <w:semiHidden/>
    <w:rsid w:val="004F4A8B"/>
    <w:rPr>
      <w:rFonts w:ascii="MS Sans Serif" w:eastAsia="Times New Roman" w:hAnsi="MS Sans Serif"/>
      <w:lang w:eastAsia="ro-RO"/>
    </w:rPr>
  </w:style>
  <w:style w:type="paragraph" w:customStyle="1" w:styleId="WW-Default">
    <w:name w:val="WW-Default"/>
    <w:rsid w:val="004F4A8B"/>
    <w:pPr>
      <w:suppressAutoHyphens/>
      <w:autoSpaceDE w:val="0"/>
    </w:pPr>
    <w:rPr>
      <w:rFonts w:ascii="Times New Roman" w:eastAsia="Times New Roman" w:hAnsi="Times New Roman"/>
      <w:color w:val="000000"/>
      <w:sz w:val="24"/>
      <w:szCs w:val="24"/>
      <w:lang w:val="en-US" w:eastAsia="ar-SA"/>
    </w:rPr>
  </w:style>
  <w:style w:type="paragraph" w:styleId="BodyText2">
    <w:name w:val="Body Text 2"/>
    <w:basedOn w:val="Normal"/>
    <w:link w:val="BodyText2Char"/>
    <w:rsid w:val="004F4A8B"/>
    <w:pPr>
      <w:overflowPunct w:val="0"/>
      <w:autoSpaceDE w:val="0"/>
      <w:autoSpaceDN w:val="0"/>
      <w:adjustRightInd w:val="0"/>
      <w:spacing w:after="120" w:line="480" w:lineRule="auto"/>
      <w:textAlignment w:val="baseline"/>
    </w:pPr>
    <w:rPr>
      <w:rFonts w:ascii="MS Sans Serif" w:hAnsi="MS Sans Serif"/>
      <w:sz w:val="20"/>
      <w:szCs w:val="20"/>
      <w:lang w:val="en-US" w:eastAsia="en-US"/>
    </w:rPr>
  </w:style>
  <w:style w:type="character" w:customStyle="1" w:styleId="BodyText2Char">
    <w:name w:val="Body Text 2 Char"/>
    <w:basedOn w:val="DefaultParagraphFont"/>
    <w:link w:val="BodyText2"/>
    <w:rsid w:val="004F4A8B"/>
    <w:rPr>
      <w:rFonts w:ascii="MS Sans Serif" w:eastAsia="Times New Roman" w:hAnsi="MS Sans Serif"/>
    </w:rPr>
  </w:style>
  <w:style w:type="paragraph" w:styleId="BodyTextIndent3">
    <w:name w:val="Body Text Indent 3"/>
    <w:basedOn w:val="Normal"/>
    <w:link w:val="BodyTextIndent3Char"/>
    <w:rsid w:val="004F4A8B"/>
    <w:pPr>
      <w:overflowPunct w:val="0"/>
      <w:autoSpaceDE w:val="0"/>
      <w:autoSpaceDN w:val="0"/>
      <w:adjustRightInd w:val="0"/>
      <w:spacing w:after="120" w:line="240" w:lineRule="auto"/>
      <w:ind w:left="283"/>
      <w:textAlignment w:val="baseline"/>
    </w:pPr>
    <w:rPr>
      <w:rFonts w:ascii="MS Sans Serif" w:hAnsi="MS Sans Serif"/>
      <w:sz w:val="16"/>
      <w:szCs w:val="16"/>
      <w:lang w:val="en-US" w:eastAsia="en-US"/>
    </w:rPr>
  </w:style>
  <w:style w:type="character" w:customStyle="1" w:styleId="BodyTextIndent3Char">
    <w:name w:val="Body Text Indent 3 Char"/>
    <w:basedOn w:val="DefaultParagraphFont"/>
    <w:link w:val="BodyTextIndent3"/>
    <w:rsid w:val="004F4A8B"/>
    <w:rPr>
      <w:rFonts w:ascii="MS Sans Serif" w:eastAsia="Times New Roman" w:hAnsi="MS Sans Serif"/>
      <w:sz w:val="16"/>
      <w:szCs w:val="16"/>
    </w:rPr>
  </w:style>
  <w:style w:type="character" w:customStyle="1" w:styleId="BalloonTextChar">
    <w:name w:val="Balloon Text Char"/>
    <w:basedOn w:val="DefaultParagraphFont"/>
    <w:link w:val="BalloonText"/>
    <w:uiPriority w:val="99"/>
    <w:semiHidden/>
    <w:rsid w:val="004F4A8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F4A8B"/>
    <w:pPr>
      <w:overflowPunct w:val="0"/>
      <w:autoSpaceDE w:val="0"/>
      <w:autoSpaceDN w:val="0"/>
      <w:adjustRightInd w:val="0"/>
      <w:spacing w:after="0" w:line="240" w:lineRule="auto"/>
      <w:textAlignment w:val="baseline"/>
    </w:pPr>
    <w:rPr>
      <w:rFonts w:ascii="Tahoma" w:hAnsi="Tahoma" w:cs="Tahoma"/>
      <w:sz w:val="16"/>
      <w:szCs w:val="16"/>
      <w:lang w:val="en-US" w:eastAsia="en-US"/>
    </w:rPr>
  </w:style>
  <w:style w:type="character" w:styleId="Hyperlink">
    <w:name w:val="Hyperlink"/>
    <w:basedOn w:val="DefaultParagraphFont"/>
    <w:uiPriority w:val="99"/>
    <w:unhideWhenUsed/>
    <w:rsid w:val="004F4A8B"/>
    <w:rPr>
      <w:color w:val="0000FF"/>
      <w:u w:val="single"/>
    </w:rPr>
  </w:style>
  <w:style w:type="character" w:customStyle="1" w:styleId="EndnoteTextChar">
    <w:name w:val="Endnote Text Char"/>
    <w:basedOn w:val="DefaultParagraphFont"/>
    <w:link w:val="EndnoteText"/>
    <w:uiPriority w:val="99"/>
    <w:semiHidden/>
    <w:rsid w:val="004F4A8B"/>
    <w:rPr>
      <w:rFonts w:ascii="MS Sans Serif" w:eastAsia="Times New Roman" w:hAnsi="MS Sans Serif"/>
    </w:rPr>
  </w:style>
  <w:style w:type="paragraph" w:styleId="EndnoteText">
    <w:name w:val="endnote text"/>
    <w:basedOn w:val="Normal"/>
    <w:link w:val="EndnoteTextChar"/>
    <w:uiPriority w:val="99"/>
    <w:semiHidden/>
    <w:unhideWhenUsed/>
    <w:rsid w:val="004F4A8B"/>
    <w:pPr>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paragraph" w:customStyle="1" w:styleId="Szvegtrzs41">
    <w:name w:val="Szövegtörzs (4)1"/>
    <w:basedOn w:val="Normal"/>
    <w:rsid w:val="004F4A8B"/>
    <w:pPr>
      <w:shd w:val="clear" w:color="auto" w:fill="FFFFFF"/>
      <w:spacing w:after="0" w:line="240" w:lineRule="atLeast"/>
      <w:ind w:hanging="260"/>
    </w:pPr>
    <w:rPr>
      <w:rFonts w:ascii="Times New Roman" w:hAnsi="Times New Roman"/>
      <w:b/>
      <w:bCs/>
      <w:sz w:val="23"/>
      <w:szCs w:val="23"/>
      <w:lang w:val="hu-HU" w:eastAsia="en-US"/>
    </w:rPr>
  </w:style>
  <w:style w:type="character" w:customStyle="1" w:styleId="Szvegtrzs48">
    <w:name w:val="Szövegtörzs (4)8"/>
    <w:rsid w:val="004F4A8B"/>
    <w:rPr>
      <w:rFonts w:ascii="Times New Roman" w:hAnsi="Times New Roman" w:cs="Times New Roman"/>
      <w:b/>
      <w:bCs/>
      <w:spacing w:val="0"/>
      <w:sz w:val="23"/>
      <w:szCs w:val="23"/>
      <w:shd w:val="clear" w:color="auto" w:fill="FFFFFF"/>
    </w:rPr>
  </w:style>
  <w:style w:type="character" w:customStyle="1" w:styleId="Szvegtrzs4Trkz1pt">
    <w:name w:val="Szövegtörzs (4) + Térköz 1 pt"/>
    <w:rsid w:val="004F4A8B"/>
    <w:rPr>
      <w:rFonts w:ascii="Times New Roman" w:hAnsi="Times New Roman" w:cs="Times New Roman"/>
      <w:b/>
      <w:bCs/>
      <w:spacing w:val="20"/>
      <w:sz w:val="23"/>
      <w:szCs w:val="23"/>
      <w:shd w:val="clear" w:color="auto" w:fill="FFFFFF"/>
    </w:rPr>
  </w:style>
  <w:style w:type="paragraph" w:customStyle="1" w:styleId="Szvegtrzs11">
    <w:name w:val="Szövegtörzs (11)"/>
    <w:basedOn w:val="Normal"/>
    <w:rsid w:val="004F4A8B"/>
    <w:pPr>
      <w:shd w:val="clear" w:color="auto" w:fill="FFFFFF"/>
      <w:spacing w:after="0" w:line="274" w:lineRule="exact"/>
    </w:pPr>
    <w:rPr>
      <w:rFonts w:ascii="Times New Roman" w:hAnsi="Times New Roman"/>
      <w:noProof/>
      <w:sz w:val="24"/>
      <w:lang w:val="hu-HU" w:eastAsia="en-US"/>
    </w:rPr>
  </w:style>
  <w:style w:type="paragraph" w:customStyle="1" w:styleId="NormalWeb2">
    <w:name w:val="Normal (Web)2"/>
    <w:basedOn w:val="Normal"/>
    <w:rsid w:val="004F4A8B"/>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4F4A8B"/>
    <w:pPr>
      <w:spacing w:before="140" w:after="140" w:line="240" w:lineRule="auto"/>
      <w:ind w:left="140" w:right="140"/>
    </w:pPr>
    <w:rPr>
      <w:rFonts w:ascii="Times New Roman" w:hAnsi="Times New Roman"/>
      <w:sz w:val="24"/>
      <w:szCs w:val="24"/>
    </w:rPr>
  </w:style>
  <w:style w:type="character" w:styleId="FootnoteReference">
    <w:name w:val="footnote reference"/>
    <w:basedOn w:val="DefaultParagraphFont"/>
    <w:semiHidden/>
    <w:rsid w:val="00FC7934"/>
    <w:rPr>
      <w:rFonts w:ascii="Times New Roman" w:hAnsi="Times New Roman"/>
      <w:sz w:val="27"/>
      <w:vertAlign w:val="superscript"/>
      <w:lang w:val="en-US"/>
    </w:rPr>
  </w:style>
  <w:style w:type="character" w:styleId="FollowedHyperlink">
    <w:name w:val="FollowedHyperlink"/>
    <w:basedOn w:val="DefaultParagraphFont"/>
    <w:rsid w:val="004C1C65"/>
    <w:rPr>
      <w:color w:val="800080"/>
      <w:u w:val="single"/>
    </w:rPr>
  </w:style>
  <w:style w:type="character" w:customStyle="1" w:styleId="DefaultText1Char">
    <w:name w:val="Default Text:1 Char"/>
    <w:basedOn w:val="DefaultParagraphFont"/>
    <w:link w:val="DefaultText1"/>
    <w:rsid w:val="00BB37B5"/>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28183">
      <w:bodyDiv w:val="1"/>
      <w:marLeft w:val="0"/>
      <w:marRight w:val="0"/>
      <w:marTop w:val="0"/>
      <w:marBottom w:val="0"/>
      <w:divBdr>
        <w:top w:val="none" w:sz="0" w:space="0" w:color="auto"/>
        <w:left w:val="none" w:sz="0" w:space="0" w:color="auto"/>
        <w:bottom w:val="none" w:sz="0" w:space="0" w:color="auto"/>
        <w:right w:val="none" w:sz="0" w:space="0" w:color="auto"/>
      </w:divBdr>
    </w:div>
    <w:div w:id="17084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2E4B4-4211-4458-AC74-2E837B37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14910</CharactersWithSpaces>
  <SharedDoc>false</SharedDoc>
  <HLinks>
    <vt:vector size="6" baseType="variant">
      <vt:variant>
        <vt:i4>5767183</vt:i4>
      </vt:variant>
      <vt:variant>
        <vt:i4>0</vt:i4>
      </vt:variant>
      <vt:variant>
        <vt:i4>0</vt:i4>
      </vt:variant>
      <vt:variant>
        <vt:i4>5</vt:i4>
      </vt:variant>
      <vt:variant>
        <vt:lpwstr>lnk:LEG PRL 98 2016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Luminita Cracea</dc:creator>
  <cp:lastModifiedBy>cornelia apostol</cp:lastModifiedBy>
  <cp:revision>2</cp:revision>
  <cp:lastPrinted>2018-12-17T14:30:00Z</cp:lastPrinted>
  <dcterms:created xsi:type="dcterms:W3CDTF">2021-10-12T05:42:00Z</dcterms:created>
  <dcterms:modified xsi:type="dcterms:W3CDTF">2021-10-12T05:42:00Z</dcterms:modified>
</cp:coreProperties>
</file>